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bookmarkStart w:id="0" w:name="_GoBack"/>
      <w:bookmarkEnd w:id="0"/>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4"/>
      </w:pPr>
      <w:r>
        <w:rPr>
          <w:color w:val="FF0000"/>
          <w:w w:val="65"/>
        </w:rPr>
        <w:t>重庆市水利局办公室文件</w:t>
      </w:r>
    </w:p>
    <w:p>
      <w:pPr>
        <w:pStyle w:val="3"/>
        <w:spacing w:before="878"/>
        <w:ind w:left="2820" w:right="3179"/>
        <w:jc w:val="center"/>
      </w:pPr>
      <w:r>
        <w:t>渝水办建〔2021〕75 号</w:t>
      </w:r>
    </w:p>
    <w:p>
      <w:pPr>
        <w:pStyle w:val="3"/>
        <w:spacing w:before="2"/>
        <w:rPr>
          <w:sz w:val="21"/>
        </w:rPr>
      </w:pPr>
      <w:r>
        <mc:AlternateContent>
          <mc:Choice Requires="wps">
            <w:drawing>
              <wp:anchor distT="0" distB="0" distL="0" distR="0" simplePos="0" relativeHeight="251665408" behindDoc="1" locked="0" layoutInCell="1" allowOverlap="1">
                <wp:simplePos x="0" y="0"/>
                <wp:positionH relativeFrom="page">
                  <wp:posOffset>987425</wp:posOffset>
                </wp:positionH>
                <wp:positionV relativeFrom="paragraph">
                  <wp:posOffset>196850</wp:posOffset>
                </wp:positionV>
                <wp:extent cx="5615305" cy="27940"/>
                <wp:effectExtent l="0" t="0" r="8255" b="2540"/>
                <wp:wrapTopAndBottom/>
                <wp:docPr id="5" name="矩形 2"/>
                <wp:cNvGraphicFramePr/>
                <a:graphic xmlns:a="http://schemas.openxmlformats.org/drawingml/2006/main">
                  <a:graphicData uri="http://schemas.microsoft.com/office/word/2010/wordprocessingShape">
                    <wps:wsp>
                      <wps:cNvSpPr/>
                      <wps:spPr>
                        <a:xfrm>
                          <a:off x="0" y="0"/>
                          <a:ext cx="5615305" cy="27940"/>
                        </a:xfrm>
                        <a:prstGeom prst="rect">
                          <a:avLst/>
                        </a:prstGeom>
                        <a:solidFill>
                          <a:srgbClr val="FF0000"/>
                        </a:solidFill>
                        <a:ln>
                          <a:noFill/>
                        </a:ln>
                      </wps:spPr>
                      <wps:bodyPr upright="1"/>
                    </wps:wsp>
                  </a:graphicData>
                </a:graphic>
              </wp:anchor>
            </w:drawing>
          </mc:Choice>
          <mc:Fallback>
            <w:pict>
              <v:rect id="矩形 2" o:spid="_x0000_s1026" o:spt="1" style="position:absolute;left:0pt;margin-left:77.75pt;margin-top:15.5pt;height:2.2pt;width:442.15pt;mso-position-horizontal-relative:page;mso-wrap-distance-bottom:0pt;mso-wrap-distance-top:0pt;z-index:-251651072;mso-width-relative:page;mso-height-relative:page;" fillcolor="#FF0000" filled="t" stroked="f" coordsize="21600,21600" o:gfxdata="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BNt&#10;9lXVAAAACgEAAA8AAAAAAAAAAQAgAAAAIgAAAGRycy9kb3ducmV2LnhtbFBLAQIUABQAAAAIAIdO&#10;4kDnJA4JtAEAAF4DAAAOAAAAAAAAAAEAIAAAACQBAABkcnMvZTJvRG9jLnhtbFBLBQYAAAAABgAG&#10;AFkBAABKBQAAAAA=&#10;">
                <v:fill on="t" focussize="0,0"/>
                <v:stroke on="f"/>
                <v:imagedata o:title=""/>
                <o:lock v:ext="edit" aspectratio="f"/>
                <w10:wrap type="topAndBottom"/>
              </v:rect>
            </w:pict>
          </mc:Fallback>
        </mc:AlternateContent>
      </w:r>
    </w:p>
    <w:p>
      <w:pPr>
        <w:pStyle w:val="3"/>
        <w:rPr>
          <w:sz w:val="38"/>
        </w:rPr>
      </w:pPr>
    </w:p>
    <w:p>
      <w:pPr>
        <w:pStyle w:val="3"/>
        <w:spacing w:before="12"/>
        <w:rPr>
          <w:sz w:val="42"/>
        </w:rPr>
      </w:pPr>
    </w:p>
    <w:p>
      <w:pPr>
        <w:pStyle w:val="2"/>
        <w:ind w:left="2632"/>
      </w:pPr>
      <w:r>
        <w:t>重庆市水利局办公室</w:t>
      </w:r>
    </w:p>
    <w:p>
      <w:pPr>
        <w:spacing w:before="31" w:line="252" w:lineRule="auto"/>
        <w:ind w:left="1093" w:right="488" w:hanging="771"/>
        <w:jc w:val="left"/>
        <w:rPr>
          <w:sz w:val="44"/>
        </w:rPr>
      </w:pPr>
      <w:r>
        <w:rPr>
          <w:spacing w:val="-23"/>
          <w:sz w:val="44"/>
        </w:rPr>
        <w:t xml:space="preserve">关于公布 </w:t>
      </w:r>
      <w:r>
        <w:rPr>
          <w:rFonts w:ascii="Times New Roman" w:eastAsia="Times New Roman"/>
          <w:sz w:val="44"/>
        </w:rPr>
        <w:t>2021</w:t>
      </w:r>
      <w:r>
        <w:rPr>
          <w:rFonts w:ascii="Times New Roman" w:eastAsia="Times New Roman"/>
          <w:spacing w:val="-3"/>
          <w:sz w:val="44"/>
        </w:rPr>
        <w:t xml:space="preserve"> </w:t>
      </w:r>
      <w:r>
        <w:rPr>
          <w:sz w:val="44"/>
        </w:rPr>
        <w:t>年度第三期水利水电工程施工企业管理人员安全生产新上岗考核和  继续教育考核合格人员名单的通知</w:t>
      </w:r>
    </w:p>
    <w:p>
      <w:pPr>
        <w:pStyle w:val="3"/>
        <w:spacing w:before="3"/>
        <w:rPr>
          <w:sz w:val="56"/>
        </w:rPr>
      </w:pPr>
    </w:p>
    <w:p>
      <w:pPr>
        <w:pStyle w:val="3"/>
        <w:ind w:left="104"/>
      </w:pPr>
      <w:r>
        <w:t>各区县（自治县）水行政主管部门，各有关单位</w:t>
      </w:r>
    </w:p>
    <w:p>
      <w:pPr>
        <w:pStyle w:val="3"/>
        <w:spacing w:before="185"/>
        <w:ind w:left="745"/>
      </w:pPr>
      <w:r>
        <w:rPr>
          <w:spacing w:val="-8"/>
        </w:rPr>
        <w:t>根据《建设工程安全生产管理条例》</w:t>
      </w:r>
      <w:r>
        <w:t>（</w:t>
      </w:r>
      <w:r>
        <w:rPr>
          <w:spacing w:val="-15"/>
        </w:rPr>
        <w:t xml:space="preserve">国务院令第 </w:t>
      </w:r>
      <w:r>
        <w:rPr>
          <w:rFonts w:ascii="Times New Roman" w:eastAsia="Times New Roman"/>
        </w:rPr>
        <w:t xml:space="preserve">393 </w:t>
      </w:r>
      <w:r>
        <w:t>号</w:t>
      </w:r>
      <w:r>
        <w:rPr>
          <w:spacing w:val="-27"/>
        </w:rPr>
        <w:t>）</w:t>
      </w:r>
      <w:r>
        <w:t>、</w:t>
      </w:r>
    </w:p>
    <w:p>
      <w:pPr>
        <w:pStyle w:val="3"/>
        <w:spacing w:before="183"/>
        <w:ind w:left="104"/>
        <w:jc w:val="both"/>
      </w:pPr>
      <w:r>
        <w:t>《安全生产许可证条例》（</w:t>
      </w:r>
      <w:r>
        <w:rPr>
          <w:spacing w:val="-13"/>
        </w:rPr>
        <w:t xml:space="preserve">国务院令第 </w:t>
      </w:r>
      <w:r>
        <w:rPr>
          <w:rFonts w:ascii="Times New Roman" w:eastAsia="Times New Roman"/>
        </w:rPr>
        <w:t>397</w:t>
      </w:r>
      <w:r>
        <w:rPr>
          <w:rFonts w:ascii="Times New Roman" w:eastAsia="Times New Roman"/>
          <w:spacing w:val="7"/>
        </w:rPr>
        <w:t xml:space="preserve"> </w:t>
      </w:r>
      <w:r>
        <w:t>号）、《水利工程建</w:t>
      </w:r>
    </w:p>
    <w:p>
      <w:pPr>
        <w:pStyle w:val="3"/>
        <w:spacing w:before="185" w:line="348" w:lineRule="auto"/>
        <w:ind w:left="104" w:right="268"/>
        <w:jc w:val="both"/>
      </w:pPr>
      <w:r>
        <w:rPr>
          <w:spacing w:val="-6"/>
        </w:rPr>
        <w:t>设生产管理规定》</w:t>
      </w:r>
      <w:r>
        <w:t>（</w:t>
      </w:r>
      <w:r>
        <w:rPr>
          <w:spacing w:val="-17"/>
        </w:rPr>
        <w:t xml:space="preserve">水利部令 </w:t>
      </w:r>
      <w:r>
        <w:rPr>
          <w:rFonts w:ascii="Times New Roman" w:eastAsia="Times New Roman"/>
        </w:rPr>
        <w:t>26</w:t>
      </w:r>
      <w:r>
        <w:rPr>
          <w:rFonts w:ascii="Times New Roman" w:eastAsia="Times New Roman"/>
          <w:spacing w:val="-3"/>
        </w:rPr>
        <w:t xml:space="preserve"> </w:t>
      </w:r>
      <w:r>
        <w:t>号</w:t>
      </w:r>
      <w:r>
        <w:rPr>
          <w:spacing w:val="-19"/>
        </w:rPr>
        <w:t>）</w:t>
      </w:r>
      <w:r>
        <w:rPr>
          <w:spacing w:val="-7"/>
        </w:rPr>
        <w:t>、《重庆市水利局办公室转</w:t>
      </w:r>
      <w:r>
        <w:rPr>
          <w:spacing w:val="-4"/>
        </w:rPr>
        <w:t>发水利部办公厅关于进一步加强水利水电工程施工企业主要负责</w:t>
      </w:r>
      <w:r>
        <w:rPr>
          <w:spacing w:val="-2"/>
        </w:rPr>
        <w:t>人、项目负责人和专职安全生产管理人员安全生产培训工作的通</w:t>
      </w:r>
    </w:p>
    <w:p>
      <w:pPr>
        <w:pStyle w:val="3"/>
        <w:spacing w:line="407" w:lineRule="exact"/>
        <w:ind w:left="104"/>
        <w:jc w:val="both"/>
        <w:rPr>
          <w:rFonts w:ascii="Times New Roman" w:eastAsia="Times New Roman"/>
        </w:rPr>
      </w:pPr>
      <w:r>
        <w:t>知》（渝水办建〔</w:t>
      </w:r>
      <w:r>
        <w:rPr>
          <w:rFonts w:ascii="Times New Roman" w:eastAsia="Times New Roman"/>
        </w:rPr>
        <w:t>2016</w:t>
      </w:r>
      <w:r>
        <w:t>〕</w:t>
      </w:r>
      <w:r>
        <w:rPr>
          <w:rFonts w:ascii="Times New Roman" w:eastAsia="Times New Roman"/>
        </w:rPr>
        <w:t xml:space="preserve">20 </w:t>
      </w:r>
      <w:r>
        <w:t xml:space="preserve">号）的规定，市水利局于 </w:t>
      </w:r>
      <w:r>
        <w:rPr>
          <w:rFonts w:ascii="Times New Roman" w:eastAsia="Times New Roman"/>
        </w:rPr>
        <w:t xml:space="preserve">2021 </w:t>
      </w:r>
      <w:r>
        <w:t xml:space="preserve">年 </w:t>
      </w:r>
      <w:r>
        <w:rPr>
          <w:rFonts w:ascii="Times New Roman" w:eastAsia="Times New Roman"/>
        </w:rPr>
        <w:t>12</w:t>
      </w:r>
    </w:p>
    <w:p>
      <w:pPr>
        <w:spacing w:after="0" w:line="407" w:lineRule="exact"/>
        <w:jc w:val="both"/>
        <w:rPr>
          <w:rFonts w:ascii="Times New Roman" w:eastAsia="Times New Roman"/>
        </w:rPr>
        <w:sectPr>
          <w:footerReference r:id="rId5" w:type="default"/>
          <w:footerReference r:id="rId6" w:type="even"/>
          <w:type w:val="continuous"/>
          <w:pgSz w:w="11920" w:h="16850"/>
          <w:pgMar w:top="1600" w:right="1180" w:bottom="1660" w:left="1340" w:header="720" w:footer="1478" w:gutter="0"/>
          <w:pgNumType w:start="1"/>
          <w:cols w:space="720" w:num="1"/>
        </w:sectPr>
      </w:pPr>
    </w:p>
    <w:p>
      <w:pPr>
        <w:pStyle w:val="3"/>
        <w:rPr>
          <w:rFonts w:ascii="Times New Roman"/>
          <w:sz w:val="20"/>
        </w:rPr>
      </w:pPr>
    </w:p>
    <w:p>
      <w:pPr>
        <w:pStyle w:val="3"/>
        <w:spacing w:before="5"/>
        <w:rPr>
          <w:rFonts w:ascii="Times New Roman"/>
          <w:sz w:val="22"/>
        </w:rPr>
      </w:pPr>
    </w:p>
    <w:p>
      <w:pPr>
        <w:pStyle w:val="3"/>
        <w:spacing w:before="54" w:line="348" w:lineRule="auto"/>
        <w:ind w:left="104" w:right="268"/>
        <w:jc w:val="both"/>
      </w:pPr>
      <w:r>
        <w:t>月分批次组织开展了水利水电工程施工企业主要负责人、项目负责人和专职安全生产管理人员安全生产新上岗考核和继续教育考</w:t>
      </w:r>
      <w:r>
        <w:rPr>
          <w:spacing w:val="-18"/>
        </w:rPr>
        <w:t xml:space="preserve">核工作。经公示期满后，现将 </w:t>
      </w:r>
      <w:r>
        <w:rPr>
          <w:rFonts w:ascii="Times New Roman" w:eastAsia="Times New Roman"/>
        </w:rPr>
        <w:t xml:space="preserve">2021 </w:t>
      </w:r>
      <w:r>
        <w:t>年第三期水利水电工程施工企</w:t>
      </w:r>
      <w:r>
        <w:rPr>
          <w:spacing w:val="5"/>
        </w:rPr>
        <w:t>业管理人员安全生产新上岗考核合格人员名单</w:t>
      </w:r>
      <w:r>
        <w:t>（</w:t>
      </w:r>
      <w:r>
        <w:rPr>
          <w:rFonts w:ascii="Times New Roman" w:eastAsia="Times New Roman"/>
        </w:rPr>
        <w:t xml:space="preserve">269 </w:t>
      </w:r>
      <w:r>
        <w:rPr>
          <w:spacing w:val="5"/>
        </w:rPr>
        <w:t>人</w:t>
      </w:r>
      <w:r>
        <w:rPr>
          <w:spacing w:val="7"/>
        </w:rPr>
        <w:t>）</w:t>
      </w:r>
      <w:r>
        <w:rPr>
          <w:spacing w:val="4"/>
        </w:rPr>
        <w:t>和继续教育考核合格人员名单（</w:t>
      </w:r>
      <w:r>
        <w:rPr>
          <w:rFonts w:ascii="Times New Roman" w:eastAsia="Times New Roman"/>
          <w:spacing w:val="4"/>
        </w:rPr>
        <w:t xml:space="preserve">52 </w:t>
      </w:r>
      <w:r>
        <w:t>人）予以公布（</w:t>
      </w:r>
      <w:r>
        <w:rPr>
          <w:spacing w:val="-17"/>
        </w:rPr>
        <w:t xml:space="preserve">详见附件 </w:t>
      </w:r>
      <w:r>
        <w:rPr>
          <w:rFonts w:ascii="Times New Roman" w:eastAsia="Times New Roman"/>
        </w:rPr>
        <w:t>1</w:t>
      </w:r>
      <w:r>
        <w:t>、</w:t>
      </w:r>
      <w:r>
        <w:rPr>
          <w:rFonts w:ascii="Times New Roman" w:eastAsia="Times New Roman"/>
        </w:rPr>
        <w:t>2</w:t>
      </w:r>
      <w:r>
        <w:t>）。</w:t>
      </w:r>
    </w:p>
    <w:p>
      <w:pPr>
        <w:pStyle w:val="3"/>
        <w:spacing w:line="348" w:lineRule="auto"/>
        <w:ind w:left="104" w:right="270" w:firstLine="640"/>
      </w:pPr>
      <w:r>
        <w:rPr>
          <w:spacing w:val="-17"/>
        </w:rPr>
        <w:t xml:space="preserve">请各单位于 </w:t>
      </w:r>
      <w:r>
        <w:rPr>
          <w:rFonts w:ascii="Times New Roman" w:hAnsi="Times New Roman" w:eastAsia="Times New Roman"/>
        </w:rPr>
        <w:t>2022</w:t>
      </w:r>
      <w:r>
        <w:rPr>
          <w:rFonts w:ascii="Times New Roman" w:hAnsi="Times New Roman" w:eastAsia="Times New Roman"/>
          <w:spacing w:val="-19"/>
        </w:rPr>
        <w:t xml:space="preserve"> </w:t>
      </w:r>
      <w:r>
        <w:rPr>
          <w:spacing w:val="-50"/>
        </w:rPr>
        <w:t xml:space="preserve">年 </w:t>
      </w:r>
      <w:r>
        <w:rPr>
          <w:rFonts w:ascii="Times New Roman" w:hAnsi="Times New Roman" w:eastAsia="Times New Roman"/>
        </w:rPr>
        <w:t>1</w:t>
      </w:r>
      <w:r>
        <w:rPr>
          <w:rFonts w:ascii="Times New Roman" w:hAnsi="Times New Roman" w:eastAsia="Times New Roman"/>
          <w:spacing w:val="-21"/>
        </w:rPr>
        <w:t xml:space="preserve"> </w:t>
      </w:r>
      <w:r>
        <w:rPr>
          <w:spacing w:val="-49"/>
        </w:rPr>
        <w:t xml:space="preserve">月 </w:t>
      </w:r>
      <w:r>
        <w:rPr>
          <w:rFonts w:ascii="Times New Roman" w:hAnsi="Times New Roman" w:eastAsia="Times New Roman"/>
        </w:rPr>
        <w:t>3</w:t>
      </w:r>
      <w:r>
        <w:rPr>
          <w:rFonts w:ascii="Times New Roman" w:hAnsi="Times New Roman" w:eastAsia="Times New Roman"/>
          <w:spacing w:val="-21"/>
        </w:rPr>
        <w:t xml:space="preserve"> </w:t>
      </w:r>
      <w:r>
        <w:t>日后凭单位介绍信至市水利局建设</w:t>
      </w:r>
      <w:r>
        <w:rPr>
          <w:spacing w:val="-42"/>
        </w:rPr>
        <w:t xml:space="preserve">处 </w:t>
      </w:r>
      <w:r>
        <w:rPr>
          <w:rFonts w:ascii="Times New Roman" w:hAnsi="Times New Roman" w:eastAsia="Times New Roman"/>
        </w:rPr>
        <w:t>1408</w:t>
      </w:r>
      <w:r>
        <w:rPr>
          <w:rFonts w:ascii="Times New Roman" w:hAnsi="Times New Roman" w:eastAsia="Times New Roman"/>
          <w:spacing w:val="-1"/>
        </w:rPr>
        <w:t xml:space="preserve"> </w:t>
      </w:r>
      <w:r>
        <w:rPr>
          <w:spacing w:val="6"/>
        </w:rPr>
        <w:t>办公室领取考核合格证书。施工单位如需办理安全管理</w:t>
      </w:r>
      <w:r>
        <w:rPr>
          <w:spacing w:val="-132"/>
        </w:rPr>
        <w:t xml:space="preserve"> </w:t>
      </w:r>
      <w:r>
        <w:rPr>
          <w:rFonts w:ascii="Times New Roman" w:hAnsi="Times New Roman" w:eastAsia="Times New Roman"/>
          <w:spacing w:val="-173"/>
          <w:w w:val="195"/>
        </w:rPr>
        <w:t>“</w:t>
      </w:r>
      <w:r>
        <w:rPr>
          <w:spacing w:val="3"/>
        </w:rPr>
        <w:t>三类人员</w:t>
      </w:r>
      <w:r>
        <w:rPr>
          <w:rFonts w:ascii="Times New Roman" w:hAnsi="Times New Roman" w:eastAsia="Times New Roman"/>
          <w:spacing w:val="-175"/>
          <w:w w:val="195"/>
        </w:rPr>
        <w:t>”</w:t>
      </w:r>
      <w:r>
        <w:t>考核合格证书延期手续，请携带继续教育考核合格名</w:t>
      </w:r>
      <w:r>
        <w:rPr>
          <w:spacing w:val="5"/>
        </w:rPr>
        <w:t>单、原证件、延期申请汇总表</w:t>
      </w:r>
      <w:r>
        <w:rPr>
          <w:spacing w:val="7"/>
        </w:rPr>
        <w:t>（</w:t>
      </w:r>
      <w:r>
        <w:rPr>
          <w:spacing w:val="-14"/>
        </w:rPr>
        <w:t xml:space="preserve">详见附件 </w:t>
      </w:r>
      <w:r>
        <w:rPr>
          <w:rFonts w:ascii="Times New Roman" w:hAnsi="Times New Roman" w:eastAsia="Times New Roman"/>
          <w:spacing w:val="5"/>
        </w:rPr>
        <w:t>3</w:t>
      </w:r>
      <w:r>
        <w:rPr>
          <w:spacing w:val="5"/>
        </w:rPr>
        <w:t>）</w:t>
      </w:r>
      <w:r>
        <w:rPr>
          <w:spacing w:val="4"/>
        </w:rPr>
        <w:t>并经单位盖章后</w:t>
      </w:r>
      <w:r>
        <w:rPr>
          <w:spacing w:val="-39"/>
        </w:rPr>
        <w:t xml:space="preserve">于 </w:t>
      </w:r>
      <w:r>
        <w:rPr>
          <w:rFonts w:ascii="Times New Roman" w:hAnsi="Times New Roman" w:eastAsia="Times New Roman"/>
        </w:rPr>
        <w:t>2022</w:t>
      </w:r>
      <w:r>
        <w:rPr>
          <w:rFonts w:ascii="Times New Roman" w:hAnsi="Times New Roman" w:eastAsia="Times New Roman"/>
          <w:spacing w:val="-1"/>
        </w:rPr>
        <w:t xml:space="preserve"> </w:t>
      </w:r>
      <w:r>
        <w:rPr>
          <w:spacing w:val="-41"/>
        </w:rPr>
        <w:t xml:space="preserve">年 </w:t>
      </w:r>
      <w:r>
        <w:rPr>
          <w:rFonts w:ascii="Times New Roman" w:hAnsi="Times New Roman" w:eastAsia="Times New Roman"/>
        </w:rPr>
        <w:t>1</w:t>
      </w:r>
      <w:r>
        <w:rPr>
          <w:rFonts w:ascii="Times New Roman" w:hAnsi="Times New Roman" w:eastAsia="Times New Roman"/>
          <w:spacing w:val="-2"/>
        </w:rPr>
        <w:t xml:space="preserve"> </w:t>
      </w:r>
      <w:r>
        <w:rPr>
          <w:spacing w:val="-42"/>
        </w:rPr>
        <w:t xml:space="preserve">月 </w:t>
      </w:r>
      <w:r>
        <w:rPr>
          <w:rFonts w:ascii="Times New Roman" w:hAnsi="Times New Roman" w:eastAsia="Times New Roman"/>
        </w:rPr>
        <w:t>3</w:t>
      </w:r>
      <w:r>
        <w:rPr>
          <w:rFonts w:ascii="Times New Roman" w:hAnsi="Times New Roman" w:eastAsia="Times New Roman"/>
          <w:spacing w:val="-3"/>
        </w:rPr>
        <w:t xml:space="preserve"> </w:t>
      </w:r>
      <w:r>
        <w:rPr>
          <w:spacing w:val="-6"/>
        </w:rPr>
        <w:t>日后至市水利局建设处按有关流程办理；施工单</w:t>
      </w:r>
      <w:r>
        <w:rPr>
          <w:spacing w:val="-4"/>
        </w:rPr>
        <w:t>位安全生产管理人员考核合格证书内容如有变更，请携带个人身</w:t>
      </w:r>
      <w:r>
        <w:rPr>
          <w:spacing w:val="5"/>
        </w:rPr>
        <w:t>份证复印件、变更申请表</w:t>
      </w:r>
      <w:r>
        <w:rPr>
          <w:spacing w:val="7"/>
        </w:rPr>
        <w:t>（</w:t>
      </w:r>
      <w:r>
        <w:rPr>
          <w:spacing w:val="-13"/>
        </w:rPr>
        <w:t xml:space="preserve">详见附件 </w:t>
      </w:r>
      <w:r>
        <w:rPr>
          <w:rFonts w:ascii="Times New Roman" w:hAnsi="Times New Roman" w:eastAsia="Times New Roman"/>
          <w:spacing w:val="5"/>
        </w:rPr>
        <w:t>4</w:t>
      </w:r>
      <w:r>
        <w:rPr>
          <w:spacing w:val="5"/>
        </w:rPr>
        <w:t>）</w:t>
      </w:r>
      <w:r>
        <w:rPr>
          <w:spacing w:val="-16"/>
        </w:rPr>
        <w:t xml:space="preserve">、本人 </w:t>
      </w:r>
      <w:r>
        <w:rPr>
          <w:rFonts w:ascii="Times New Roman" w:hAnsi="Times New Roman" w:eastAsia="Times New Roman"/>
        </w:rPr>
        <w:t>1</w:t>
      </w:r>
      <w:r>
        <w:rPr>
          <w:rFonts w:ascii="Times New Roman" w:hAnsi="Times New Roman" w:eastAsia="Times New Roman"/>
          <w:spacing w:val="5"/>
        </w:rPr>
        <w:t xml:space="preserve"> </w:t>
      </w:r>
      <w:r>
        <w:rPr>
          <w:spacing w:val="4"/>
        </w:rPr>
        <w:t>寸彩色照片</w:t>
      </w:r>
      <w:r>
        <w:t>调整单位的人员还需提供新单位的聘用合同书、个人社保证明等材料，至市水利局建设处按有关流程办理。</w:t>
      </w:r>
    </w:p>
    <w:p>
      <w:pPr>
        <w:pStyle w:val="3"/>
        <w:spacing w:line="348" w:lineRule="auto"/>
        <w:ind w:left="104" w:right="268" w:firstLine="640"/>
        <w:jc w:val="both"/>
      </w:pPr>
      <w:r>
        <w:t>相关人员至市水利局办理业务时要严格落实我市疫情防控要</w:t>
      </w:r>
      <w:r>
        <w:rPr>
          <w:spacing w:val="-25"/>
        </w:rPr>
        <w:t xml:space="preserve">求，之前 </w:t>
      </w:r>
      <w:r>
        <w:rPr>
          <w:rFonts w:ascii="Times New Roman" w:hAnsi="Times New Roman" w:eastAsia="Times New Roman"/>
        </w:rPr>
        <w:t xml:space="preserve">14 </w:t>
      </w:r>
      <w:r>
        <w:rPr>
          <w:spacing w:val="-6"/>
        </w:rPr>
        <w:t>天有境内中高风险地区、港澳台地区、国外旅行史或</w:t>
      </w:r>
      <w:r>
        <w:rPr>
          <w:spacing w:val="-4"/>
        </w:rPr>
        <w:t>居住史，或被判定为新型冠状病毒感染者密切接触者的，不予接</w:t>
      </w:r>
      <w:r>
        <w:rPr>
          <w:spacing w:val="-2"/>
        </w:rPr>
        <w:t>待。各相关业务人员须严格遵守疫情防控纪律，要佩戴口罩，凭“渝康码”、“行程码”两绿码进入局单位进行业务办理。</w:t>
      </w:r>
    </w:p>
    <w:p>
      <w:pPr>
        <w:pStyle w:val="3"/>
        <w:spacing w:before="2"/>
        <w:rPr>
          <w:sz w:val="45"/>
        </w:rPr>
      </w:pPr>
    </w:p>
    <w:p>
      <w:pPr>
        <w:pStyle w:val="3"/>
        <w:spacing w:line="348" w:lineRule="auto"/>
        <w:ind w:left="2015" w:right="274" w:hanging="1280"/>
      </w:pPr>
      <w:r>
        <w:rPr>
          <w:spacing w:val="53"/>
        </w:rPr>
        <w:t xml:space="preserve">附件 </w:t>
      </w:r>
      <w:r>
        <w:rPr>
          <w:rFonts w:ascii="Times New Roman" w:hAnsi="Times New Roman" w:eastAsia="Times New Roman"/>
          <w:spacing w:val="2"/>
        </w:rPr>
        <w:t>1</w:t>
      </w:r>
      <w:r>
        <w:rPr>
          <w:spacing w:val="2"/>
        </w:rPr>
        <w:t>．</w:t>
      </w:r>
      <w:r>
        <w:rPr>
          <w:rFonts w:ascii="Times New Roman" w:hAnsi="Times New Roman" w:eastAsia="Times New Roman"/>
          <w:spacing w:val="2"/>
        </w:rPr>
        <w:t xml:space="preserve">2021 </w:t>
      </w:r>
      <w:r>
        <w:rPr>
          <w:spacing w:val="3"/>
        </w:rPr>
        <w:t>年度第三期全市水利水电工程施工企业“三类人员”安全生产考核合格人员名单（新上岗）</w:t>
      </w:r>
    </w:p>
    <w:p>
      <w:pPr>
        <w:spacing w:after="0" w:line="348" w:lineRule="auto"/>
        <w:sectPr>
          <w:pgSz w:w="11920" w:h="16850"/>
          <w:pgMar w:top="1600" w:right="1180" w:bottom="1660" w:left="1340" w:header="0" w:footer="1478" w:gutter="0"/>
          <w:cols w:space="720" w:num="1"/>
        </w:sectPr>
      </w:pPr>
    </w:p>
    <w:p>
      <w:pPr>
        <w:pStyle w:val="3"/>
        <w:rPr>
          <w:sz w:val="20"/>
        </w:rPr>
      </w:pPr>
    </w:p>
    <w:p>
      <w:pPr>
        <w:pStyle w:val="3"/>
        <w:spacing w:before="3"/>
        <w:rPr>
          <w:sz w:val="17"/>
        </w:rPr>
      </w:pPr>
    </w:p>
    <w:p>
      <w:pPr>
        <w:pStyle w:val="3"/>
        <w:spacing w:before="65" w:line="348" w:lineRule="auto"/>
        <w:ind w:left="2056" w:right="209" w:hanging="480"/>
      </w:pPr>
      <w:r>
        <w:rPr>
          <w:rFonts w:ascii="Times New Roman" w:hAnsi="Times New Roman" w:eastAsia="Times New Roman"/>
        </w:rPr>
        <w:t>2</w:t>
      </w:r>
      <w:r>
        <w:t>．</w:t>
      </w:r>
      <w:r>
        <w:rPr>
          <w:rFonts w:ascii="Times New Roman" w:hAnsi="Times New Roman" w:eastAsia="Times New Roman"/>
        </w:rPr>
        <w:t xml:space="preserve">2021 </w:t>
      </w:r>
      <w:r>
        <w:t>年度第三期全市水利水电工程施工企业“三类人员”安全生产考核合格人员名单（继续教育）</w:t>
      </w:r>
    </w:p>
    <w:p>
      <w:pPr>
        <w:pStyle w:val="8"/>
        <w:numPr>
          <w:ilvl w:val="0"/>
          <w:numId w:val="1"/>
        </w:numPr>
        <w:tabs>
          <w:tab w:val="left" w:pos="2057"/>
        </w:tabs>
        <w:spacing w:before="0" w:after="0" w:line="348" w:lineRule="auto"/>
        <w:ind w:left="2056" w:right="294" w:hanging="480"/>
        <w:jc w:val="left"/>
        <w:rPr>
          <w:sz w:val="32"/>
        </w:rPr>
      </w:pPr>
      <w:r>
        <w:rPr>
          <w:sz w:val="32"/>
        </w:rPr>
        <w:t>水利水电工程施工企业安全生产管理人员考核合格证书延期申请汇总表</w:t>
      </w:r>
    </w:p>
    <w:p>
      <w:pPr>
        <w:pStyle w:val="8"/>
        <w:numPr>
          <w:ilvl w:val="0"/>
          <w:numId w:val="1"/>
        </w:numPr>
        <w:tabs>
          <w:tab w:val="left" w:pos="2026"/>
        </w:tabs>
        <w:spacing w:before="0" w:after="0" w:line="348" w:lineRule="auto"/>
        <w:ind w:left="2089" w:right="645" w:hanging="545"/>
        <w:jc w:val="left"/>
        <w:rPr>
          <w:sz w:val="32"/>
        </w:rPr>
      </w:pPr>
      <w:r>
        <w:rPr>
          <w:sz w:val="32"/>
        </w:rPr>
        <w:t>水利水电工程施工企业安全生产管理人员考核合格证书变更申请表</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6"/>
        <w:rPr>
          <w:sz w:val="14"/>
        </w:rPr>
      </w:pPr>
    </w:p>
    <w:p>
      <w:pPr>
        <w:spacing w:after="0"/>
        <w:rPr>
          <w:sz w:val="14"/>
        </w:rPr>
        <w:sectPr>
          <w:pgSz w:w="11920" w:h="16850"/>
          <w:pgMar w:top="1600" w:right="1180" w:bottom="1660" w:left="1340" w:header="0" w:footer="1478" w:gutter="0"/>
          <w:cols w:space="720" w:num="1"/>
        </w:sectPr>
      </w:pPr>
    </w:p>
    <w:p>
      <w:pPr>
        <w:pStyle w:val="3"/>
        <w:rPr>
          <w:sz w:val="36"/>
        </w:rPr>
      </w:pPr>
    </w:p>
    <w:p>
      <w:pPr>
        <w:pStyle w:val="3"/>
        <w:rPr>
          <w:sz w:val="36"/>
        </w:rPr>
      </w:pPr>
    </w:p>
    <w:p>
      <w:pPr>
        <w:pStyle w:val="3"/>
        <w:spacing w:before="320"/>
        <w:ind w:left="745"/>
      </w:pPr>
      <w:r>
        <w:t>（此件主动公开发布）</w:t>
      </w:r>
    </w:p>
    <w:p>
      <w:pPr>
        <w:pStyle w:val="3"/>
        <w:spacing w:before="55"/>
        <w:ind w:left="745"/>
      </w:pPr>
      <w:r>
        <w:br w:type="column"/>
      </w:r>
      <w:r>
        <w:rPr>
          <w:w w:val="95"/>
        </w:rPr>
        <w:t>重庆市水利局办公室</w:t>
      </w:r>
    </w:p>
    <w:p>
      <w:pPr>
        <w:pStyle w:val="3"/>
        <w:spacing w:before="185"/>
        <w:ind w:left="971"/>
      </w:pPr>
      <w:r>
        <w:drawing>
          <wp:anchor distT="0" distB="0" distL="0" distR="0" simplePos="0" relativeHeight="251659264" behindDoc="0" locked="0" layoutInCell="1" allowOverlap="1">
            <wp:simplePos x="0" y="0"/>
            <wp:positionH relativeFrom="page">
              <wp:posOffset>4302760</wp:posOffset>
            </wp:positionH>
            <wp:positionV relativeFrom="paragraph">
              <wp:posOffset>-1205230</wp:posOffset>
            </wp:positionV>
            <wp:extent cx="1619885" cy="16198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3" cstate="print"/>
                    <a:stretch>
                      <a:fillRect/>
                    </a:stretch>
                  </pic:blipFill>
                  <pic:spPr>
                    <a:xfrm>
                      <a:off x="0" y="0"/>
                      <a:ext cx="1619999" cy="1619999"/>
                    </a:xfrm>
                    <a:prstGeom prst="rect">
                      <a:avLst/>
                    </a:prstGeom>
                  </pic:spPr>
                </pic:pic>
              </a:graphicData>
            </a:graphic>
          </wp:anchor>
        </w:drawing>
      </w:r>
      <w:r>
        <w:rPr>
          <w:rFonts w:ascii="Times New Roman" w:eastAsia="Times New Roman"/>
        </w:rPr>
        <w:t>2021</w:t>
      </w:r>
      <w:r>
        <w:rPr>
          <w:rFonts w:ascii="Times New Roman" w:eastAsia="Times New Roman"/>
          <w:spacing w:val="-1"/>
        </w:rPr>
        <w:t xml:space="preserve"> </w:t>
      </w:r>
      <w:r>
        <w:rPr>
          <w:spacing w:val="-41"/>
        </w:rPr>
        <w:t xml:space="preserve">年 </w:t>
      </w:r>
      <w:r>
        <w:rPr>
          <w:rFonts w:ascii="Times New Roman" w:eastAsia="Times New Roman"/>
        </w:rPr>
        <w:t xml:space="preserve">12 </w:t>
      </w:r>
      <w:r>
        <w:rPr>
          <w:spacing w:val="-41"/>
        </w:rPr>
        <w:t xml:space="preserve">月 </w:t>
      </w:r>
      <w:r>
        <w:rPr>
          <w:rFonts w:ascii="Times New Roman" w:eastAsia="Times New Roman"/>
        </w:rPr>
        <w:t>29</w:t>
      </w:r>
      <w:r>
        <w:rPr>
          <w:rFonts w:ascii="Times New Roman" w:eastAsia="Times New Roman"/>
          <w:spacing w:val="-1"/>
        </w:rPr>
        <w:t xml:space="preserve"> </w:t>
      </w:r>
      <w:r>
        <w:t>日</w:t>
      </w:r>
    </w:p>
    <w:p>
      <w:pPr>
        <w:spacing w:after="0"/>
        <w:sectPr>
          <w:type w:val="continuous"/>
          <w:pgSz w:w="11920" w:h="16850"/>
          <w:pgMar w:top="1600" w:right="1180" w:bottom="1660" w:left="1340" w:header="720" w:footer="720" w:gutter="0"/>
          <w:cols w:equalWidth="0" w:num="2">
            <w:col w:w="3985" w:space="495"/>
            <w:col w:w="4920"/>
          </w:cols>
        </w:sectPr>
      </w:pPr>
    </w:p>
    <w:p>
      <w:pPr>
        <w:pStyle w:val="3"/>
        <w:spacing w:before="6"/>
        <w:rPr>
          <w:sz w:val="9"/>
        </w:rPr>
      </w:pPr>
    </w:p>
    <w:p>
      <w:pPr>
        <w:pStyle w:val="3"/>
        <w:spacing w:before="64"/>
        <w:ind w:left="745"/>
      </w:pPr>
      <w:r>
        <w:t>（</w:t>
      </w:r>
      <w:r>
        <w:rPr>
          <w:spacing w:val="-19"/>
        </w:rPr>
        <w:t>联系人：吴登木、赵光杰；联系电话：</w:t>
      </w:r>
      <w:r>
        <w:rPr>
          <w:rFonts w:ascii="Times New Roman" w:eastAsia="Times New Roman"/>
          <w:spacing w:val="-10"/>
        </w:rPr>
        <w:t>88733095</w:t>
      </w:r>
      <w:r>
        <w:rPr>
          <w:spacing w:val="-84"/>
        </w:rPr>
        <w:t>、</w:t>
      </w:r>
      <w:r>
        <w:rPr>
          <w:rFonts w:ascii="Times New Roman" w:eastAsia="Times New Roman"/>
        </w:rPr>
        <w:t>88956382</w:t>
      </w:r>
      <w:r>
        <w:t>）</w:t>
      </w:r>
    </w:p>
    <w:p>
      <w:pPr>
        <w:spacing w:after="0"/>
        <w:sectPr>
          <w:type w:val="continuous"/>
          <w:pgSz w:w="11920" w:h="16850"/>
          <w:pgMar w:top="1600" w:right="1180" w:bottom="1660" w:left="1340" w:header="720" w:footer="720" w:gutter="0"/>
          <w:cols w:space="720" w:num="1"/>
        </w:sectPr>
      </w:pPr>
    </w:p>
    <w:p>
      <w:pPr>
        <w:pStyle w:val="3"/>
        <w:rPr>
          <w:sz w:val="20"/>
        </w:rPr>
      </w:pPr>
    </w:p>
    <w:p>
      <w:pPr>
        <w:pStyle w:val="3"/>
        <w:rPr>
          <w:sz w:val="20"/>
        </w:rPr>
      </w:pPr>
    </w:p>
    <w:p>
      <w:pPr>
        <w:pStyle w:val="3"/>
        <w:spacing w:before="8"/>
        <w:rPr>
          <w:sz w:val="24"/>
        </w:rPr>
      </w:pPr>
    </w:p>
    <w:p>
      <w:pPr>
        <w:pStyle w:val="3"/>
        <w:spacing w:before="69"/>
        <w:ind w:left="224"/>
      </w:pPr>
      <w:r>
        <w:t>附件 1</w:t>
      </w:r>
    </w:p>
    <w:p>
      <w:pPr>
        <w:pStyle w:val="2"/>
        <w:spacing w:before="174"/>
        <w:ind w:left="407"/>
      </w:pPr>
      <w:r>
        <w:rPr>
          <w:rFonts w:ascii="Times New Roman" w:hAnsi="Times New Roman" w:eastAsia="Times New Roman"/>
          <w:w w:val="80"/>
        </w:rPr>
        <w:t>2021</w:t>
      </w:r>
      <w:r>
        <w:rPr>
          <w:rFonts w:ascii="Times New Roman" w:hAnsi="Times New Roman" w:eastAsia="Times New Roman"/>
          <w:spacing w:val="86"/>
          <w:w w:val="80"/>
        </w:rPr>
        <w:t xml:space="preserve"> </w:t>
      </w:r>
      <w:r>
        <w:rPr>
          <w:w w:val="80"/>
        </w:rPr>
        <w:t>年度第三期水利水电工程施工企业“三类人员”安全生产管理考核合格人员名单</w:t>
      </w:r>
    </w:p>
    <w:p>
      <w:pPr>
        <w:pStyle w:val="3"/>
        <w:rPr>
          <w:sz w:val="16"/>
        </w:rPr>
      </w:pPr>
    </w:p>
    <w:tbl>
      <w:tblPr>
        <w:tblStyle w:val="5"/>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7"/>
        <w:gridCol w:w="3858"/>
        <w:gridCol w:w="1221"/>
        <w:gridCol w:w="671"/>
        <w:gridCol w:w="2076"/>
        <w:gridCol w:w="1368"/>
        <w:gridCol w:w="1668"/>
        <w:gridCol w:w="2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07" w:type="dxa"/>
          </w:tcPr>
          <w:p>
            <w:pPr>
              <w:pStyle w:val="9"/>
              <w:spacing w:before="114"/>
              <w:ind w:left="201" w:right="195"/>
              <w:rPr>
                <w:sz w:val="18"/>
              </w:rPr>
            </w:pPr>
            <w:r>
              <w:rPr>
                <w:sz w:val="18"/>
              </w:rPr>
              <w:t>序号</w:t>
            </w:r>
          </w:p>
        </w:tc>
        <w:tc>
          <w:tcPr>
            <w:tcW w:w="3858" w:type="dxa"/>
          </w:tcPr>
          <w:p>
            <w:pPr>
              <w:pStyle w:val="9"/>
              <w:spacing w:before="114"/>
              <w:ind w:left="198" w:right="189"/>
              <w:rPr>
                <w:sz w:val="18"/>
              </w:rPr>
            </w:pPr>
            <w:r>
              <w:rPr>
                <w:sz w:val="18"/>
              </w:rPr>
              <w:t>单位名称</w:t>
            </w:r>
          </w:p>
        </w:tc>
        <w:tc>
          <w:tcPr>
            <w:tcW w:w="1221" w:type="dxa"/>
          </w:tcPr>
          <w:p>
            <w:pPr>
              <w:pStyle w:val="9"/>
              <w:spacing w:before="114"/>
              <w:ind w:left="319" w:right="311"/>
              <w:rPr>
                <w:sz w:val="18"/>
              </w:rPr>
            </w:pPr>
            <w:r>
              <w:rPr>
                <w:sz w:val="18"/>
              </w:rPr>
              <w:t>姓 名</w:t>
            </w:r>
          </w:p>
        </w:tc>
        <w:tc>
          <w:tcPr>
            <w:tcW w:w="671" w:type="dxa"/>
          </w:tcPr>
          <w:p>
            <w:pPr>
              <w:pStyle w:val="9"/>
              <w:spacing w:before="114"/>
              <w:ind w:left="135" w:right="125"/>
              <w:rPr>
                <w:sz w:val="18"/>
              </w:rPr>
            </w:pPr>
            <w:r>
              <w:rPr>
                <w:sz w:val="18"/>
              </w:rPr>
              <w:t>性别</w:t>
            </w:r>
          </w:p>
        </w:tc>
        <w:tc>
          <w:tcPr>
            <w:tcW w:w="2076" w:type="dxa"/>
          </w:tcPr>
          <w:p>
            <w:pPr>
              <w:pStyle w:val="9"/>
              <w:spacing w:before="114"/>
              <w:ind w:left="187" w:right="173"/>
              <w:rPr>
                <w:sz w:val="18"/>
              </w:rPr>
            </w:pPr>
            <w:r>
              <w:rPr>
                <w:sz w:val="18"/>
              </w:rPr>
              <w:t>身份证号码</w:t>
            </w:r>
          </w:p>
        </w:tc>
        <w:tc>
          <w:tcPr>
            <w:tcW w:w="1368" w:type="dxa"/>
          </w:tcPr>
          <w:p>
            <w:pPr>
              <w:pStyle w:val="9"/>
              <w:spacing w:before="114"/>
              <w:ind w:left="213" w:right="199"/>
              <w:rPr>
                <w:sz w:val="18"/>
              </w:rPr>
            </w:pPr>
            <w:r>
              <w:rPr>
                <w:sz w:val="18"/>
              </w:rPr>
              <w:t>技术职称</w:t>
            </w:r>
          </w:p>
        </w:tc>
        <w:tc>
          <w:tcPr>
            <w:tcW w:w="1668" w:type="dxa"/>
          </w:tcPr>
          <w:p>
            <w:pPr>
              <w:pStyle w:val="9"/>
              <w:spacing w:before="114"/>
              <w:ind w:left="182" w:right="173"/>
              <w:rPr>
                <w:sz w:val="18"/>
              </w:rPr>
            </w:pPr>
            <w:r>
              <w:rPr>
                <w:sz w:val="18"/>
              </w:rPr>
              <w:t>职 务</w:t>
            </w:r>
          </w:p>
        </w:tc>
        <w:tc>
          <w:tcPr>
            <w:tcW w:w="2493" w:type="dxa"/>
          </w:tcPr>
          <w:p>
            <w:pPr>
              <w:pStyle w:val="9"/>
              <w:spacing w:before="114"/>
              <w:ind w:left="79" w:right="67"/>
              <w:rPr>
                <w:sz w:val="18"/>
              </w:rPr>
            </w:pPr>
            <w:r>
              <w:rPr>
                <w:sz w:val="18"/>
              </w:rPr>
              <w:t>证书编号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10"/>
              <w:rPr>
                <w:rFonts w:ascii="Times New Roman"/>
                <w:sz w:val="18"/>
              </w:rPr>
            </w:pPr>
            <w:r>
              <w:rPr>
                <w:rFonts w:ascii="Times New Roman"/>
                <w:sz w:val="18"/>
              </w:rPr>
              <w:t>1</w:t>
            </w:r>
          </w:p>
        </w:tc>
        <w:tc>
          <w:tcPr>
            <w:tcW w:w="3858" w:type="dxa"/>
          </w:tcPr>
          <w:p>
            <w:pPr>
              <w:pStyle w:val="9"/>
              <w:spacing w:before="25"/>
              <w:ind w:left="198" w:right="189"/>
              <w:rPr>
                <w:sz w:val="18"/>
              </w:rPr>
            </w:pPr>
            <w:r>
              <w:rPr>
                <w:sz w:val="18"/>
              </w:rPr>
              <w:t>酉阳县酉州水利水电工程建设有限责任公司</w:t>
            </w:r>
          </w:p>
        </w:tc>
        <w:tc>
          <w:tcPr>
            <w:tcW w:w="1221" w:type="dxa"/>
          </w:tcPr>
          <w:p>
            <w:pPr>
              <w:pStyle w:val="9"/>
              <w:spacing w:before="25"/>
              <w:ind w:left="319" w:right="311"/>
              <w:rPr>
                <w:sz w:val="18"/>
              </w:rPr>
            </w:pPr>
            <w:r>
              <w:rPr>
                <w:sz w:val="18"/>
              </w:rPr>
              <w:t>喻 琴</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5002**********7309</w:t>
            </w:r>
          </w:p>
        </w:tc>
        <w:tc>
          <w:tcPr>
            <w:tcW w:w="1368" w:type="dxa"/>
          </w:tcPr>
          <w:p>
            <w:pPr>
              <w:pStyle w:val="9"/>
              <w:spacing w:before="25"/>
              <w:ind w:left="213" w:right="204"/>
              <w:rPr>
                <w:sz w:val="18"/>
              </w:rPr>
            </w:pPr>
            <w:r>
              <w:rPr>
                <w:sz w:val="18"/>
              </w:rPr>
              <w:t>助理工程师</w:t>
            </w:r>
          </w:p>
        </w:tc>
        <w:tc>
          <w:tcPr>
            <w:tcW w:w="1668" w:type="dxa"/>
          </w:tcPr>
          <w:p>
            <w:pPr>
              <w:pStyle w:val="9"/>
              <w:spacing w:before="25"/>
              <w:ind w:left="184" w:right="173"/>
              <w:rPr>
                <w:sz w:val="18"/>
              </w:rPr>
            </w:pPr>
            <w:r>
              <w:rPr>
                <w:sz w:val="18"/>
              </w:rPr>
              <w:t>企业主要负责人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10"/>
              <w:rPr>
                <w:rFonts w:ascii="Times New Roman"/>
                <w:sz w:val="18"/>
              </w:rPr>
            </w:pPr>
            <w:r>
              <w:rPr>
                <w:rFonts w:ascii="Times New Roman"/>
                <w:sz w:val="18"/>
              </w:rPr>
              <w:t>2</w:t>
            </w:r>
          </w:p>
        </w:tc>
        <w:tc>
          <w:tcPr>
            <w:tcW w:w="3858" w:type="dxa"/>
          </w:tcPr>
          <w:p>
            <w:pPr>
              <w:pStyle w:val="9"/>
              <w:spacing w:before="25"/>
              <w:ind w:left="198" w:right="189"/>
              <w:rPr>
                <w:sz w:val="18"/>
              </w:rPr>
            </w:pPr>
            <w:r>
              <w:rPr>
                <w:sz w:val="18"/>
              </w:rPr>
              <w:t>酉阳县酉州水利水电工程建设有限责任公司</w:t>
            </w:r>
          </w:p>
        </w:tc>
        <w:tc>
          <w:tcPr>
            <w:tcW w:w="1221" w:type="dxa"/>
          </w:tcPr>
          <w:p>
            <w:pPr>
              <w:pStyle w:val="9"/>
              <w:spacing w:before="25"/>
              <w:ind w:left="319" w:right="311"/>
              <w:rPr>
                <w:sz w:val="18"/>
              </w:rPr>
            </w:pPr>
            <w:r>
              <w:rPr>
                <w:sz w:val="18"/>
              </w:rPr>
              <w:t>冉晓萌</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5002**********0024</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企业主要负责人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10"/>
              <w:rPr>
                <w:rFonts w:ascii="Times New Roman"/>
                <w:sz w:val="18"/>
              </w:rPr>
            </w:pPr>
            <w:r>
              <w:rPr>
                <w:rFonts w:ascii="Times New Roman"/>
                <w:sz w:val="18"/>
              </w:rPr>
              <w:t>3</w:t>
            </w:r>
          </w:p>
        </w:tc>
        <w:tc>
          <w:tcPr>
            <w:tcW w:w="3858" w:type="dxa"/>
          </w:tcPr>
          <w:p>
            <w:pPr>
              <w:pStyle w:val="9"/>
              <w:ind w:left="198" w:right="189"/>
              <w:rPr>
                <w:sz w:val="18"/>
              </w:rPr>
            </w:pPr>
            <w:r>
              <w:rPr>
                <w:sz w:val="18"/>
              </w:rPr>
              <w:t>酉阳县酉州水利水电工程建设有限责任公司</w:t>
            </w:r>
          </w:p>
        </w:tc>
        <w:tc>
          <w:tcPr>
            <w:tcW w:w="1221" w:type="dxa"/>
          </w:tcPr>
          <w:p>
            <w:pPr>
              <w:pStyle w:val="9"/>
              <w:ind w:left="319" w:right="311"/>
              <w:rPr>
                <w:sz w:val="18"/>
              </w:rPr>
            </w:pPr>
            <w:r>
              <w:rPr>
                <w:sz w:val="18"/>
              </w:rPr>
              <w:t>罗秋月</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5001**********4070</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企业主要负责人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10"/>
              <w:rPr>
                <w:rFonts w:ascii="Times New Roman"/>
                <w:sz w:val="18"/>
              </w:rPr>
            </w:pPr>
            <w:r>
              <w:rPr>
                <w:rFonts w:ascii="Times New Roman"/>
                <w:sz w:val="18"/>
              </w:rPr>
              <w:t>4</w:t>
            </w:r>
          </w:p>
        </w:tc>
        <w:tc>
          <w:tcPr>
            <w:tcW w:w="3858" w:type="dxa"/>
          </w:tcPr>
          <w:p>
            <w:pPr>
              <w:pStyle w:val="9"/>
              <w:ind w:left="198" w:right="189"/>
              <w:rPr>
                <w:sz w:val="18"/>
              </w:rPr>
            </w:pPr>
            <w:r>
              <w:rPr>
                <w:sz w:val="18"/>
              </w:rPr>
              <w:t>酉阳县酉州水利水电工程建设有限责任公司</w:t>
            </w:r>
          </w:p>
        </w:tc>
        <w:tc>
          <w:tcPr>
            <w:tcW w:w="1221" w:type="dxa"/>
          </w:tcPr>
          <w:p>
            <w:pPr>
              <w:pStyle w:val="9"/>
              <w:ind w:left="319" w:right="311"/>
              <w:rPr>
                <w:sz w:val="18"/>
              </w:rPr>
            </w:pPr>
            <w:r>
              <w:rPr>
                <w:sz w:val="18"/>
              </w:rPr>
              <w:t>郭显平</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5102**********0052</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6"/>
              <w:ind w:left="10"/>
              <w:rPr>
                <w:rFonts w:ascii="Times New Roman"/>
                <w:sz w:val="18"/>
              </w:rPr>
            </w:pPr>
            <w:r>
              <w:rPr>
                <w:rFonts w:ascii="Times New Roman"/>
                <w:sz w:val="18"/>
              </w:rPr>
              <w:t>5</w:t>
            </w:r>
          </w:p>
        </w:tc>
        <w:tc>
          <w:tcPr>
            <w:tcW w:w="3858" w:type="dxa"/>
          </w:tcPr>
          <w:p>
            <w:pPr>
              <w:pStyle w:val="9"/>
              <w:spacing w:before="24"/>
              <w:ind w:left="196" w:right="189"/>
              <w:rPr>
                <w:sz w:val="18"/>
              </w:rPr>
            </w:pPr>
            <w:r>
              <w:rPr>
                <w:sz w:val="18"/>
              </w:rPr>
              <w:t>渝州建设集团有限公司</w:t>
            </w:r>
          </w:p>
        </w:tc>
        <w:tc>
          <w:tcPr>
            <w:tcW w:w="1221" w:type="dxa"/>
          </w:tcPr>
          <w:p>
            <w:pPr>
              <w:pStyle w:val="9"/>
              <w:spacing w:before="24"/>
              <w:ind w:left="319" w:right="311"/>
              <w:rPr>
                <w:sz w:val="18"/>
              </w:rPr>
            </w:pPr>
            <w:r>
              <w:rPr>
                <w:sz w:val="18"/>
              </w:rPr>
              <w:t>邹 波</w:t>
            </w:r>
          </w:p>
        </w:tc>
        <w:tc>
          <w:tcPr>
            <w:tcW w:w="671" w:type="dxa"/>
          </w:tcPr>
          <w:p>
            <w:pPr>
              <w:pStyle w:val="9"/>
              <w:spacing w:before="24"/>
              <w:rPr>
                <w:sz w:val="18"/>
              </w:rPr>
            </w:pPr>
            <w:r>
              <w:rPr>
                <w:sz w:val="18"/>
              </w:rPr>
              <w:t>男</w:t>
            </w:r>
          </w:p>
        </w:tc>
        <w:tc>
          <w:tcPr>
            <w:tcW w:w="2076" w:type="dxa"/>
          </w:tcPr>
          <w:p>
            <w:pPr>
              <w:pStyle w:val="9"/>
              <w:spacing w:before="36"/>
              <w:ind w:left="187" w:right="176"/>
              <w:rPr>
                <w:rFonts w:ascii="Times New Roman"/>
                <w:sz w:val="18"/>
              </w:rPr>
            </w:pPr>
            <w:r>
              <w:rPr>
                <w:rFonts w:ascii="Times New Roman"/>
                <w:sz w:val="18"/>
              </w:rPr>
              <w:t>5112**********1974</w:t>
            </w:r>
          </w:p>
        </w:tc>
        <w:tc>
          <w:tcPr>
            <w:tcW w:w="1368" w:type="dxa"/>
          </w:tcPr>
          <w:p>
            <w:pPr>
              <w:pStyle w:val="9"/>
              <w:spacing w:before="24"/>
              <w:ind w:left="213" w:right="204"/>
              <w:rPr>
                <w:sz w:val="18"/>
              </w:rPr>
            </w:pPr>
            <w:r>
              <w:rPr>
                <w:sz w:val="18"/>
              </w:rPr>
              <w:t>工程师</w:t>
            </w:r>
          </w:p>
        </w:tc>
        <w:tc>
          <w:tcPr>
            <w:tcW w:w="1668" w:type="dxa"/>
          </w:tcPr>
          <w:p>
            <w:pPr>
              <w:pStyle w:val="9"/>
              <w:spacing w:before="24"/>
              <w:ind w:left="184" w:right="173"/>
              <w:rPr>
                <w:sz w:val="18"/>
              </w:rPr>
            </w:pPr>
            <w:r>
              <w:rPr>
                <w:sz w:val="18"/>
              </w:rPr>
              <w:t>项目负责人</w:t>
            </w:r>
          </w:p>
        </w:tc>
        <w:tc>
          <w:tcPr>
            <w:tcW w:w="2493" w:type="dxa"/>
          </w:tcPr>
          <w:p>
            <w:pPr>
              <w:pStyle w:val="9"/>
              <w:spacing w:before="24"/>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6"/>
              <w:ind w:left="10"/>
              <w:rPr>
                <w:rFonts w:ascii="Times New Roman"/>
                <w:sz w:val="18"/>
              </w:rPr>
            </w:pPr>
            <w:r>
              <w:rPr>
                <w:rFonts w:ascii="Times New Roman"/>
                <w:sz w:val="18"/>
              </w:rPr>
              <w:t>6</w:t>
            </w:r>
          </w:p>
        </w:tc>
        <w:tc>
          <w:tcPr>
            <w:tcW w:w="3858" w:type="dxa"/>
          </w:tcPr>
          <w:p>
            <w:pPr>
              <w:pStyle w:val="9"/>
              <w:spacing w:before="24"/>
              <w:ind w:left="196" w:right="189"/>
              <w:rPr>
                <w:sz w:val="18"/>
              </w:rPr>
            </w:pPr>
            <w:r>
              <w:rPr>
                <w:sz w:val="18"/>
              </w:rPr>
              <w:t>中澳建工集团有限公司</w:t>
            </w:r>
          </w:p>
        </w:tc>
        <w:tc>
          <w:tcPr>
            <w:tcW w:w="1221" w:type="dxa"/>
          </w:tcPr>
          <w:p>
            <w:pPr>
              <w:pStyle w:val="9"/>
              <w:spacing w:before="24"/>
              <w:ind w:left="319" w:right="311"/>
              <w:rPr>
                <w:sz w:val="18"/>
              </w:rPr>
            </w:pPr>
            <w:r>
              <w:rPr>
                <w:sz w:val="18"/>
              </w:rPr>
              <w:t>龙贤辉</w:t>
            </w:r>
          </w:p>
        </w:tc>
        <w:tc>
          <w:tcPr>
            <w:tcW w:w="671" w:type="dxa"/>
          </w:tcPr>
          <w:p>
            <w:pPr>
              <w:pStyle w:val="9"/>
              <w:spacing w:before="24"/>
              <w:rPr>
                <w:sz w:val="18"/>
              </w:rPr>
            </w:pPr>
            <w:r>
              <w:rPr>
                <w:sz w:val="18"/>
              </w:rPr>
              <w:t>男</w:t>
            </w:r>
          </w:p>
        </w:tc>
        <w:tc>
          <w:tcPr>
            <w:tcW w:w="2076" w:type="dxa"/>
          </w:tcPr>
          <w:p>
            <w:pPr>
              <w:pStyle w:val="9"/>
              <w:spacing w:before="36"/>
              <w:ind w:left="187" w:right="176"/>
              <w:rPr>
                <w:rFonts w:ascii="Times New Roman"/>
                <w:sz w:val="18"/>
              </w:rPr>
            </w:pPr>
            <w:r>
              <w:rPr>
                <w:rFonts w:ascii="Times New Roman"/>
                <w:sz w:val="18"/>
              </w:rPr>
              <w:t>5122**********8810</w:t>
            </w:r>
          </w:p>
        </w:tc>
        <w:tc>
          <w:tcPr>
            <w:tcW w:w="1368" w:type="dxa"/>
          </w:tcPr>
          <w:p>
            <w:pPr>
              <w:pStyle w:val="9"/>
              <w:spacing w:before="24"/>
              <w:ind w:left="213" w:right="204"/>
              <w:rPr>
                <w:sz w:val="18"/>
              </w:rPr>
            </w:pPr>
            <w:r>
              <w:rPr>
                <w:sz w:val="18"/>
              </w:rPr>
              <w:t>工程师</w:t>
            </w:r>
          </w:p>
        </w:tc>
        <w:tc>
          <w:tcPr>
            <w:tcW w:w="1668" w:type="dxa"/>
          </w:tcPr>
          <w:p>
            <w:pPr>
              <w:pStyle w:val="9"/>
              <w:spacing w:before="24"/>
              <w:ind w:left="184" w:right="173"/>
              <w:rPr>
                <w:sz w:val="18"/>
              </w:rPr>
            </w:pPr>
            <w:r>
              <w:rPr>
                <w:sz w:val="18"/>
              </w:rPr>
              <w:t>项目负责人</w:t>
            </w:r>
          </w:p>
        </w:tc>
        <w:tc>
          <w:tcPr>
            <w:tcW w:w="2493" w:type="dxa"/>
          </w:tcPr>
          <w:p>
            <w:pPr>
              <w:pStyle w:val="9"/>
              <w:spacing w:before="24"/>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6"/>
              <w:ind w:left="10"/>
              <w:rPr>
                <w:rFonts w:ascii="Times New Roman"/>
                <w:sz w:val="18"/>
              </w:rPr>
            </w:pPr>
            <w:r>
              <w:rPr>
                <w:rFonts w:ascii="Times New Roman"/>
                <w:sz w:val="18"/>
              </w:rPr>
              <w:t>7</w:t>
            </w:r>
          </w:p>
        </w:tc>
        <w:tc>
          <w:tcPr>
            <w:tcW w:w="3858" w:type="dxa"/>
          </w:tcPr>
          <w:p>
            <w:pPr>
              <w:pStyle w:val="9"/>
              <w:spacing w:before="24"/>
              <w:ind w:left="196" w:right="189"/>
              <w:rPr>
                <w:sz w:val="18"/>
              </w:rPr>
            </w:pPr>
            <w:r>
              <w:rPr>
                <w:sz w:val="18"/>
              </w:rPr>
              <w:t>中澳建工集团有限公司</w:t>
            </w:r>
          </w:p>
        </w:tc>
        <w:tc>
          <w:tcPr>
            <w:tcW w:w="1221" w:type="dxa"/>
          </w:tcPr>
          <w:p>
            <w:pPr>
              <w:pStyle w:val="9"/>
              <w:spacing w:before="24"/>
              <w:ind w:left="319" w:right="311"/>
              <w:rPr>
                <w:sz w:val="18"/>
              </w:rPr>
            </w:pPr>
            <w:r>
              <w:rPr>
                <w:sz w:val="18"/>
              </w:rPr>
              <w:t>潘启泉</w:t>
            </w:r>
          </w:p>
        </w:tc>
        <w:tc>
          <w:tcPr>
            <w:tcW w:w="671" w:type="dxa"/>
          </w:tcPr>
          <w:p>
            <w:pPr>
              <w:pStyle w:val="9"/>
              <w:spacing w:before="24"/>
              <w:rPr>
                <w:sz w:val="18"/>
              </w:rPr>
            </w:pPr>
            <w:r>
              <w:rPr>
                <w:sz w:val="18"/>
              </w:rPr>
              <w:t>男</w:t>
            </w:r>
          </w:p>
        </w:tc>
        <w:tc>
          <w:tcPr>
            <w:tcW w:w="2076" w:type="dxa"/>
          </w:tcPr>
          <w:p>
            <w:pPr>
              <w:pStyle w:val="9"/>
              <w:spacing w:before="36"/>
              <w:ind w:left="187" w:right="176"/>
              <w:rPr>
                <w:rFonts w:ascii="Times New Roman"/>
                <w:sz w:val="18"/>
              </w:rPr>
            </w:pPr>
            <w:r>
              <w:rPr>
                <w:rFonts w:ascii="Times New Roman"/>
                <w:sz w:val="18"/>
              </w:rPr>
              <w:t>5102**********2819</w:t>
            </w:r>
          </w:p>
        </w:tc>
        <w:tc>
          <w:tcPr>
            <w:tcW w:w="1368" w:type="dxa"/>
          </w:tcPr>
          <w:p>
            <w:pPr>
              <w:pStyle w:val="9"/>
              <w:spacing w:before="24"/>
              <w:ind w:left="213" w:right="204"/>
              <w:rPr>
                <w:sz w:val="18"/>
              </w:rPr>
            </w:pPr>
            <w:r>
              <w:rPr>
                <w:sz w:val="18"/>
              </w:rPr>
              <w:t>工程师</w:t>
            </w:r>
          </w:p>
        </w:tc>
        <w:tc>
          <w:tcPr>
            <w:tcW w:w="1668" w:type="dxa"/>
          </w:tcPr>
          <w:p>
            <w:pPr>
              <w:pStyle w:val="9"/>
              <w:spacing w:before="24"/>
              <w:ind w:left="184" w:right="173"/>
              <w:rPr>
                <w:sz w:val="18"/>
              </w:rPr>
            </w:pPr>
            <w:r>
              <w:rPr>
                <w:sz w:val="18"/>
              </w:rPr>
              <w:t>项目负责人</w:t>
            </w:r>
          </w:p>
        </w:tc>
        <w:tc>
          <w:tcPr>
            <w:tcW w:w="2493" w:type="dxa"/>
          </w:tcPr>
          <w:p>
            <w:pPr>
              <w:pStyle w:val="9"/>
              <w:spacing w:before="24"/>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6"/>
              <w:ind w:left="10"/>
              <w:rPr>
                <w:rFonts w:ascii="Times New Roman"/>
                <w:sz w:val="18"/>
              </w:rPr>
            </w:pPr>
            <w:r>
              <w:rPr>
                <w:rFonts w:ascii="Times New Roman"/>
                <w:sz w:val="18"/>
              </w:rPr>
              <w:t>8</w:t>
            </w:r>
          </w:p>
        </w:tc>
        <w:tc>
          <w:tcPr>
            <w:tcW w:w="3858" w:type="dxa"/>
          </w:tcPr>
          <w:p>
            <w:pPr>
              <w:pStyle w:val="9"/>
              <w:spacing w:before="24"/>
              <w:ind w:left="198" w:right="189"/>
              <w:rPr>
                <w:sz w:val="18"/>
              </w:rPr>
            </w:pPr>
            <w:r>
              <w:rPr>
                <w:sz w:val="18"/>
              </w:rPr>
              <w:t>中海外开发建设集团有限公司</w:t>
            </w:r>
          </w:p>
        </w:tc>
        <w:tc>
          <w:tcPr>
            <w:tcW w:w="1221" w:type="dxa"/>
          </w:tcPr>
          <w:p>
            <w:pPr>
              <w:pStyle w:val="9"/>
              <w:spacing w:before="24"/>
              <w:ind w:left="319" w:right="311"/>
              <w:rPr>
                <w:sz w:val="18"/>
              </w:rPr>
            </w:pPr>
            <w:r>
              <w:rPr>
                <w:sz w:val="18"/>
              </w:rPr>
              <w:t>吴 焱</w:t>
            </w:r>
          </w:p>
        </w:tc>
        <w:tc>
          <w:tcPr>
            <w:tcW w:w="671" w:type="dxa"/>
          </w:tcPr>
          <w:p>
            <w:pPr>
              <w:pStyle w:val="9"/>
              <w:spacing w:before="24"/>
              <w:rPr>
                <w:sz w:val="18"/>
              </w:rPr>
            </w:pPr>
            <w:r>
              <w:rPr>
                <w:sz w:val="18"/>
              </w:rPr>
              <w:t>女</w:t>
            </w:r>
          </w:p>
        </w:tc>
        <w:tc>
          <w:tcPr>
            <w:tcW w:w="2076" w:type="dxa"/>
          </w:tcPr>
          <w:p>
            <w:pPr>
              <w:pStyle w:val="9"/>
              <w:spacing w:before="36"/>
              <w:ind w:left="187" w:right="176"/>
              <w:rPr>
                <w:rFonts w:ascii="Times New Roman"/>
                <w:sz w:val="18"/>
              </w:rPr>
            </w:pPr>
            <w:r>
              <w:rPr>
                <w:rFonts w:ascii="Times New Roman"/>
                <w:sz w:val="18"/>
              </w:rPr>
              <w:t>5002**********0028</w:t>
            </w:r>
          </w:p>
        </w:tc>
        <w:tc>
          <w:tcPr>
            <w:tcW w:w="1368" w:type="dxa"/>
          </w:tcPr>
          <w:p>
            <w:pPr>
              <w:pStyle w:val="9"/>
              <w:spacing w:before="24"/>
              <w:ind w:left="213" w:right="204"/>
              <w:rPr>
                <w:sz w:val="18"/>
              </w:rPr>
            </w:pPr>
            <w:r>
              <w:rPr>
                <w:sz w:val="18"/>
              </w:rPr>
              <w:t>助理工程师</w:t>
            </w:r>
          </w:p>
        </w:tc>
        <w:tc>
          <w:tcPr>
            <w:tcW w:w="1668" w:type="dxa"/>
          </w:tcPr>
          <w:p>
            <w:pPr>
              <w:pStyle w:val="9"/>
              <w:spacing w:before="24"/>
              <w:ind w:left="184" w:right="173"/>
              <w:rPr>
                <w:sz w:val="18"/>
              </w:rPr>
            </w:pPr>
            <w:r>
              <w:rPr>
                <w:sz w:val="18"/>
              </w:rPr>
              <w:t>专职安全员</w:t>
            </w:r>
          </w:p>
        </w:tc>
        <w:tc>
          <w:tcPr>
            <w:tcW w:w="2493" w:type="dxa"/>
          </w:tcPr>
          <w:p>
            <w:pPr>
              <w:pStyle w:val="9"/>
              <w:spacing w:before="24"/>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6"/>
              <w:ind w:left="10"/>
              <w:rPr>
                <w:rFonts w:ascii="Times New Roman"/>
                <w:sz w:val="18"/>
              </w:rPr>
            </w:pPr>
            <w:r>
              <w:rPr>
                <w:rFonts w:ascii="Times New Roman"/>
                <w:sz w:val="18"/>
              </w:rPr>
              <w:t>9</w:t>
            </w:r>
          </w:p>
        </w:tc>
        <w:tc>
          <w:tcPr>
            <w:tcW w:w="3858" w:type="dxa"/>
          </w:tcPr>
          <w:p>
            <w:pPr>
              <w:pStyle w:val="9"/>
              <w:spacing w:before="24"/>
              <w:ind w:left="196" w:right="189"/>
              <w:rPr>
                <w:sz w:val="18"/>
              </w:rPr>
            </w:pPr>
            <w:r>
              <w:rPr>
                <w:sz w:val="18"/>
              </w:rPr>
              <w:t>中铁隧道集团一处有限公司</w:t>
            </w:r>
          </w:p>
        </w:tc>
        <w:tc>
          <w:tcPr>
            <w:tcW w:w="1221" w:type="dxa"/>
          </w:tcPr>
          <w:p>
            <w:pPr>
              <w:pStyle w:val="9"/>
              <w:spacing w:before="24"/>
              <w:ind w:left="319" w:right="311"/>
              <w:rPr>
                <w:sz w:val="18"/>
              </w:rPr>
            </w:pPr>
            <w:r>
              <w:rPr>
                <w:sz w:val="18"/>
              </w:rPr>
              <w:t>尹胜辉</w:t>
            </w:r>
          </w:p>
        </w:tc>
        <w:tc>
          <w:tcPr>
            <w:tcW w:w="671" w:type="dxa"/>
          </w:tcPr>
          <w:p>
            <w:pPr>
              <w:pStyle w:val="9"/>
              <w:spacing w:before="24"/>
              <w:rPr>
                <w:sz w:val="18"/>
              </w:rPr>
            </w:pPr>
            <w:r>
              <w:rPr>
                <w:sz w:val="18"/>
              </w:rPr>
              <w:t>男</w:t>
            </w:r>
          </w:p>
        </w:tc>
        <w:tc>
          <w:tcPr>
            <w:tcW w:w="2076" w:type="dxa"/>
          </w:tcPr>
          <w:p>
            <w:pPr>
              <w:pStyle w:val="9"/>
              <w:spacing w:before="36"/>
              <w:ind w:left="187" w:right="176"/>
              <w:rPr>
                <w:rFonts w:ascii="Times New Roman"/>
                <w:sz w:val="18"/>
              </w:rPr>
            </w:pPr>
            <w:r>
              <w:rPr>
                <w:rFonts w:ascii="Times New Roman"/>
                <w:sz w:val="18"/>
              </w:rPr>
              <w:t>5101**********1615</w:t>
            </w:r>
          </w:p>
        </w:tc>
        <w:tc>
          <w:tcPr>
            <w:tcW w:w="1368" w:type="dxa"/>
          </w:tcPr>
          <w:p>
            <w:pPr>
              <w:pStyle w:val="9"/>
              <w:spacing w:before="24"/>
              <w:ind w:left="213" w:right="204"/>
              <w:rPr>
                <w:sz w:val="18"/>
              </w:rPr>
            </w:pPr>
            <w:r>
              <w:rPr>
                <w:sz w:val="18"/>
              </w:rPr>
              <w:t>工程师</w:t>
            </w:r>
          </w:p>
        </w:tc>
        <w:tc>
          <w:tcPr>
            <w:tcW w:w="1668" w:type="dxa"/>
          </w:tcPr>
          <w:p>
            <w:pPr>
              <w:pStyle w:val="9"/>
              <w:spacing w:before="24"/>
              <w:ind w:left="184" w:right="173"/>
              <w:rPr>
                <w:sz w:val="18"/>
              </w:rPr>
            </w:pPr>
            <w:r>
              <w:rPr>
                <w:sz w:val="18"/>
              </w:rPr>
              <w:t>项目负责人</w:t>
            </w:r>
          </w:p>
        </w:tc>
        <w:tc>
          <w:tcPr>
            <w:tcW w:w="2493" w:type="dxa"/>
          </w:tcPr>
          <w:p>
            <w:pPr>
              <w:pStyle w:val="9"/>
              <w:spacing w:before="24"/>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1" w:right="194"/>
              <w:rPr>
                <w:rFonts w:ascii="Times New Roman"/>
                <w:sz w:val="18"/>
              </w:rPr>
            </w:pPr>
            <w:r>
              <w:rPr>
                <w:rFonts w:ascii="Times New Roman"/>
                <w:sz w:val="18"/>
              </w:rPr>
              <w:t>10</w:t>
            </w:r>
          </w:p>
        </w:tc>
        <w:tc>
          <w:tcPr>
            <w:tcW w:w="3858" w:type="dxa"/>
          </w:tcPr>
          <w:p>
            <w:pPr>
              <w:pStyle w:val="9"/>
              <w:spacing w:before="25"/>
              <w:ind w:left="196" w:right="189"/>
              <w:rPr>
                <w:sz w:val="18"/>
              </w:rPr>
            </w:pPr>
            <w:r>
              <w:rPr>
                <w:sz w:val="18"/>
              </w:rPr>
              <w:t>中铁隧道集团一处有限公司</w:t>
            </w:r>
          </w:p>
        </w:tc>
        <w:tc>
          <w:tcPr>
            <w:tcW w:w="1221" w:type="dxa"/>
          </w:tcPr>
          <w:p>
            <w:pPr>
              <w:pStyle w:val="9"/>
              <w:spacing w:before="25"/>
              <w:ind w:left="319" w:right="311"/>
              <w:rPr>
                <w:sz w:val="18"/>
              </w:rPr>
            </w:pPr>
            <w:r>
              <w:rPr>
                <w:sz w:val="18"/>
              </w:rPr>
              <w:t>马瑞庚</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4109**********2052</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1" w:right="194"/>
              <w:rPr>
                <w:rFonts w:ascii="Times New Roman"/>
                <w:sz w:val="18"/>
              </w:rPr>
            </w:pPr>
            <w:r>
              <w:rPr>
                <w:rFonts w:ascii="Times New Roman"/>
                <w:sz w:val="18"/>
              </w:rPr>
              <w:t>11</w:t>
            </w:r>
          </w:p>
        </w:tc>
        <w:tc>
          <w:tcPr>
            <w:tcW w:w="3858" w:type="dxa"/>
          </w:tcPr>
          <w:p>
            <w:pPr>
              <w:pStyle w:val="9"/>
              <w:spacing w:before="25"/>
              <w:ind w:left="196" w:right="189"/>
              <w:rPr>
                <w:sz w:val="18"/>
              </w:rPr>
            </w:pPr>
            <w:r>
              <w:rPr>
                <w:sz w:val="18"/>
              </w:rPr>
              <w:t>中铁隧道集团一处有限公司</w:t>
            </w:r>
          </w:p>
        </w:tc>
        <w:tc>
          <w:tcPr>
            <w:tcW w:w="1221" w:type="dxa"/>
          </w:tcPr>
          <w:p>
            <w:pPr>
              <w:pStyle w:val="9"/>
              <w:spacing w:before="25"/>
              <w:ind w:left="319" w:right="311"/>
              <w:rPr>
                <w:sz w:val="18"/>
              </w:rPr>
            </w:pPr>
            <w:r>
              <w:rPr>
                <w:sz w:val="18"/>
              </w:rPr>
              <w:t>袁新业</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6227**********3318</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1" w:right="194"/>
              <w:rPr>
                <w:rFonts w:ascii="Times New Roman"/>
                <w:sz w:val="18"/>
              </w:rPr>
            </w:pPr>
            <w:r>
              <w:rPr>
                <w:rFonts w:ascii="Times New Roman"/>
                <w:sz w:val="18"/>
              </w:rPr>
              <w:t>12</w:t>
            </w:r>
          </w:p>
        </w:tc>
        <w:tc>
          <w:tcPr>
            <w:tcW w:w="3858" w:type="dxa"/>
          </w:tcPr>
          <w:p>
            <w:pPr>
              <w:pStyle w:val="9"/>
              <w:spacing w:before="25"/>
              <w:ind w:left="196" w:right="189"/>
              <w:rPr>
                <w:sz w:val="18"/>
              </w:rPr>
            </w:pPr>
            <w:r>
              <w:rPr>
                <w:sz w:val="18"/>
              </w:rPr>
              <w:t>中铁隧道集团一处有限公司</w:t>
            </w:r>
          </w:p>
        </w:tc>
        <w:tc>
          <w:tcPr>
            <w:tcW w:w="1221" w:type="dxa"/>
          </w:tcPr>
          <w:p>
            <w:pPr>
              <w:pStyle w:val="9"/>
              <w:spacing w:before="25"/>
              <w:ind w:left="319" w:right="311"/>
              <w:rPr>
                <w:sz w:val="18"/>
              </w:rPr>
            </w:pPr>
            <w:r>
              <w:rPr>
                <w:sz w:val="18"/>
              </w:rPr>
              <w:t>周兴军</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5002**********4237</w:t>
            </w:r>
          </w:p>
        </w:tc>
        <w:tc>
          <w:tcPr>
            <w:tcW w:w="1368" w:type="dxa"/>
          </w:tcPr>
          <w:p>
            <w:pPr>
              <w:pStyle w:val="9"/>
              <w:spacing w:before="25"/>
              <w:ind w:left="213" w:right="204"/>
              <w:rPr>
                <w:sz w:val="18"/>
              </w:rPr>
            </w:pPr>
            <w:r>
              <w:rPr>
                <w:sz w:val="18"/>
              </w:rPr>
              <w:t>助理工程师</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1" w:right="194"/>
              <w:rPr>
                <w:rFonts w:ascii="Times New Roman"/>
                <w:sz w:val="18"/>
              </w:rPr>
            </w:pPr>
            <w:r>
              <w:rPr>
                <w:rFonts w:ascii="Times New Roman"/>
                <w:sz w:val="18"/>
              </w:rPr>
              <w:t>13</w:t>
            </w:r>
          </w:p>
        </w:tc>
        <w:tc>
          <w:tcPr>
            <w:tcW w:w="3858" w:type="dxa"/>
          </w:tcPr>
          <w:p>
            <w:pPr>
              <w:pStyle w:val="9"/>
              <w:spacing w:before="25"/>
              <w:ind w:left="196" w:right="189"/>
              <w:rPr>
                <w:sz w:val="18"/>
              </w:rPr>
            </w:pPr>
            <w:r>
              <w:rPr>
                <w:sz w:val="18"/>
              </w:rPr>
              <w:t>中铁隧道集团一处有限公司</w:t>
            </w:r>
          </w:p>
        </w:tc>
        <w:tc>
          <w:tcPr>
            <w:tcW w:w="1221" w:type="dxa"/>
          </w:tcPr>
          <w:p>
            <w:pPr>
              <w:pStyle w:val="9"/>
              <w:spacing w:before="25"/>
              <w:ind w:left="319" w:right="311"/>
              <w:rPr>
                <w:sz w:val="18"/>
              </w:rPr>
            </w:pPr>
            <w:r>
              <w:rPr>
                <w:sz w:val="18"/>
              </w:rPr>
              <w:t>陈星霖</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5002**********7432</w:t>
            </w:r>
          </w:p>
        </w:tc>
        <w:tc>
          <w:tcPr>
            <w:tcW w:w="1368" w:type="dxa"/>
          </w:tcPr>
          <w:p>
            <w:pPr>
              <w:pStyle w:val="9"/>
              <w:spacing w:before="25"/>
              <w:ind w:left="213" w:right="204"/>
              <w:rPr>
                <w:sz w:val="18"/>
              </w:rPr>
            </w:pPr>
            <w:r>
              <w:rPr>
                <w:sz w:val="18"/>
              </w:rPr>
              <w:t>助理工程师</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1" w:right="194"/>
              <w:rPr>
                <w:rFonts w:ascii="Times New Roman"/>
                <w:sz w:val="18"/>
              </w:rPr>
            </w:pPr>
            <w:r>
              <w:rPr>
                <w:rFonts w:ascii="Times New Roman"/>
                <w:sz w:val="18"/>
              </w:rPr>
              <w:t>14</w:t>
            </w:r>
          </w:p>
        </w:tc>
        <w:tc>
          <w:tcPr>
            <w:tcW w:w="3858" w:type="dxa"/>
          </w:tcPr>
          <w:p>
            <w:pPr>
              <w:pStyle w:val="9"/>
              <w:spacing w:before="25"/>
              <w:ind w:left="196" w:right="189"/>
              <w:rPr>
                <w:sz w:val="18"/>
              </w:rPr>
            </w:pPr>
            <w:r>
              <w:rPr>
                <w:sz w:val="18"/>
              </w:rPr>
              <w:t>中铁隧道集团一处有限公司</w:t>
            </w:r>
          </w:p>
        </w:tc>
        <w:tc>
          <w:tcPr>
            <w:tcW w:w="1221" w:type="dxa"/>
          </w:tcPr>
          <w:p>
            <w:pPr>
              <w:pStyle w:val="9"/>
              <w:spacing w:before="25"/>
              <w:ind w:left="319" w:right="311"/>
              <w:rPr>
                <w:sz w:val="18"/>
              </w:rPr>
            </w:pPr>
            <w:r>
              <w:rPr>
                <w:sz w:val="18"/>
              </w:rPr>
              <w:t>赵梦龙</w:t>
            </w:r>
          </w:p>
        </w:tc>
        <w:tc>
          <w:tcPr>
            <w:tcW w:w="671" w:type="dxa"/>
          </w:tcPr>
          <w:p>
            <w:pPr>
              <w:pStyle w:val="9"/>
              <w:spacing w:before="25"/>
              <w:rPr>
                <w:sz w:val="18"/>
              </w:rPr>
            </w:pPr>
            <w:r>
              <w:rPr>
                <w:sz w:val="18"/>
              </w:rPr>
              <w:t>男</w:t>
            </w:r>
          </w:p>
        </w:tc>
        <w:tc>
          <w:tcPr>
            <w:tcW w:w="2076" w:type="dxa"/>
          </w:tcPr>
          <w:p>
            <w:pPr>
              <w:pStyle w:val="9"/>
              <w:spacing w:before="37"/>
              <w:ind w:left="187" w:right="179"/>
              <w:rPr>
                <w:rFonts w:ascii="Times New Roman"/>
                <w:sz w:val="18"/>
              </w:rPr>
            </w:pPr>
            <w:r>
              <w:rPr>
                <w:rFonts w:ascii="Times New Roman"/>
                <w:sz w:val="18"/>
              </w:rPr>
              <w:t>4127**********691X</w:t>
            </w:r>
          </w:p>
        </w:tc>
        <w:tc>
          <w:tcPr>
            <w:tcW w:w="1368" w:type="dxa"/>
          </w:tcPr>
          <w:p>
            <w:pPr>
              <w:pStyle w:val="9"/>
              <w:spacing w:before="25"/>
              <w:ind w:left="213" w:right="204"/>
              <w:rPr>
                <w:sz w:val="18"/>
              </w:rPr>
            </w:pPr>
            <w:r>
              <w:rPr>
                <w:sz w:val="18"/>
              </w:rPr>
              <w:t>助理工程师</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1" w:right="194"/>
              <w:rPr>
                <w:rFonts w:ascii="Times New Roman"/>
                <w:sz w:val="18"/>
              </w:rPr>
            </w:pPr>
            <w:r>
              <w:rPr>
                <w:rFonts w:ascii="Times New Roman"/>
                <w:sz w:val="18"/>
              </w:rPr>
              <w:t>15</w:t>
            </w:r>
          </w:p>
        </w:tc>
        <w:tc>
          <w:tcPr>
            <w:tcW w:w="3858" w:type="dxa"/>
          </w:tcPr>
          <w:p>
            <w:pPr>
              <w:pStyle w:val="9"/>
              <w:ind w:left="196" w:right="189"/>
              <w:rPr>
                <w:sz w:val="18"/>
              </w:rPr>
            </w:pPr>
            <w:r>
              <w:rPr>
                <w:sz w:val="18"/>
              </w:rPr>
              <w:t>中铁隧道集团一处有限公司</w:t>
            </w:r>
          </w:p>
        </w:tc>
        <w:tc>
          <w:tcPr>
            <w:tcW w:w="1221" w:type="dxa"/>
          </w:tcPr>
          <w:p>
            <w:pPr>
              <w:pStyle w:val="9"/>
              <w:ind w:left="319" w:right="311"/>
              <w:rPr>
                <w:sz w:val="18"/>
              </w:rPr>
            </w:pPr>
            <w:r>
              <w:rPr>
                <w:sz w:val="18"/>
              </w:rPr>
              <w:t>刘 涛</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5001**********1318</w:t>
            </w:r>
          </w:p>
        </w:tc>
        <w:tc>
          <w:tcPr>
            <w:tcW w:w="1368" w:type="dxa"/>
          </w:tcPr>
          <w:p>
            <w:pPr>
              <w:pStyle w:val="9"/>
              <w:ind w:left="213" w:right="204"/>
              <w:rPr>
                <w:sz w:val="18"/>
              </w:rPr>
            </w:pPr>
            <w:r>
              <w:rPr>
                <w:sz w:val="18"/>
              </w:rPr>
              <w:t>助理工程师</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1" w:right="194"/>
              <w:rPr>
                <w:rFonts w:ascii="Times New Roman"/>
                <w:sz w:val="18"/>
              </w:rPr>
            </w:pPr>
            <w:r>
              <w:rPr>
                <w:rFonts w:ascii="Times New Roman"/>
                <w:sz w:val="18"/>
              </w:rPr>
              <w:t>16</w:t>
            </w:r>
          </w:p>
        </w:tc>
        <w:tc>
          <w:tcPr>
            <w:tcW w:w="3858" w:type="dxa"/>
          </w:tcPr>
          <w:p>
            <w:pPr>
              <w:pStyle w:val="9"/>
              <w:ind w:left="196" w:right="189"/>
              <w:rPr>
                <w:sz w:val="18"/>
              </w:rPr>
            </w:pPr>
            <w:r>
              <w:rPr>
                <w:sz w:val="18"/>
              </w:rPr>
              <w:t>中铁隧道集团一处有限公司</w:t>
            </w:r>
          </w:p>
        </w:tc>
        <w:tc>
          <w:tcPr>
            <w:tcW w:w="1221" w:type="dxa"/>
          </w:tcPr>
          <w:p>
            <w:pPr>
              <w:pStyle w:val="9"/>
              <w:ind w:left="319" w:right="311"/>
              <w:rPr>
                <w:sz w:val="18"/>
              </w:rPr>
            </w:pPr>
            <w:r>
              <w:rPr>
                <w:sz w:val="18"/>
              </w:rPr>
              <w:t>沙金贵</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5332**********3135</w:t>
            </w:r>
          </w:p>
        </w:tc>
        <w:tc>
          <w:tcPr>
            <w:tcW w:w="1368" w:type="dxa"/>
          </w:tcPr>
          <w:p>
            <w:pPr>
              <w:pStyle w:val="9"/>
              <w:ind w:left="213" w:right="204"/>
              <w:rPr>
                <w:sz w:val="18"/>
              </w:rPr>
            </w:pPr>
            <w:r>
              <w:rPr>
                <w:sz w:val="18"/>
              </w:rPr>
              <w:t>助理工程师</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6"/>
              <w:ind w:left="201" w:right="194"/>
              <w:rPr>
                <w:rFonts w:ascii="Times New Roman"/>
                <w:sz w:val="18"/>
              </w:rPr>
            </w:pPr>
            <w:r>
              <w:rPr>
                <w:rFonts w:ascii="Times New Roman"/>
                <w:sz w:val="18"/>
              </w:rPr>
              <w:t>17</w:t>
            </w:r>
          </w:p>
        </w:tc>
        <w:tc>
          <w:tcPr>
            <w:tcW w:w="3858" w:type="dxa"/>
          </w:tcPr>
          <w:p>
            <w:pPr>
              <w:pStyle w:val="9"/>
              <w:spacing w:before="24"/>
              <w:ind w:left="196" w:right="189"/>
              <w:rPr>
                <w:sz w:val="18"/>
              </w:rPr>
            </w:pPr>
            <w:r>
              <w:rPr>
                <w:sz w:val="18"/>
              </w:rPr>
              <w:t>中铁隧道集团一处有限公司</w:t>
            </w:r>
          </w:p>
        </w:tc>
        <w:tc>
          <w:tcPr>
            <w:tcW w:w="1221" w:type="dxa"/>
          </w:tcPr>
          <w:p>
            <w:pPr>
              <w:pStyle w:val="9"/>
              <w:spacing w:before="24"/>
              <w:ind w:left="319" w:right="311"/>
              <w:rPr>
                <w:sz w:val="18"/>
              </w:rPr>
            </w:pPr>
            <w:r>
              <w:rPr>
                <w:sz w:val="18"/>
              </w:rPr>
              <w:t>凌俊伟</w:t>
            </w:r>
          </w:p>
        </w:tc>
        <w:tc>
          <w:tcPr>
            <w:tcW w:w="671" w:type="dxa"/>
          </w:tcPr>
          <w:p>
            <w:pPr>
              <w:pStyle w:val="9"/>
              <w:spacing w:before="24"/>
              <w:rPr>
                <w:sz w:val="18"/>
              </w:rPr>
            </w:pPr>
            <w:r>
              <w:rPr>
                <w:sz w:val="18"/>
              </w:rPr>
              <w:t>男</w:t>
            </w:r>
          </w:p>
        </w:tc>
        <w:tc>
          <w:tcPr>
            <w:tcW w:w="2076" w:type="dxa"/>
          </w:tcPr>
          <w:p>
            <w:pPr>
              <w:pStyle w:val="9"/>
              <w:spacing w:before="36"/>
              <w:ind w:left="187" w:right="176"/>
              <w:rPr>
                <w:rFonts w:ascii="Times New Roman"/>
                <w:sz w:val="18"/>
              </w:rPr>
            </w:pPr>
            <w:r>
              <w:rPr>
                <w:rFonts w:ascii="Times New Roman"/>
                <w:sz w:val="18"/>
              </w:rPr>
              <w:t>4103**********0518</w:t>
            </w:r>
          </w:p>
        </w:tc>
        <w:tc>
          <w:tcPr>
            <w:tcW w:w="1368" w:type="dxa"/>
          </w:tcPr>
          <w:p>
            <w:pPr>
              <w:pStyle w:val="9"/>
              <w:spacing w:before="24"/>
              <w:ind w:left="213" w:right="204"/>
              <w:rPr>
                <w:sz w:val="18"/>
              </w:rPr>
            </w:pPr>
            <w:r>
              <w:rPr>
                <w:sz w:val="18"/>
              </w:rPr>
              <w:t>工程师</w:t>
            </w:r>
          </w:p>
        </w:tc>
        <w:tc>
          <w:tcPr>
            <w:tcW w:w="1668" w:type="dxa"/>
          </w:tcPr>
          <w:p>
            <w:pPr>
              <w:pStyle w:val="9"/>
              <w:spacing w:before="24"/>
              <w:ind w:left="184" w:right="173"/>
              <w:rPr>
                <w:sz w:val="18"/>
              </w:rPr>
            </w:pPr>
            <w:r>
              <w:rPr>
                <w:sz w:val="18"/>
              </w:rPr>
              <w:t>专职安全员</w:t>
            </w:r>
          </w:p>
        </w:tc>
        <w:tc>
          <w:tcPr>
            <w:tcW w:w="2493" w:type="dxa"/>
          </w:tcPr>
          <w:p>
            <w:pPr>
              <w:pStyle w:val="9"/>
              <w:spacing w:before="24"/>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6"/>
              <w:ind w:left="201" w:right="194"/>
              <w:rPr>
                <w:rFonts w:ascii="Times New Roman"/>
                <w:sz w:val="18"/>
              </w:rPr>
            </w:pPr>
            <w:r>
              <w:rPr>
                <w:rFonts w:ascii="Times New Roman"/>
                <w:sz w:val="18"/>
              </w:rPr>
              <w:t>18</w:t>
            </w:r>
          </w:p>
        </w:tc>
        <w:tc>
          <w:tcPr>
            <w:tcW w:w="3858" w:type="dxa"/>
          </w:tcPr>
          <w:p>
            <w:pPr>
              <w:pStyle w:val="9"/>
              <w:spacing w:before="24"/>
              <w:ind w:left="196" w:right="189"/>
              <w:rPr>
                <w:sz w:val="18"/>
              </w:rPr>
            </w:pPr>
            <w:r>
              <w:rPr>
                <w:sz w:val="18"/>
              </w:rPr>
              <w:t>重庆博鹏建筑工程有限公司</w:t>
            </w:r>
          </w:p>
        </w:tc>
        <w:tc>
          <w:tcPr>
            <w:tcW w:w="1221" w:type="dxa"/>
          </w:tcPr>
          <w:p>
            <w:pPr>
              <w:pStyle w:val="9"/>
              <w:spacing w:before="24"/>
              <w:ind w:left="319" w:right="311"/>
              <w:rPr>
                <w:sz w:val="18"/>
              </w:rPr>
            </w:pPr>
            <w:r>
              <w:rPr>
                <w:sz w:val="18"/>
              </w:rPr>
              <w:t>文 霞</w:t>
            </w:r>
          </w:p>
        </w:tc>
        <w:tc>
          <w:tcPr>
            <w:tcW w:w="671" w:type="dxa"/>
          </w:tcPr>
          <w:p>
            <w:pPr>
              <w:pStyle w:val="9"/>
              <w:spacing w:before="24"/>
              <w:rPr>
                <w:sz w:val="18"/>
              </w:rPr>
            </w:pPr>
            <w:r>
              <w:rPr>
                <w:sz w:val="18"/>
              </w:rPr>
              <w:t>女</w:t>
            </w:r>
          </w:p>
        </w:tc>
        <w:tc>
          <w:tcPr>
            <w:tcW w:w="2076" w:type="dxa"/>
          </w:tcPr>
          <w:p>
            <w:pPr>
              <w:pStyle w:val="9"/>
              <w:spacing w:before="36"/>
              <w:ind w:left="187" w:right="176"/>
              <w:rPr>
                <w:rFonts w:ascii="Times New Roman"/>
                <w:sz w:val="18"/>
              </w:rPr>
            </w:pPr>
            <w:r>
              <w:rPr>
                <w:rFonts w:ascii="Times New Roman"/>
                <w:sz w:val="18"/>
              </w:rPr>
              <w:t>5116**********5208</w:t>
            </w:r>
          </w:p>
        </w:tc>
        <w:tc>
          <w:tcPr>
            <w:tcW w:w="1368" w:type="dxa"/>
          </w:tcPr>
          <w:p>
            <w:pPr>
              <w:pStyle w:val="9"/>
              <w:spacing w:before="24"/>
              <w:ind w:left="213" w:right="204"/>
              <w:rPr>
                <w:sz w:val="18"/>
              </w:rPr>
            </w:pPr>
            <w:r>
              <w:rPr>
                <w:sz w:val="18"/>
              </w:rPr>
              <w:t>工程师</w:t>
            </w:r>
          </w:p>
        </w:tc>
        <w:tc>
          <w:tcPr>
            <w:tcW w:w="1668" w:type="dxa"/>
          </w:tcPr>
          <w:p>
            <w:pPr>
              <w:pStyle w:val="9"/>
              <w:spacing w:before="24"/>
              <w:ind w:left="184" w:right="173"/>
              <w:rPr>
                <w:sz w:val="18"/>
              </w:rPr>
            </w:pPr>
            <w:r>
              <w:rPr>
                <w:sz w:val="18"/>
              </w:rPr>
              <w:t>企业主要负责人</w:t>
            </w:r>
          </w:p>
        </w:tc>
        <w:tc>
          <w:tcPr>
            <w:tcW w:w="2493" w:type="dxa"/>
          </w:tcPr>
          <w:p>
            <w:pPr>
              <w:pStyle w:val="9"/>
              <w:spacing w:before="24"/>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6"/>
              <w:ind w:left="201" w:right="194"/>
              <w:rPr>
                <w:rFonts w:ascii="Times New Roman"/>
                <w:sz w:val="18"/>
              </w:rPr>
            </w:pPr>
            <w:r>
              <w:rPr>
                <w:rFonts w:ascii="Times New Roman"/>
                <w:sz w:val="18"/>
              </w:rPr>
              <w:t>19</w:t>
            </w:r>
          </w:p>
        </w:tc>
        <w:tc>
          <w:tcPr>
            <w:tcW w:w="3858" w:type="dxa"/>
          </w:tcPr>
          <w:p>
            <w:pPr>
              <w:pStyle w:val="9"/>
              <w:spacing w:before="24"/>
              <w:ind w:left="196" w:right="189"/>
              <w:rPr>
                <w:sz w:val="18"/>
              </w:rPr>
            </w:pPr>
            <w:r>
              <w:rPr>
                <w:sz w:val="18"/>
              </w:rPr>
              <w:t>重庆博鹏建筑工程有限公司</w:t>
            </w:r>
          </w:p>
        </w:tc>
        <w:tc>
          <w:tcPr>
            <w:tcW w:w="1221" w:type="dxa"/>
          </w:tcPr>
          <w:p>
            <w:pPr>
              <w:pStyle w:val="9"/>
              <w:spacing w:before="24"/>
              <w:ind w:left="319" w:right="311"/>
              <w:rPr>
                <w:sz w:val="18"/>
              </w:rPr>
            </w:pPr>
            <w:r>
              <w:rPr>
                <w:sz w:val="18"/>
              </w:rPr>
              <w:t>唐良燕</w:t>
            </w:r>
          </w:p>
        </w:tc>
        <w:tc>
          <w:tcPr>
            <w:tcW w:w="671" w:type="dxa"/>
          </w:tcPr>
          <w:p>
            <w:pPr>
              <w:pStyle w:val="9"/>
              <w:spacing w:before="24"/>
              <w:rPr>
                <w:sz w:val="18"/>
              </w:rPr>
            </w:pPr>
            <w:r>
              <w:rPr>
                <w:sz w:val="18"/>
              </w:rPr>
              <w:t>女</w:t>
            </w:r>
          </w:p>
        </w:tc>
        <w:tc>
          <w:tcPr>
            <w:tcW w:w="2076" w:type="dxa"/>
          </w:tcPr>
          <w:p>
            <w:pPr>
              <w:pStyle w:val="9"/>
              <w:spacing w:before="36"/>
              <w:ind w:left="187" w:right="176"/>
              <w:rPr>
                <w:rFonts w:ascii="Times New Roman"/>
                <w:sz w:val="18"/>
              </w:rPr>
            </w:pPr>
            <w:r>
              <w:rPr>
                <w:rFonts w:ascii="Times New Roman"/>
                <w:sz w:val="18"/>
              </w:rPr>
              <w:t>5002**********3380</w:t>
            </w:r>
          </w:p>
        </w:tc>
        <w:tc>
          <w:tcPr>
            <w:tcW w:w="1368" w:type="dxa"/>
          </w:tcPr>
          <w:p>
            <w:pPr>
              <w:pStyle w:val="9"/>
              <w:spacing w:before="24"/>
              <w:ind w:left="213" w:right="204"/>
              <w:rPr>
                <w:sz w:val="18"/>
              </w:rPr>
            </w:pPr>
            <w:r>
              <w:rPr>
                <w:sz w:val="18"/>
              </w:rPr>
              <w:t>工程师</w:t>
            </w:r>
          </w:p>
        </w:tc>
        <w:tc>
          <w:tcPr>
            <w:tcW w:w="1668" w:type="dxa"/>
          </w:tcPr>
          <w:p>
            <w:pPr>
              <w:pStyle w:val="9"/>
              <w:spacing w:before="24"/>
              <w:ind w:left="184" w:right="173"/>
              <w:rPr>
                <w:sz w:val="18"/>
              </w:rPr>
            </w:pPr>
            <w:r>
              <w:rPr>
                <w:sz w:val="18"/>
              </w:rPr>
              <w:t>专职安全员</w:t>
            </w:r>
          </w:p>
        </w:tc>
        <w:tc>
          <w:tcPr>
            <w:tcW w:w="2493" w:type="dxa"/>
          </w:tcPr>
          <w:p>
            <w:pPr>
              <w:pStyle w:val="9"/>
              <w:spacing w:before="24"/>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6"/>
              <w:ind w:left="201" w:right="194"/>
              <w:rPr>
                <w:rFonts w:ascii="Times New Roman"/>
                <w:sz w:val="18"/>
              </w:rPr>
            </w:pPr>
            <w:r>
              <w:rPr>
                <w:rFonts w:ascii="Times New Roman"/>
                <w:sz w:val="18"/>
              </w:rPr>
              <w:t>20</w:t>
            </w:r>
          </w:p>
        </w:tc>
        <w:tc>
          <w:tcPr>
            <w:tcW w:w="3858" w:type="dxa"/>
          </w:tcPr>
          <w:p>
            <w:pPr>
              <w:pStyle w:val="9"/>
              <w:spacing w:before="24"/>
              <w:ind w:left="196" w:right="189"/>
              <w:rPr>
                <w:sz w:val="18"/>
              </w:rPr>
            </w:pPr>
            <w:r>
              <w:rPr>
                <w:sz w:val="18"/>
              </w:rPr>
              <w:t>重庆博鹏建筑工程有限公司</w:t>
            </w:r>
          </w:p>
        </w:tc>
        <w:tc>
          <w:tcPr>
            <w:tcW w:w="1221" w:type="dxa"/>
          </w:tcPr>
          <w:p>
            <w:pPr>
              <w:pStyle w:val="9"/>
              <w:spacing w:before="24"/>
              <w:ind w:left="319" w:right="311"/>
              <w:rPr>
                <w:sz w:val="18"/>
              </w:rPr>
            </w:pPr>
            <w:r>
              <w:rPr>
                <w:sz w:val="18"/>
              </w:rPr>
              <w:t>赵 静</w:t>
            </w:r>
          </w:p>
        </w:tc>
        <w:tc>
          <w:tcPr>
            <w:tcW w:w="671" w:type="dxa"/>
          </w:tcPr>
          <w:p>
            <w:pPr>
              <w:pStyle w:val="9"/>
              <w:spacing w:before="24"/>
              <w:rPr>
                <w:sz w:val="18"/>
              </w:rPr>
            </w:pPr>
            <w:r>
              <w:rPr>
                <w:sz w:val="18"/>
              </w:rPr>
              <w:t>女</w:t>
            </w:r>
          </w:p>
        </w:tc>
        <w:tc>
          <w:tcPr>
            <w:tcW w:w="2076" w:type="dxa"/>
          </w:tcPr>
          <w:p>
            <w:pPr>
              <w:pStyle w:val="9"/>
              <w:spacing w:before="36"/>
              <w:ind w:left="187" w:right="176"/>
              <w:rPr>
                <w:rFonts w:ascii="Times New Roman"/>
                <w:sz w:val="18"/>
              </w:rPr>
            </w:pPr>
            <w:r>
              <w:rPr>
                <w:rFonts w:ascii="Times New Roman"/>
                <w:sz w:val="18"/>
              </w:rPr>
              <w:t>5002**********3185</w:t>
            </w:r>
          </w:p>
        </w:tc>
        <w:tc>
          <w:tcPr>
            <w:tcW w:w="1368" w:type="dxa"/>
          </w:tcPr>
          <w:p>
            <w:pPr>
              <w:pStyle w:val="9"/>
              <w:spacing w:before="24"/>
              <w:ind w:left="213" w:right="204"/>
              <w:rPr>
                <w:sz w:val="18"/>
              </w:rPr>
            </w:pPr>
            <w:r>
              <w:rPr>
                <w:sz w:val="18"/>
              </w:rPr>
              <w:t>工程师</w:t>
            </w:r>
          </w:p>
        </w:tc>
        <w:tc>
          <w:tcPr>
            <w:tcW w:w="1668" w:type="dxa"/>
          </w:tcPr>
          <w:p>
            <w:pPr>
              <w:pStyle w:val="9"/>
              <w:spacing w:before="24"/>
              <w:ind w:left="184" w:right="173"/>
              <w:rPr>
                <w:sz w:val="18"/>
              </w:rPr>
            </w:pPr>
            <w:r>
              <w:rPr>
                <w:sz w:val="18"/>
              </w:rPr>
              <w:t>专职安全员</w:t>
            </w:r>
          </w:p>
        </w:tc>
        <w:tc>
          <w:tcPr>
            <w:tcW w:w="2493" w:type="dxa"/>
          </w:tcPr>
          <w:p>
            <w:pPr>
              <w:pStyle w:val="9"/>
              <w:spacing w:before="24"/>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807" w:type="dxa"/>
          </w:tcPr>
          <w:p>
            <w:pPr>
              <w:pStyle w:val="9"/>
              <w:spacing w:before="36"/>
              <w:ind w:left="201" w:right="194"/>
              <w:rPr>
                <w:rFonts w:ascii="Times New Roman"/>
                <w:sz w:val="18"/>
              </w:rPr>
            </w:pPr>
            <w:r>
              <w:rPr>
                <w:rFonts w:ascii="Times New Roman"/>
                <w:sz w:val="18"/>
              </w:rPr>
              <w:t>21</w:t>
            </w:r>
          </w:p>
        </w:tc>
        <w:tc>
          <w:tcPr>
            <w:tcW w:w="3858" w:type="dxa"/>
          </w:tcPr>
          <w:p>
            <w:pPr>
              <w:pStyle w:val="9"/>
              <w:spacing w:before="24"/>
              <w:ind w:left="196" w:right="189"/>
              <w:rPr>
                <w:sz w:val="18"/>
              </w:rPr>
            </w:pPr>
            <w:r>
              <w:rPr>
                <w:sz w:val="18"/>
              </w:rPr>
              <w:t>重庆博鹏实业有限公司</w:t>
            </w:r>
          </w:p>
        </w:tc>
        <w:tc>
          <w:tcPr>
            <w:tcW w:w="1221" w:type="dxa"/>
          </w:tcPr>
          <w:p>
            <w:pPr>
              <w:pStyle w:val="9"/>
              <w:spacing w:before="24"/>
              <w:ind w:left="319" w:right="311"/>
              <w:rPr>
                <w:sz w:val="18"/>
              </w:rPr>
            </w:pPr>
            <w:r>
              <w:rPr>
                <w:sz w:val="18"/>
              </w:rPr>
              <w:t>杨 靖</w:t>
            </w:r>
          </w:p>
        </w:tc>
        <w:tc>
          <w:tcPr>
            <w:tcW w:w="671" w:type="dxa"/>
          </w:tcPr>
          <w:p>
            <w:pPr>
              <w:pStyle w:val="9"/>
              <w:spacing w:before="24"/>
              <w:rPr>
                <w:sz w:val="18"/>
              </w:rPr>
            </w:pPr>
            <w:r>
              <w:rPr>
                <w:sz w:val="18"/>
              </w:rPr>
              <w:t>男</w:t>
            </w:r>
          </w:p>
        </w:tc>
        <w:tc>
          <w:tcPr>
            <w:tcW w:w="2076" w:type="dxa"/>
          </w:tcPr>
          <w:p>
            <w:pPr>
              <w:pStyle w:val="9"/>
              <w:spacing w:before="36"/>
              <w:ind w:left="187" w:right="176"/>
              <w:rPr>
                <w:rFonts w:ascii="Times New Roman"/>
                <w:sz w:val="18"/>
              </w:rPr>
            </w:pPr>
            <w:r>
              <w:rPr>
                <w:rFonts w:ascii="Times New Roman"/>
                <w:sz w:val="18"/>
              </w:rPr>
              <w:t>6228**********0214</w:t>
            </w:r>
          </w:p>
        </w:tc>
        <w:tc>
          <w:tcPr>
            <w:tcW w:w="1368" w:type="dxa"/>
          </w:tcPr>
          <w:p>
            <w:pPr>
              <w:pStyle w:val="9"/>
              <w:spacing w:before="24"/>
              <w:ind w:left="213" w:right="204"/>
              <w:rPr>
                <w:sz w:val="18"/>
              </w:rPr>
            </w:pPr>
            <w:r>
              <w:rPr>
                <w:sz w:val="18"/>
              </w:rPr>
              <w:t>工程师</w:t>
            </w:r>
          </w:p>
        </w:tc>
        <w:tc>
          <w:tcPr>
            <w:tcW w:w="1668" w:type="dxa"/>
          </w:tcPr>
          <w:p>
            <w:pPr>
              <w:pStyle w:val="9"/>
              <w:spacing w:before="24"/>
              <w:ind w:left="184" w:right="173"/>
              <w:rPr>
                <w:sz w:val="18"/>
              </w:rPr>
            </w:pPr>
            <w:r>
              <w:rPr>
                <w:sz w:val="18"/>
              </w:rPr>
              <w:t>项目负责人</w:t>
            </w:r>
          </w:p>
        </w:tc>
        <w:tc>
          <w:tcPr>
            <w:tcW w:w="2493" w:type="dxa"/>
          </w:tcPr>
          <w:p>
            <w:pPr>
              <w:pStyle w:val="9"/>
              <w:spacing w:before="24"/>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0000152</w:t>
            </w:r>
          </w:p>
        </w:tc>
      </w:tr>
    </w:tbl>
    <w:p>
      <w:pPr>
        <w:spacing w:after="0"/>
        <w:rPr>
          <w:rFonts w:ascii="Times New Roman" w:eastAsia="Times New Roman"/>
          <w:sz w:val="18"/>
        </w:rPr>
        <w:sectPr>
          <w:footerReference r:id="rId7" w:type="default"/>
          <w:footerReference r:id="rId8" w:type="even"/>
          <w:pgSz w:w="16850" w:h="11920" w:orient="landscape"/>
          <w:pgMar w:top="1100" w:right="1220" w:bottom="1660" w:left="1220" w:header="0" w:footer="1478" w:gutter="0"/>
          <w:pgNumType w:start="4"/>
          <w:cols w:space="720" w:num="1"/>
        </w:sectPr>
      </w:pPr>
    </w:p>
    <w:p>
      <w:pPr>
        <w:pStyle w:val="3"/>
        <w:rPr>
          <w:sz w:val="20"/>
        </w:rPr>
      </w:pPr>
    </w:p>
    <w:p>
      <w:pPr>
        <w:pStyle w:val="3"/>
        <w:rPr>
          <w:sz w:val="20"/>
        </w:rPr>
      </w:pPr>
    </w:p>
    <w:p>
      <w:pPr>
        <w:pStyle w:val="3"/>
        <w:spacing w:before="8"/>
        <w:rPr>
          <w:sz w:val="28"/>
        </w:rPr>
      </w:pPr>
    </w:p>
    <w:tbl>
      <w:tblPr>
        <w:tblStyle w:val="5"/>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7"/>
        <w:gridCol w:w="3858"/>
        <w:gridCol w:w="1221"/>
        <w:gridCol w:w="671"/>
        <w:gridCol w:w="2076"/>
        <w:gridCol w:w="1368"/>
        <w:gridCol w:w="1668"/>
        <w:gridCol w:w="2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807" w:type="dxa"/>
          </w:tcPr>
          <w:p>
            <w:pPr>
              <w:pStyle w:val="9"/>
              <w:spacing w:before="117"/>
              <w:ind w:left="201" w:right="195"/>
              <w:rPr>
                <w:sz w:val="18"/>
              </w:rPr>
            </w:pPr>
            <w:r>
              <w:rPr>
                <w:sz w:val="18"/>
              </w:rPr>
              <w:t>序号</w:t>
            </w:r>
          </w:p>
        </w:tc>
        <w:tc>
          <w:tcPr>
            <w:tcW w:w="3858" w:type="dxa"/>
          </w:tcPr>
          <w:p>
            <w:pPr>
              <w:pStyle w:val="9"/>
              <w:spacing w:before="117"/>
              <w:ind w:left="198" w:right="189"/>
              <w:rPr>
                <w:sz w:val="18"/>
              </w:rPr>
            </w:pPr>
            <w:r>
              <w:rPr>
                <w:sz w:val="18"/>
              </w:rPr>
              <w:t>单位名称</w:t>
            </w:r>
          </w:p>
        </w:tc>
        <w:tc>
          <w:tcPr>
            <w:tcW w:w="1221" w:type="dxa"/>
          </w:tcPr>
          <w:p>
            <w:pPr>
              <w:pStyle w:val="9"/>
              <w:spacing w:before="117"/>
              <w:ind w:left="319" w:right="311"/>
              <w:rPr>
                <w:sz w:val="18"/>
              </w:rPr>
            </w:pPr>
            <w:r>
              <w:rPr>
                <w:sz w:val="18"/>
              </w:rPr>
              <w:t>姓 名</w:t>
            </w:r>
          </w:p>
        </w:tc>
        <w:tc>
          <w:tcPr>
            <w:tcW w:w="671" w:type="dxa"/>
          </w:tcPr>
          <w:p>
            <w:pPr>
              <w:pStyle w:val="9"/>
              <w:spacing w:before="117"/>
              <w:ind w:left="135" w:right="125"/>
              <w:rPr>
                <w:sz w:val="18"/>
              </w:rPr>
            </w:pPr>
            <w:r>
              <w:rPr>
                <w:sz w:val="18"/>
              </w:rPr>
              <w:t>性别</w:t>
            </w:r>
          </w:p>
        </w:tc>
        <w:tc>
          <w:tcPr>
            <w:tcW w:w="2076" w:type="dxa"/>
          </w:tcPr>
          <w:p>
            <w:pPr>
              <w:pStyle w:val="9"/>
              <w:spacing w:before="117"/>
              <w:ind w:left="187" w:right="173"/>
              <w:rPr>
                <w:sz w:val="18"/>
              </w:rPr>
            </w:pPr>
            <w:r>
              <w:rPr>
                <w:sz w:val="18"/>
              </w:rPr>
              <w:t>身份证号码</w:t>
            </w:r>
          </w:p>
        </w:tc>
        <w:tc>
          <w:tcPr>
            <w:tcW w:w="1368" w:type="dxa"/>
          </w:tcPr>
          <w:p>
            <w:pPr>
              <w:pStyle w:val="9"/>
              <w:spacing w:before="117"/>
              <w:ind w:left="213" w:right="199"/>
              <w:rPr>
                <w:sz w:val="18"/>
              </w:rPr>
            </w:pPr>
            <w:r>
              <w:rPr>
                <w:sz w:val="18"/>
              </w:rPr>
              <w:t>技术职称</w:t>
            </w:r>
          </w:p>
        </w:tc>
        <w:tc>
          <w:tcPr>
            <w:tcW w:w="1668" w:type="dxa"/>
          </w:tcPr>
          <w:p>
            <w:pPr>
              <w:pStyle w:val="9"/>
              <w:spacing w:before="117"/>
              <w:ind w:left="182" w:right="173"/>
              <w:rPr>
                <w:sz w:val="18"/>
              </w:rPr>
            </w:pPr>
            <w:r>
              <w:rPr>
                <w:sz w:val="18"/>
              </w:rPr>
              <w:t>职 务</w:t>
            </w:r>
          </w:p>
        </w:tc>
        <w:tc>
          <w:tcPr>
            <w:tcW w:w="2493" w:type="dxa"/>
          </w:tcPr>
          <w:p>
            <w:pPr>
              <w:pStyle w:val="9"/>
              <w:spacing w:before="117"/>
              <w:ind w:left="79" w:right="67"/>
              <w:rPr>
                <w:sz w:val="18"/>
              </w:rPr>
            </w:pPr>
            <w:r>
              <w:rPr>
                <w:sz w:val="18"/>
              </w:rPr>
              <w:t>证书编号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1" w:right="194"/>
              <w:rPr>
                <w:rFonts w:ascii="Times New Roman"/>
                <w:sz w:val="18"/>
              </w:rPr>
            </w:pPr>
            <w:r>
              <w:rPr>
                <w:rFonts w:ascii="Times New Roman"/>
                <w:sz w:val="18"/>
              </w:rPr>
              <w:t>22</w:t>
            </w:r>
          </w:p>
        </w:tc>
        <w:tc>
          <w:tcPr>
            <w:tcW w:w="3858" w:type="dxa"/>
          </w:tcPr>
          <w:p>
            <w:pPr>
              <w:pStyle w:val="9"/>
              <w:ind w:left="196" w:right="189"/>
              <w:rPr>
                <w:sz w:val="18"/>
              </w:rPr>
            </w:pPr>
            <w:r>
              <w:rPr>
                <w:sz w:val="18"/>
              </w:rPr>
              <w:t>重庆毕汇建设工程有限公司</w:t>
            </w:r>
          </w:p>
        </w:tc>
        <w:tc>
          <w:tcPr>
            <w:tcW w:w="1221" w:type="dxa"/>
          </w:tcPr>
          <w:p>
            <w:pPr>
              <w:pStyle w:val="9"/>
              <w:ind w:left="319" w:right="311"/>
              <w:rPr>
                <w:sz w:val="18"/>
              </w:rPr>
            </w:pPr>
            <w:r>
              <w:rPr>
                <w:sz w:val="18"/>
              </w:rPr>
              <w:t>汤素梅</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5002**********5684</w:t>
            </w:r>
          </w:p>
        </w:tc>
        <w:tc>
          <w:tcPr>
            <w:tcW w:w="1368" w:type="dxa"/>
          </w:tcPr>
          <w:p>
            <w:pPr>
              <w:pStyle w:val="9"/>
              <w:ind w:left="9"/>
              <w:rPr>
                <w:sz w:val="18"/>
              </w:rPr>
            </w:pPr>
            <w:r>
              <w:rPr>
                <w:w w:val="200"/>
                <w:sz w:val="18"/>
              </w:rPr>
              <w:t xml:space="preserve"> </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1" w:right="194"/>
              <w:rPr>
                <w:rFonts w:ascii="Times New Roman"/>
                <w:sz w:val="18"/>
              </w:rPr>
            </w:pPr>
            <w:r>
              <w:rPr>
                <w:rFonts w:ascii="Times New Roman"/>
                <w:sz w:val="18"/>
              </w:rPr>
              <w:t>23</w:t>
            </w:r>
          </w:p>
        </w:tc>
        <w:tc>
          <w:tcPr>
            <w:tcW w:w="3858" w:type="dxa"/>
          </w:tcPr>
          <w:p>
            <w:pPr>
              <w:pStyle w:val="9"/>
              <w:ind w:left="196" w:right="189"/>
              <w:rPr>
                <w:sz w:val="18"/>
              </w:rPr>
            </w:pPr>
            <w:r>
              <w:rPr>
                <w:sz w:val="18"/>
              </w:rPr>
              <w:t>重庆曾家建筑工程有限公司</w:t>
            </w:r>
          </w:p>
        </w:tc>
        <w:tc>
          <w:tcPr>
            <w:tcW w:w="1221" w:type="dxa"/>
          </w:tcPr>
          <w:p>
            <w:pPr>
              <w:pStyle w:val="9"/>
              <w:ind w:left="319" w:right="311"/>
              <w:rPr>
                <w:sz w:val="18"/>
              </w:rPr>
            </w:pPr>
            <w:r>
              <w:rPr>
                <w:sz w:val="18"/>
              </w:rPr>
              <w:t>温雅涵</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5001**********7426</w:t>
            </w:r>
          </w:p>
        </w:tc>
        <w:tc>
          <w:tcPr>
            <w:tcW w:w="1368" w:type="dxa"/>
          </w:tcPr>
          <w:p>
            <w:pPr>
              <w:pStyle w:val="9"/>
              <w:ind w:left="213" w:right="204"/>
              <w:rPr>
                <w:sz w:val="18"/>
              </w:rPr>
            </w:pPr>
            <w:r>
              <w:rPr>
                <w:sz w:val="18"/>
              </w:rPr>
              <w:t>助理工程师</w:t>
            </w:r>
          </w:p>
        </w:tc>
        <w:tc>
          <w:tcPr>
            <w:tcW w:w="1668" w:type="dxa"/>
          </w:tcPr>
          <w:p>
            <w:pPr>
              <w:pStyle w:val="9"/>
              <w:ind w:left="184" w:right="173"/>
              <w:rPr>
                <w:sz w:val="18"/>
              </w:rPr>
            </w:pPr>
            <w:r>
              <w:rPr>
                <w:sz w:val="18"/>
              </w:rPr>
              <w:t>企业主要负责人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1" w:right="194"/>
              <w:rPr>
                <w:rFonts w:ascii="Times New Roman"/>
                <w:sz w:val="18"/>
              </w:rPr>
            </w:pPr>
            <w:r>
              <w:rPr>
                <w:rFonts w:ascii="Times New Roman"/>
                <w:sz w:val="18"/>
              </w:rPr>
              <w:t>24</w:t>
            </w:r>
          </w:p>
        </w:tc>
        <w:tc>
          <w:tcPr>
            <w:tcW w:w="3858" w:type="dxa"/>
          </w:tcPr>
          <w:p>
            <w:pPr>
              <w:pStyle w:val="9"/>
              <w:ind w:left="198" w:right="189"/>
              <w:rPr>
                <w:sz w:val="18"/>
              </w:rPr>
            </w:pPr>
            <w:r>
              <w:rPr>
                <w:sz w:val="18"/>
              </w:rPr>
              <w:t>重庆创建通建设工程有限公司</w:t>
            </w:r>
          </w:p>
        </w:tc>
        <w:tc>
          <w:tcPr>
            <w:tcW w:w="1221" w:type="dxa"/>
          </w:tcPr>
          <w:p>
            <w:pPr>
              <w:pStyle w:val="9"/>
              <w:ind w:left="319" w:right="311"/>
              <w:rPr>
                <w:sz w:val="18"/>
              </w:rPr>
            </w:pPr>
            <w:r>
              <w:rPr>
                <w:sz w:val="18"/>
              </w:rPr>
              <w:t>罗碧蓉</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5102**********6042</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1" w:right="194"/>
              <w:rPr>
                <w:rFonts w:ascii="Times New Roman"/>
                <w:sz w:val="18"/>
              </w:rPr>
            </w:pPr>
            <w:r>
              <w:rPr>
                <w:rFonts w:ascii="Times New Roman"/>
                <w:sz w:val="18"/>
              </w:rPr>
              <w:t>25</w:t>
            </w:r>
          </w:p>
        </w:tc>
        <w:tc>
          <w:tcPr>
            <w:tcW w:w="3858" w:type="dxa"/>
          </w:tcPr>
          <w:p>
            <w:pPr>
              <w:pStyle w:val="9"/>
              <w:ind w:left="196" w:right="189"/>
              <w:rPr>
                <w:sz w:val="18"/>
              </w:rPr>
            </w:pPr>
            <w:r>
              <w:rPr>
                <w:sz w:val="18"/>
              </w:rPr>
              <w:t>重庆春越建设工程有限公司</w:t>
            </w:r>
          </w:p>
        </w:tc>
        <w:tc>
          <w:tcPr>
            <w:tcW w:w="1221" w:type="dxa"/>
          </w:tcPr>
          <w:p>
            <w:pPr>
              <w:pStyle w:val="9"/>
              <w:ind w:left="319" w:right="311"/>
              <w:rPr>
                <w:sz w:val="18"/>
              </w:rPr>
            </w:pPr>
            <w:r>
              <w:rPr>
                <w:sz w:val="18"/>
              </w:rPr>
              <w:t>吴 灿</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5003**********0257</w:t>
            </w:r>
          </w:p>
        </w:tc>
        <w:tc>
          <w:tcPr>
            <w:tcW w:w="1368" w:type="dxa"/>
          </w:tcPr>
          <w:p>
            <w:pPr>
              <w:pStyle w:val="9"/>
              <w:ind w:left="9"/>
              <w:rPr>
                <w:sz w:val="18"/>
              </w:rPr>
            </w:pPr>
            <w:r>
              <w:rPr>
                <w:w w:val="200"/>
                <w:sz w:val="18"/>
              </w:rPr>
              <w:t xml:space="preserve"> </w:t>
            </w:r>
          </w:p>
        </w:tc>
        <w:tc>
          <w:tcPr>
            <w:tcW w:w="1668" w:type="dxa"/>
          </w:tcPr>
          <w:p>
            <w:pPr>
              <w:pStyle w:val="9"/>
              <w:ind w:left="184" w:right="173"/>
              <w:rPr>
                <w:sz w:val="18"/>
              </w:rPr>
            </w:pPr>
            <w:r>
              <w:rPr>
                <w:sz w:val="18"/>
              </w:rPr>
              <w:t>企业主要负责人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9"/>
              <w:ind w:left="201" w:right="194"/>
              <w:rPr>
                <w:rFonts w:ascii="Times New Roman"/>
                <w:sz w:val="18"/>
              </w:rPr>
            </w:pPr>
            <w:r>
              <w:rPr>
                <w:rFonts w:ascii="Times New Roman"/>
                <w:sz w:val="18"/>
              </w:rPr>
              <w:t>26</w:t>
            </w:r>
          </w:p>
        </w:tc>
        <w:tc>
          <w:tcPr>
            <w:tcW w:w="3858" w:type="dxa"/>
          </w:tcPr>
          <w:p>
            <w:pPr>
              <w:pStyle w:val="9"/>
              <w:spacing w:before="27"/>
              <w:ind w:left="196" w:right="189"/>
              <w:rPr>
                <w:sz w:val="18"/>
              </w:rPr>
            </w:pPr>
            <w:r>
              <w:rPr>
                <w:sz w:val="18"/>
              </w:rPr>
              <w:t>重庆春越建设工程有限公司</w:t>
            </w:r>
          </w:p>
        </w:tc>
        <w:tc>
          <w:tcPr>
            <w:tcW w:w="1221" w:type="dxa"/>
          </w:tcPr>
          <w:p>
            <w:pPr>
              <w:pStyle w:val="9"/>
              <w:spacing w:before="27"/>
              <w:ind w:left="319" w:right="311"/>
              <w:rPr>
                <w:sz w:val="18"/>
              </w:rPr>
            </w:pPr>
            <w:r>
              <w:rPr>
                <w:sz w:val="18"/>
              </w:rPr>
              <w:t>杨勋玲</w:t>
            </w:r>
          </w:p>
        </w:tc>
        <w:tc>
          <w:tcPr>
            <w:tcW w:w="671" w:type="dxa"/>
          </w:tcPr>
          <w:p>
            <w:pPr>
              <w:pStyle w:val="9"/>
              <w:spacing w:before="27"/>
              <w:rPr>
                <w:sz w:val="18"/>
              </w:rPr>
            </w:pPr>
            <w:r>
              <w:rPr>
                <w:sz w:val="18"/>
              </w:rPr>
              <w:t>男</w:t>
            </w:r>
          </w:p>
        </w:tc>
        <w:tc>
          <w:tcPr>
            <w:tcW w:w="2076" w:type="dxa"/>
          </w:tcPr>
          <w:p>
            <w:pPr>
              <w:pStyle w:val="9"/>
              <w:spacing w:before="39"/>
              <w:ind w:left="187" w:right="176"/>
              <w:rPr>
                <w:rFonts w:ascii="Times New Roman"/>
                <w:sz w:val="18"/>
              </w:rPr>
            </w:pPr>
            <w:r>
              <w:rPr>
                <w:rFonts w:ascii="Times New Roman"/>
                <w:sz w:val="18"/>
              </w:rPr>
              <w:t>5102**********3330</w:t>
            </w:r>
          </w:p>
        </w:tc>
        <w:tc>
          <w:tcPr>
            <w:tcW w:w="1368" w:type="dxa"/>
          </w:tcPr>
          <w:p>
            <w:pPr>
              <w:pStyle w:val="9"/>
              <w:spacing w:before="27"/>
              <w:ind w:left="9"/>
              <w:rPr>
                <w:sz w:val="18"/>
              </w:rPr>
            </w:pPr>
            <w:r>
              <w:rPr>
                <w:w w:val="200"/>
                <w:sz w:val="18"/>
              </w:rPr>
              <w:t xml:space="preserve"> </w:t>
            </w:r>
          </w:p>
        </w:tc>
        <w:tc>
          <w:tcPr>
            <w:tcW w:w="1668" w:type="dxa"/>
          </w:tcPr>
          <w:p>
            <w:pPr>
              <w:pStyle w:val="9"/>
              <w:spacing w:before="27"/>
              <w:ind w:left="184" w:right="173"/>
              <w:rPr>
                <w:sz w:val="18"/>
              </w:rPr>
            </w:pPr>
            <w:r>
              <w:rPr>
                <w:sz w:val="18"/>
              </w:rPr>
              <w:t>专职安全员</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1" w:right="194"/>
              <w:rPr>
                <w:rFonts w:ascii="Times New Roman"/>
                <w:sz w:val="18"/>
              </w:rPr>
            </w:pPr>
            <w:r>
              <w:rPr>
                <w:rFonts w:ascii="Times New Roman"/>
                <w:sz w:val="18"/>
              </w:rPr>
              <w:t>27</w:t>
            </w:r>
          </w:p>
        </w:tc>
        <w:tc>
          <w:tcPr>
            <w:tcW w:w="3858" w:type="dxa"/>
          </w:tcPr>
          <w:p>
            <w:pPr>
              <w:pStyle w:val="9"/>
              <w:spacing w:before="27"/>
              <w:ind w:left="196" w:right="189"/>
              <w:rPr>
                <w:sz w:val="18"/>
              </w:rPr>
            </w:pPr>
            <w:r>
              <w:rPr>
                <w:sz w:val="18"/>
              </w:rPr>
              <w:t>重庆春越建设工程有限公司</w:t>
            </w:r>
          </w:p>
        </w:tc>
        <w:tc>
          <w:tcPr>
            <w:tcW w:w="1221" w:type="dxa"/>
          </w:tcPr>
          <w:p>
            <w:pPr>
              <w:pStyle w:val="9"/>
              <w:spacing w:before="27"/>
              <w:ind w:left="319" w:right="311"/>
              <w:rPr>
                <w:sz w:val="18"/>
              </w:rPr>
            </w:pPr>
            <w:r>
              <w:rPr>
                <w:sz w:val="18"/>
              </w:rPr>
              <w:t>文 豪</w:t>
            </w:r>
          </w:p>
        </w:tc>
        <w:tc>
          <w:tcPr>
            <w:tcW w:w="671" w:type="dxa"/>
          </w:tcPr>
          <w:p>
            <w:pPr>
              <w:pStyle w:val="9"/>
              <w:spacing w:before="27"/>
              <w:rPr>
                <w:sz w:val="18"/>
              </w:rPr>
            </w:pPr>
            <w:r>
              <w:rPr>
                <w:sz w:val="18"/>
              </w:rPr>
              <w:t>男</w:t>
            </w:r>
          </w:p>
        </w:tc>
        <w:tc>
          <w:tcPr>
            <w:tcW w:w="2076" w:type="dxa"/>
          </w:tcPr>
          <w:p>
            <w:pPr>
              <w:pStyle w:val="9"/>
              <w:spacing w:before="39"/>
              <w:ind w:left="187" w:right="176"/>
              <w:rPr>
                <w:rFonts w:ascii="Times New Roman"/>
                <w:sz w:val="18"/>
              </w:rPr>
            </w:pPr>
            <w:r>
              <w:rPr>
                <w:rFonts w:ascii="Times New Roman"/>
                <w:sz w:val="18"/>
              </w:rPr>
              <w:t>5003**********8610</w:t>
            </w:r>
          </w:p>
        </w:tc>
        <w:tc>
          <w:tcPr>
            <w:tcW w:w="1368" w:type="dxa"/>
          </w:tcPr>
          <w:p>
            <w:pPr>
              <w:pStyle w:val="9"/>
              <w:spacing w:before="27"/>
              <w:ind w:left="9"/>
              <w:rPr>
                <w:sz w:val="18"/>
              </w:rPr>
            </w:pPr>
            <w:r>
              <w:rPr>
                <w:w w:val="200"/>
                <w:sz w:val="18"/>
              </w:rPr>
              <w:t xml:space="preserve"> </w:t>
            </w:r>
          </w:p>
        </w:tc>
        <w:tc>
          <w:tcPr>
            <w:tcW w:w="1668" w:type="dxa"/>
          </w:tcPr>
          <w:p>
            <w:pPr>
              <w:pStyle w:val="9"/>
              <w:spacing w:before="27"/>
              <w:ind w:left="184" w:right="173"/>
              <w:rPr>
                <w:sz w:val="18"/>
              </w:rPr>
            </w:pPr>
            <w:r>
              <w:rPr>
                <w:sz w:val="18"/>
              </w:rPr>
              <w:t>专职安全员</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1" w:right="194"/>
              <w:rPr>
                <w:rFonts w:ascii="Times New Roman"/>
                <w:sz w:val="18"/>
              </w:rPr>
            </w:pPr>
            <w:r>
              <w:rPr>
                <w:rFonts w:ascii="Times New Roman"/>
                <w:sz w:val="18"/>
              </w:rPr>
              <w:t>28</w:t>
            </w:r>
          </w:p>
        </w:tc>
        <w:tc>
          <w:tcPr>
            <w:tcW w:w="3858" w:type="dxa"/>
          </w:tcPr>
          <w:p>
            <w:pPr>
              <w:pStyle w:val="9"/>
              <w:spacing w:before="25"/>
              <w:ind w:left="196" w:right="189"/>
              <w:rPr>
                <w:sz w:val="18"/>
              </w:rPr>
            </w:pPr>
            <w:r>
              <w:rPr>
                <w:sz w:val="18"/>
              </w:rPr>
              <w:t>重庆春越建设工程有限公司</w:t>
            </w:r>
          </w:p>
        </w:tc>
        <w:tc>
          <w:tcPr>
            <w:tcW w:w="1221" w:type="dxa"/>
          </w:tcPr>
          <w:p>
            <w:pPr>
              <w:pStyle w:val="9"/>
              <w:spacing w:before="25"/>
              <w:ind w:left="319" w:right="311"/>
              <w:rPr>
                <w:sz w:val="18"/>
              </w:rPr>
            </w:pPr>
            <w:r>
              <w:rPr>
                <w:sz w:val="18"/>
              </w:rPr>
              <w:t>龚德礼</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5003**********3368</w:t>
            </w:r>
          </w:p>
        </w:tc>
        <w:tc>
          <w:tcPr>
            <w:tcW w:w="1368" w:type="dxa"/>
          </w:tcPr>
          <w:p>
            <w:pPr>
              <w:pStyle w:val="9"/>
              <w:spacing w:before="25"/>
              <w:ind w:left="9"/>
              <w:rPr>
                <w:sz w:val="18"/>
              </w:rPr>
            </w:pPr>
            <w:r>
              <w:rPr>
                <w:w w:val="200"/>
                <w:sz w:val="18"/>
              </w:rPr>
              <w:t xml:space="preserve"> </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1" w:right="194"/>
              <w:rPr>
                <w:rFonts w:ascii="Times New Roman"/>
                <w:sz w:val="18"/>
              </w:rPr>
            </w:pPr>
            <w:r>
              <w:rPr>
                <w:rFonts w:ascii="Times New Roman"/>
                <w:sz w:val="18"/>
              </w:rPr>
              <w:t>29</w:t>
            </w:r>
          </w:p>
        </w:tc>
        <w:tc>
          <w:tcPr>
            <w:tcW w:w="3858" w:type="dxa"/>
          </w:tcPr>
          <w:p>
            <w:pPr>
              <w:pStyle w:val="9"/>
              <w:spacing w:before="25"/>
              <w:ind w:left="196" w:right="189"/>
              <w:rPr>
                <w:sz w:val="18"/>
              </w:rPr>
            </w:pPr>
            <w:r>
              <w:rPr>
                <w:sz w:val="18"/>
              </w:rPr>
              <w:t>重庆春越建设工程有限公司</w:t>
            </w:r>
          </w:p>
        </w:tc>
        <w:tc>
          <w:tcPr>
            <w:tcW w:w="1221" w:type="dxa"/>
          </w:tcPr>
          <w:p>
            <w:pPr>
              <w:pStyle w:val="9"/>
              <w:spacing w:before="25"/>
              <w:ind w:left="319" w:right="311"/>
              <w:rPr>
                <w:sz w:val="18"/>
              </w:rPr>
            </w:pPr>
            <w:r>
              <w:rPr>
                <w:sz w:val="18"/>
              </w:rPr>
              <w:t>李 茂</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5003**********0421</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企业主要负责人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1" w:right="194"/>
              <w:rPr>
                <w:rFonts w:ascii="Times New Roman"/>
                <w:sz w:val="18"/>
              </w:rPr>
            </w:pPr>
            <w:r>
              <w:rPr>
                <w:rFonts w:ascii="Times New Roman"/>
                <w:sz w:val="18"/>
              </w:rPr>
              <w:t>30</w:t>
            </w:r>
          </w:p>
        </w:tc>
        <w:tc>
          <w:tcPr>
            <w:tcW w:w="3858" w:type="dxa"/>
          </w:tcPr>
          <w:p>
            <w:pPr>
              <w:pStyle w:val="9"/>
              <w:spacing w:before="25"/>
              <w:ind w:left="196" w:right="189"/>
              <w:rPr>
                <w:sz w:val="18"/>
              </w:rPr>
            </w:pPr>
            <w:r>
              <w:rPr>
                <w:sz w:val="18"/>
              </w:rPr>
              <w:t>重庆地镖建设工程有限公司</w:t>
            </w:r>
          </w:p>
        </w:tc>
        <w:tc>
          <w:tcPr>
            <w:tcW w:w="1221" w:type="dxa"/>
          </w:tcPr>
          <w:p>
            <w:pPr>
              <w:pStyle w:val="9"/>
              <w:spacing w:before="25"/>
              <w:ind w:left="319" w:right="311"/>
              <w:rPr>
                <w:sz w:val="18"/>
              </w:rPr>
            </w:pPr>
            <w:r>
              <w:rPr>
                <w:sz w:val="18"/>
              </w:rPr>
              <w:t>陈 菲</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5002**********5513</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1" w:right="194"/>
              <w:rPr>
                <w:rFonts w:ascii="Times New Roman"/>
                <w:sz w:val="18"/>
              </w:rPr>
            </w:pPr>
            <w:r>
              <w:rPr>
                <w:rFonts w:ascii="Times New Roman"/>
                <w:sz w:val="18"/>
              </w:rPr>
              <w:t>31</w:t>
            </w:r>
          </w:p>
        </w:tc>
        <w:tc>
          <w:tcPr>
            <w:tcW w:w="3858" w:type="dxa"/>
          </w:tcPr>
          <w:p>
            <w:pPr>
              <w:pStyle w:val="9"/>
              <w:spacing w:before="25"/>
              <w:ind w:left="196" w:right="189"/>
              <w:rPr>
                <w:sz w:val="18"/>
              </w:rPr>
            </w:pPr>
            <w:r>
              <w:rPr>
                <w:sz w:val="18"/>
              </w:rPr>
              <w:t>重庆德上建筑工程有限公司</w:t>
            </w:r>
          </w:p>
        </w:tc>
        <w:tc>
          <w:tcPr>
            <w:tcW w:w="1221" w:type="dxa"/>
          </w:tcPr>
          <w:p>
            <w:pPr>
              <w:pStyle w:val="9"/>
              <w:spacing w:before="25"/>
              <w:ind w:left="319" w:right="311"/>
              <w:rPr>
                <w:sz w:val="18"/>
              </w:rPr>
            </w:pPr>
            <w:r>
              <w:rPr>
                <w:sz w:val="18"/>
              </w:rPr>
              <w:t>王 威</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5002**********0111</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企业主要负责人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1" w:right="194"/>
              <w:rPr>
                <w:rFonts w:ascii="Times New Roman"/>
                <w:sz w:val="18"/>
              </w:rPr>
            </w:pPr>
            <w:r>
              <w:rPr>
                <w:rFonts w:ascii="Times New Roman"/>
                <w:sz w:val="18"/>
              </w:rPr>
              <w:t>32</w:t>
            </w:r>
          </w:p>
        </w:tc>
        <w:tc>
          <w:tcPr>
            <w:tcW w:w="3858" w:type="dxa"/>
          </w:tcPr>
          <w:p>
            <w:pPr>
              <w:pStyle w:val="9"/>
              <w:spacing w:before="25"/>
              <w:ind w:left="196" w:right="189"/>
              <w:rPr>
                <w:sz w:val="18"/>
              </w:rPr>
            </w:pPr>
            <w:r>
              <w:rPr>
                <w:sz w:val="18"/>
              </w:rPr>
              <w:t>重庆恩嘉建筑工程有限公司</w:t>
            </w:r>
          </w:p>
        </w:tc>
        <w:tc>
          <w:tcPr>
            <w:tcW w:w="1221" w:type="dxa"/>
          </w:tcPr>
          <w:p>
            <w:pPr>
              <w:pStyle w:val="9"/>
              <w:spacing w:before="25"/>
              <w:ind w:left="319" w:right="311"/>
              <w:rPr>
                <w:sz w:val="18"/>
              </w:rPr>
            </w:pPr>
            <w:r>
              <w:rPr>
                <w:sz w:val="18"/>
              </w:rPr>
              <w:t>徐开荣</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5102**********8219</w:t>
            </w:r>
          </w:p>
        </w:tc>
        <w:tc>
          <w:tcPr>
            <w:tcW w:w="1368" w:type="dxa"/>
          </w:tcPr>
          <w:p>
            <w:pPr>
              <w:pStyle w:val="9"/>
              <w:spacing w:before="25"/>
              <w:ind w:left="213" w:right="204"/>
              <w:rPr>
                <w:sz w:val="18"/>
              </w:rPr>
            </w:pPr>
            <w:r>
              <w:rPr>
                <w:sz w:val="18"/>
              </w:rPr>
              <w:t>高级工程师</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1" w:right="194"/>
              <w:rPr>
                <w:rFonts w:ascii="Times New Roman"/>
                <w:sz w:val="18"/>
              </w:rPr>
            </w:pPr>
            <w:r>
              <w:rPr>
                <w:rFonts w:ascii="Times New Roman"/>
                <w:sz w:val="18"/>
              </w:rPr>
              <w:t>33</w:t>
            </w:r>
          </w:p>
        </w:tc>
        <w:tc>
          <w:tcPr>
            <w:tcW w:w="3858" w:type="dxa"/>
          </w:tcPr>
          <w:p>
            <w:pPr>
              <w:pStyle w:val="9"/>
              <w:ind w:left="196" w:right="189"/>
              <w:rPr>
                <w:sz w:val="18"/>
              </w:rPr>
            </w:pPr>
            <w:r>
              <w:rPr>
                <w:sz w:val="18"/>
              </w:rPr>
              <w:t>重庆恩嘉建筑工程有限公司</w:t>
            </w:r>
          </w:p>
        </w:tc>
        <w:tc>
          <w:tcPr>
            <w:tcW w:w="1221" w:type="dxa"/>
          </w:tcPr>
          <w:p>
            <w:pPr>
              <w:pStyle w:val="9"/>
              <w:ind w:left="319" w:right="311"/>
              <w:rPr>
                <w:sz w:val="18"/>
              </w:rPr>
            </w:pPr>
            <w:r>
              <w:rPr>
                <w:sz w:val="18"/>
              </w:rPr>
              <w:t>胡裕强</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5002**********1336</w:t>
            </w:r>
          </w:p>
        </w:tc>
        <w:tc>
          <w:tcPr>
            <w:tcW w:w="1368" w:type="dxa"/>
          </w:tcPr>
          <w:p>
            <w:pPr>
              <w:pStyle w:val="9"/>
              <w:ind w:left="213" w:right="204"/>
              <w:rPr>
                <w:sz w:val="18"/>
              </w:rPr>
            </w:pPr>
            <w:r>
              <w:rPr>
                <w:sz w:val="18"/>
              </w:rPr>
              <w:t>工程师</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1" w:right="194"/>
              <w:rPr>
                <w:rFonts w:ascii="Times New Roman"/>
                <w:sz w:val="18"/>
              </w:rPr>
            </w:pPr>
            <w:r>
              <w:rPr>
                <w:rFonts w:ascii="Times New Roman"/>
                <w:sz w:val="18"/>
              </w:rPr>
              <w:t>34</w:t>
            </w:r>
          </w:p>
        </w:tc>
        <w:tc>
          <w:tcPr>
            <w:tcW w:w="3858" w:type="dxa"/>
          </w:tcPr>
          <w:p>
            <w:pPr>
              <w:pStyle w:val="9"/>
              <w:ind w:left="196" w:right="189"/>
              <w:rPr>
                <w:sz w:val="18"/>
              </w:rPr>
            </w:pPr>
            <w:r>
              <w:rPr>
                <w:sz w:val="18"/>
              </w:rPr>
              <w:t>重庆凡夫建设工程有限公司</w:t>
            </w:r>
          </w:p>
        </w:tc>
        <w:tc>
          <w:tcPr>
            <w:tcW w:w="1221" w:type="dxa"/>
          </w:tcPr>
          <w:p>
            <w:pPr>
              <w:pStyle w:val="9"/>
              <w:ind w:left="319" w:right="311"/>
              <w:rPr>
                <w:sz w:val="18"/>
              </w:rPr>
            </w:pPr>
            <w:r>
              <w:rPr>
                <w:sz w:val="18"/>
              </w:rPr>
              <w:t>王 禹</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5003**********8762</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企业主要负责人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1" w:right="194"/>
              <w:rPr>
                <w:rFonts w:ascii="Times New Roman"/>
                <w:sz w:val="18"/>
              </w:rPr>
            </w:pPr>
            <w:r>
              <w:rPr>
                <w:rFonts w:ascii="Times New Roman"/>
                <w:sz w:val="18"/>
              </w:rPr>
              <w:t>35</w:t>
            </w:r>
          </w:p>
        </w:tc>
        <w:tc>
          <w:tcPr>
            <w:tcW w:w="3858" w:type="dxa"/>
          </w:tcPr>
          <w:p>
            <w:pPr>
              <w:pStyle w:val="9"/>
              <w:ind w:left="196" w:right="189"/>
              <w:rPr>
                <w:sz w:val="18"/>
              </w:rPr>
            </w:pPr>
            <w:r>
              <w:rPr>
                <w:sz w:val="18"/>
              </w:rPr>
              <w:t>重庆凡夫建设工程有限公司</w:t>
            </w:r>
          </w:p>
        </w:tc>
        <w:tc>
          <w:tcPr>
            <w:tcW w:w="1221" w:type="dxa"/>
          </w:tcPr>
          <w:p>
            <w:pPr>
              <w:pStyle w:val="9"/>
              <w:ind w:left="319" w:right="311"/>
              <w:rPr>
                <w:sz w:val="18"/>
              </w:rPr>
            </w:pPr>
            <w:r>
              <w:rPr>
                <w:sz w:val="18"/>
              </w:rPr>
              <w:t>汤华生</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5101**********0616</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1" w:right="194"/>
              <w:rPr>
                <w:rFonts w:ascii="Times New Roman"/>
                <w:sz w:val="18"/>
              </w:rPr>
            </w:pPr>
            <w:r>
              <w:rPr>
                <w:rFonts w:ascii="Times New Roman"/>
                <w:sz w:val="18"/>
              </w:rPr>
              <w:t>36</w:t>
            </w:r>
          </w:p>
        </w:tc>
        <w:tc>
          <w:tcPr>
            <w:tcW w:w="3858" w:type="dxa"/>
          </w:tcPr>
          <w:p>
            <w:pPr>
              <w:pStyle w:val="9"/>
              <w:ind w:left="196" w:right="189"/>
              <w:rPr>
                <w:sz w:val="18"/>
              </w:rPr>
            </w:pPr>
            <w:r>
              <w:rPr>
                <w:sz w:val="18"/>
              </w:rPr>
              <w:t>重庆凡夫建设工程有限公司</w:t>
            </w:r>
          </w:p>
        </w:tc>
        <w:tc>
          <w:tcPr>
            <w:tcW w:w="1221" w:type="dxa"/>
          </w:tcPr>
          <w:p>
            <w:pPr>
              <w:pStyle w:val="9"/>
              <w:ind w:left="319" w:right="311"/>
              <w:rPr>
                <w:sz w:val="18"/>
              </w:rPr>
            </w:pPr>
            <w:r>
              <w:rPr>
                <w:sz w:val="18"/>
              </w:rPr>
              <w:t>吴修伟</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5102**********5638</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1" w:right="194"/>
              <w:rPr>
                <w:rFonts w:ascii="Times New Roman"/>
                <w:sz w:val="18"/>
              </w:rPr>
            </w:pPr>
            <w:r>
              <w:rPr>
                <w:rFonts w:ascii="Times New Roman"/>
                <w:sz w:val="18"/>
              </w:rPr>
              <w:t>37</w:t>
            </w:r>
          </w:p>
        </w:tc>
        <w:tc>
          <w:tcPr>
            <w:tcW w:w="3858" w:type="dxa"/>
          </w:tcPr>
          <w:p>
            <w:pPr>
              <w:pStyle w:val="9"/>
              <w:ind w:left="196" w:right="189"/>
              <w:rPr>
                <w:sz w:val="18"/>
              </w:rPr>
            </w:pPr>
            <w:r>
              <w:rPr>
                <w:sz w:val="18"/>
              </w:rPr>
              <w:t>重庆凡夫建设工程有限公司</w:t>
            </w:r>
          </w:p>
        </w:tc>
        <w:tc>
          <w:tcPr>
            <w:tcW w:w="1221" w:type="dxa"/>
          </w:tcPr>
          <w:p>
            <w:pPr>
              <w:pStyle w:val="9"/>
              <w:ind w:left="319" w:right="311"/>
              <w:rPr>
                <w:sz w:val="18"/>
              </w:rPr>
            </w:pPr>
            <w:r>
              <w:rPr>
                <w:sz w:val="18"/>
              </w:rPr>
              <w:t>邓小涵</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5003**********0740</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1" w:right="194"/>
              <w:rPr>
                <w:rFonts w:ascii="Times New Roman"/>
                <w:sz w:val="18"/>
              </w:rPr>
            </w:pPr>
            <w:r>
              <w:rPr>
                <w:rFonts w:ascii="Times New Roman"/>
                <w:sz w:val="18"/>
              </w:rPr>
              <w:t>38</w:t>
            </w:r>
          </w:p>
        </w:tc>
        <w:tc>
          <w:tcPr>
            <w:tcW w:w="3858" w:type="dxa"/>
          </w:tcPr>
          <w:p>
            <w:pPr>
              <w:pStyle w:val="9"/>
              <w:spacing w:before="27"/>
              <w:ind w:left="196" w:right="189"/>
              <w:rPr>
                <w:sz w:val="18"/>
              </w:rPr>
            </w:pPr>
            <w:r>
              <w:rPr>
                <w:sz w:val="18"/>
              </w:rPr>
              <w:t>重庆凡夫建设工程有限公司</w:t>
            </w:r>
          </w:p>
        </w:tc>
        <w:tc>
          <w:tcPr>
            <w:tcW w:w="1221" w:type="dxa"/>
          </w:tcPr>
          <w:p>
            <w:pPr>
              <w:pStyle w:val="9"/>
              <w:spacing w:before="27"/>
              <w:ind w:left="319" w:right="311"/>
              <w:rPr>
                <w:sz w:val="18"/>
              </w:rPr>
            </w:pPr>
            <w:r>
              <w:rPr>
                <w:sz w:val="18"/>
              </w:rPr>
              <w:t>粟登学</w:t>
            </w:r>
          </w:p>
        </w:tc>
        <w:tc>
          <w:tcPr>
            <w:tcW w:w="671" w:type="dxa"/>
          </w:tcPr>
          <w:p>
            <w:pPr>
              <w:pStyle w:val="9"/>
              <w:spacing w:before="27"/>
              <w:rPr>
                <w:sz w:val="18"/>
              </w:rPr>
            </w:pPr>
            <w:r>
              <w:rPr>
                <w:sz w:val="18"/>
              </w:rPr>
              <w:t>男</w:t>
            </w:r>
          </w:p>
        </w:tc>
        <w:tc>
          <w:tcPr>
            <w:tcW w:w="2076" w:type="dxa"/>
          </w:tcPr>
          <w:p>
            <w:pPr>
              <w:pStyle w:val="9"/>
              <w:spacing w:before="39"/>
              <w:ind w:left="187" w:right="176"/>
              <w:rPr>
                <w:rFonts w:ascii="Times New Roman"/>
                <w:sz w:val="18"/>
              </w:rPr>
            </w:pPr>
            <w:r>
              <w:rPr>
                <w:rFonts w:ascii="Times New Roman"/>
                <w:sz w:val="18"/>
              </w:rPr>
              <w:t>5003**********1572</w:t>
            </w:r>
          </w:p>
        </w:tc>
        <w:tc>
          <w:tcPr>
            <w:tcW w:w="1368" w:type="dxa"/>
          </w:tcPr>
          <w:p>
            <w:pPr>
              <w:pStyle w:val="9"/>
              <w:spacing w:before="39"/>
              <w:rPr>
                <w:rFonts w:ascii="Times New Roman"/>
                <w:sz w:val="18"/>
              </w:rPr>
            </w:pPr>
            <w:r>
              <w:rPr>
                <w:rFonts w:ascii="Times New Roman"/>
                <w:w w:val="99"/>
                <w:sz w:val="18"/>
              </w:rPr>
              <w:t>/</w:t>
            </w:r>
          </w:p>
        </w:tc>
        <w:tc>
          <w:tcPr>
            <w:tcW w:w="1668" w:type="dxa"/>
          </w:tcPr>
          <w:p>
            <w:pPr>
              <w:pStyle w:val="9"/>
              <w:spacing w:before="27"/>
              <w:ind w:left="184" w:right="173"/>
              <w:rPr>
                <w:sz w:val="18"/>
              </w:rPr>
            </w:pPr>
            <w:r>
              <w:rPr>
                <w:sz w:val="18"/>
              </w:rPr>
              <w:t>专职安全员</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1" w:right="194"/>
              <w:rPr>
                <w:rFonts w:ascii="Times New Roman"/>
                <w:sz w:val="18"/>
              </w:rPr>
            </w:pPr>
            <w:r>
              <w:rPr>
                <w:rFonts w:ascii="Times New Roman"/>
                <w:sz w:val="18"/>
              </w:rPr>
              <w:t>39</w:t>
            </w:r>
          </w:p>
        </w:tc>
        <w:tc>
          <w:tcPr>
            <w:tcW w:w="3858" w:type="dxa"/>
          </w:tcPr>
          <w:p>
            <w:pPr>
              <w:pStyle w:val="9"/>
              <w:spacing w:before="27"/>
              <w:ind w:left="196" w:right="189"/>
              <w:rPr>
                <w:sz w:val="18"/>
              </w:rPr>
            </w:pPr>
            <w:r>
              <w:rPr>
                <w:sz w:val="18"/>
              </w:rPr>
              <w:t>重庆方溪建设有限公司</w:t>
            </w:r>
          </w:p>
        </w:tc>
        <w:tc>
          <w:tcPr>
            <w:tcW w:w="1221" w:type="dxa"/>
          </w:tcPr>
          <w:p>
            <w:pPr>
              <w:pStyle w:val="9"/>
              <w:spacing w:before="27"/>
              <w:ind w:left="319" w:right="311"/>
              <w:rPr>
                <w:sz w:val="18"/>
              </w:rPr>
            </w:pPr>
            <w:r>
              <w:rPr>
                <w:sz w:val="18"/>
              </w:rPr>
              <w:t>王海龙</w:t>
            </w:r>
          </w:p>
        </w:tc>
        <w:tc>
          <w:tcPr>
            <w:tcW w:w="671" w:type="dxa"/>
          </w:tcPr>
          <w:p>
            <w:pPr>
              <w:pStyle w:val="9"/>
              <w:spacing w:before="27"/>
              <w:rPr>
                <w:sz w:val="18"/>
              </w:rPr>
            </w:pPr>
            <w:r>
              <w:rPr>
                <w:sz w:val="18"/>
              </w:rPr>
              <w:t>男</w:t>
            </w:r>
          </w:p>
        </w:tc>
        <w:tc>
          <w:tcPr>
            <w:tcW w:w="2076" w:type="dxa"/>
          </w:tcPr>
          <w:p>
            <w:pPr>
              <w:pStyle w:val="9"/>
              <w:spacing w:before="39"/>
              <w:ind w:left="187" w:right="176"/>
              <w:rPr>
                <w:rFonts w:ascii="Times New Roman"/>
                <w:sz w:val="18"/>
              </w:rPr>
            </w:pPr>
            <w:r>
              <w:rPr>
                <w:rFonts w:ascii="Times New Roman"/>
                <w:sz w:val="18"/>
              </w:rPr>
              <w:t>5135**********3678</w:t>
            </w:r>
          </w:p>
        </w:tc>
        <w:tc>
          <w:tcPr>
            <w:tcW w:w="1368" w:type="dxa"/>
          </w:tcPr>
          <w:p>
            <w:pPr>
              <w:pStyle w:val="9"/>
              <w:spacing w:before="27"/>
              <w:ind w:left="213" w:right="204"/>
              <w:rPr>
                <w:sz w:val="18"/>
              </w:rPr>
            </w:pPr>
            <w:r>
              <w:rPr>
                <w:sz w:val="18"/>
              </w:rPr>
              <w:t>工程师</w:t>
            </w:r>
          </w:p>
        </w:tc>
        <w:tc>
          <w:tcPr>
            <w:tcW w:w="1668" w:type="dxa"/>
          </w:tcPr>
          <w:p>
            <w:pPr>
              <w:pStyle w:val="9"/>
              <w:spacing w:before="27"/>
              <w:ind w:left="184" w:right="173"/>
              <w:rPr>
                <w:sz w:val="18"/>
              </w:rPr>
            </w:pPr>
            <w:r>
              <w:rPr>
                <w:sz w:val="18"/>
              </w:rPr>
              <w:t>企业主要负责人</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1" w:right="194"/>
              <w:rPr>
                <w:rFonts w:ascii="Times New Roman"/>
                <w:sz w:val="18"/>
              </w:rPr>
            </w:pPr>
            <w:r>
              <w:rPr>
                <w:rFonts w:ascii="Times New Roman"/>
                <w:sz w:val="18"/>
              </w:rPr>
              <w:t>40</w:t>
            </w:r>
          </w:p>
        </w:tc>
        <w:tc>
          <w:tcPr>
            <w:tcW w:w="3858" w:type="dxa"/>
          </w:tcPr>
          <w:p>
            <w:pPr>
              <w:pStyle w:val="9"/>
              <w:spacing w:before="25"/>
              <w:ind w:left="196" w:right="189"/>
              <w:rPr>
                <w:sz w:val="18"/>
              </w:rPr>
            </w:pPr>
            <w:r>
              <w:rPr>
                <w:sz w:val="18"/>
              </w:rPr>
              <w:t>重庆方溪建设有限公司</w:t>
            </w:r>
          </w:p>
        </w:tc>
        <w:tc>
          <w:tcPr>
            <w:tcW w:w="1221" w:type="dxa"/>
          </w:tcPr>
          <w:p>
            <w:pPr>
              <w:pStyle w:val="9"/>
              <w:spacing w:before="25"/>
              <w:ind w:left="319" w:right="311"/>
              <w:rPr>
                <w:sz w:val="18"/>
              </w:rPr>
            </w:pPr>
            <w:r>
              <w:rPr>
                <w:sz w:val="18"/>
              </w:rPr>
              <w:t>王 鱼</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5135**********3718</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企业主要负责人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1" w:right="194"/>
              <w:rPr>
                <w:rFonts w:ascii="Times New Roman"/>
                <w:sz w:val="18"/>
              </w:rPr>
            </w:pPr>
            <w:r>
              <w:rPr>
                <w:rFonts w:ascii="Times New Roman"/>
                <w:sz w:val="18"/>
              </w:rPr>
              <w:t>41</w:t>
            </w:r>
          </w:p>
        </w:tc>
        <w:tc>
          <w:tcPr>
            <w:tcW w:w="3858" w:type="dxa"/>
          </w:tcPr>
          <w:p>
            <w:pPr>
              <w:pStyle w:val="9"/>
              <w:spacing w:before="25"/>
              <w:ind w:left="196" w:right="189"/>
              <w:rPr>
                <w:sz w:val="18"/>
              </w:rPr>
            </w:pPr>
            <w:r>
              <w:rPr>
                <w:sz w:val="18"/>
              </w:rPr>
              <w:t>重庆方溪建设有限公司</w:t>
            </w:r>
          </w:p>
        </w:tc>
        <w:tc>
          <w:tcPr>
            <w:tcW w:w="1221" w:type="dxa"/>
          </w:tcPr>
          <w:p>
            <w:pPr>
              <w:pStyle w:val="9"/>
              <w:spacing w:before="25"/>
              <w:ind w:left="319" w:right="311"/>
              <w:rPr>
                <w:sz w:val="18"/>
              </w:rPr>
            </w:pPr>
            <w:r>
              <w:rPr>
                <w:sz w:val="18"/>
              </w:rPr>
              <w:t>邓 林</w:t>
            </w:r>
          </w:p>
        </w:tc>
        <w:tc>
          <w:tcPr>
            <w:tcW w:w="671" w:type="dxa"/>
          </w:tcPr>
          <w:p>
            <w:pPr>
              <w:pStyle w:val="9"/>
              <w:spacing w:before="25"/>
              <w:rPr>
                <w:sz w:val="18"/>
              </w:rPr>
            </w:pPr>
            <w:r>
              <w:rPr>
                <w:sz w:val="18"/>
              </w:rPr>
              <w:t>女</w:t>
            </w:r>
          </w:p>
        </w:tc>
        <w:tc>
          <w:tcPr>
            <w:tcW w:w="2076" w:type="dxa"/>
          </w:tcPr>
          <w:p>
            <w:pPr>
              <w:pStyle w:val="9"/>
              <w:spacing w:before="37"/>
              <w:ind w:left="187" w:right="179"/>
              <w:rPr>
                <w:rFonts w:ascii="Times New Roman"/>
                <w:sz w:val="18"/>
              </w:rPr>
            </w:pPr>
            <w:r>
              <w:rPr>
                <w:rFonts w:ascii="Times New Roman"/>
                <w:sz w:val="18"/>
              </w:rPr>
              <w:t>5003**********306X</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1" w:right="194"/>
              <w:rPr>
                <w:rFonts w:ascii="Times New Roman"/>
                <w:sz w:val="18"/>
              </w:rPr>
            </w:pPr>
            <w:r>
              <w:rPr>
                <w:rFonts w:ascii="Times New Roman"/>
                <w:sz w:val="18"/>
              </w:rPr>
              <w:t>42</w:t>
            </w:r>
          </w:p>
        </w:tc>
        <w:tc>
          <w:tcPr>
            <w:tcW w:w="3858" w:type="dxa"/>
          </w:tcPr>
          <w:p>
            <w:pPr>
              <w:pStyle w:val="9"/>
              <w:spacing w:before="25"/>
              <w:ind w:left="196" w:right="189"/>
              <w:rPr>
                <w:sz w:val="18"/>
              </w:rPr>
            </w:pPr>
            <w:r>
              <w:rPr>
                <w:sz w:val="18"/>
              </w:rPr>
              <w:t>重庆方溪建设有限公司</w:t>
            </w:r>
          </w:p>
        </w:tc>
        <w:tc>
          <w:tcPr>
            <w:tcW w:w="1221" w:type="dxa"/>
          </w:tcPr>
          <w:p>
            <w:pPr>
              <w:pStyle w:val="9"/>
              <w:spacing w:before="25"/>
              <w:ind w:left="319" w:right="311"/>
              <w:rPr>
                <w:sz w:val="18"/>
              </w:rPr>
            </w:pPr>
            <w:r>
              <w:rPr>
                <w:sz w:val="18"/>
              </w:rPr>
              <w:t>段春丽</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5135**********3549</w:t>
            </w:r>
          </w:p>
        </w:tc>
        <w:tc>
          <w:tcPr>
            <w:tcW w:w="1368" w:type="dxa"/>
          </w:tcPr>
          <w:p>
            <w:pPr>
              <w:pStyle w:val="9"/>
              <w:spacing w:before="25"/>
              <w:ind w:left="213" w:right="204"/>
              <w:rPr>
                <w:sz w:val="18"/>
              </w:rPr>
            </w:pPr>
            <w:r>
              <w:rPr>
                <w:sz w:val="18"/>
              </w:rPr>
              <w:t>助理工程师</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1" w:right="194"/>
              <w:rPr>
                <w:rFonts w:ascii="Times New Roman"/>
                <w:sz w:val="18"/>
              </w:rPr>
            </w:pPr>
            <w:r>
              <w:rPr>
                <w:rFonts w:ascii="Times New Roman"/>
                <w:sz w:val="18"/>
              </w:rPr>
              <w:t>43</w:t>
            </w:r>
          </w:p>
        </w:tc>
        <w:tc>
          <w:tcPr>
            <w:tcW w:w="3858" w:type="dxa"/>
          </w:tcPr>
          <w:p>
            <w:pPr>
              <w:pStyle w:val="9"/>
              <w:spacing w:before="25"/>
              <w:ind w:left="196" w:right="189"/>
              <w:rPr>
                <w:sz w:val="18"/>
              </w:rPr>
            </w:pPr>
            <w:r>
              <w:rPr>
                <w:sz w:val="18"/>
              </w:rPr>
              <w:t>重庆方溪建设有限公司</w:t>
            </w:r>
          </w:p>
        </w:tc>
        <w:tc>
          <w:tcPr>
            <w:tcW w:w="1221" w:type="dxa"/>
          </w:tcPr>
          <w:p>
            <w:pPr>
              <w:pStyle w:val="9"/>
              <w:spacing w:before="25"/>
              <w:ind w:left="319" w:right="311"/>
              <w:rPr>
                <w:sz w:val="18"/>
              </w:rPr>
            </w:pPr>
            <w:r>
              <w:rPr>
                <w:sz w:val="18"/>
              </w:rPr>
              <w:t>陈 平</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5135**********3673</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1" w:right="194"/>
              <w:rPr>
                <w:rFonts w:ascii="Times New Roman"/>
                <w:sz w:val="18"/>
              </w:rPr>
            </w:pPr>
            <w:r>
              <w:rPr>
                <w:rFonts w:ascii="Times New Roman"/>
                <w:sz w:val="18"/>
              </w:rPr>
              <w:t>44</w:t>
            </w:r>
          </w:p>
        </w:tc>
        <w:tc>
          <w:tcPr>
            <w:tcW w:w="3858" w:type="dxa"/>
          </w:tcPr>
          <w:p>
            <w:pPr>
              <w:pStyle w:val="9"/>
              <w:spacing w:before="25"/>
              <w:ind w:left="196" w:right="189"/>
              <w:rPr>
                <w:sz w:val="18"/>
              </w:rPr>
            </w:pPr>
            <w:r>
              <w:rPr>
                <w:sz w:val="18"/>
              </w:rPr>
              <w:t>重庆奋均建设工程有限公司</w:t>
            </w:r>
          </w:p>
        </w:tc>
        <w:tc>
          <w:tcPr>
            <w:tcW w:w="1221" w:type="dxa"/>
          </w:tcPr>
          <w:p>
            <w:pPr>
              <w:pStyle w:val="9"/>
              <w:spacing w:before="25"/>
              <w:ind w:left="319" w:right="311"/>
              <w:rPr>
                <w:sz w:val="18"/>
              </w:rPr>
            </w:pPr>
            <w:r>
              <w:rPr>
                <w:sz w:val="18"/>
              </w:rPr>
              <w:t>涂 璨</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5002**********8173</w:t>
            </w:r>
          </w:p>
        </w:tc>
        <w:tc>
          <w:tcPr>
            <w:tcW w:w="1368" w:type="dxa"/>
          </w:tcPr>
          <w:p>
            <w:pPr>
              <w:pStyle w:val="9"/>
              <w:spacing w:before="25"/>
              <w:ind w:left="213" w:right="204"/>
              <w:rPr>
                <w:sz w:val="18"/>
              </w:rPr>
            </w:pPr>
            <w:r>
              <w:rPr>
                <w:sz w:val="18"/>
              </w:rPr>
              <w:t>助理工程师</w:t>
            </w:r>
          </w:p>
        </w:tc>
        <w:tc>
          <w:tcPr>
            <w:tcW w:w="1668" w:type="dxa"/>
          </w:tcPr>
          <w:p>
            <w:pPr>
              <w:pStyle w:val="9"/>
              <w:spacing w:before="25"/>
              <w:ind w:left="184" w:right="173"/>
              <w:rPr>
                <w:sz w:val="18"/>
              </w:rPr>
            </w:pPr>
            <w:r>
              <w:rPr>
                <w:sz w:val="18"/>
              </w:rPr>
              <w:t>企业主要负责人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1" w:right="194"/>
              <w:rPr>
                <w:rFonts w:ascii="Times New Roman"/>
                <w:sz w:val="18"/>
              </w:rPr>
            </w:pPr>
            <w:r>
              <w:rPr>
                <w:rFonts w:ascii="Times New Roman"/>
                <w:sz w:val="18"/>
              </w:rPr>
              <w:t>45</w:t>
            </w:r>
          </w:p>
        </w:tc>
        <w:tc>
          <w:tcPr>
            <w:tcW w:w="3858" w:type="dxa"/>
          </w:tcPr>
          <w:p>
            <w:pPr>
              <w:pStyle w:val="9"/>
              <w:ind w:left="196" w:right="189"/>
              <w:rPr>
                <w:sz w:val="18"/>
              </w:rPr>
            </w:pPr>
            <w:r>
              <w:rPr>
                <w:sz w:val="18"/>
              </w:rPr>
              <w:t>重庆奋均建设工程有限公司</w:t>
            </w:r>
          </w:p>
        </w:tc>
        <w:tc>
          <w:tcPr>
            <w:tcW w:w="1221" w:type="dxa"/>
          </w:tcPr>
          <w:p>
            <w:pPr>
              <w:pStyle w:val="9"/>
              <w:ind w:left="319" w:right="311"/>
              <w:rPr>
                <w:sz w:val="18"/>
              </w:rPr>
            </w:pPr>
            <w:r>
              <w:rPr>
                <w:sz w:val="18"/>
              </w:rPr>
              <w:t>苏秀利</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5002**********8866</w:t>
            </w:r>
          </w:p>
        </w:tc>
        <w:tc>
          <w:tcPr>
            <w:tcW w:w="1368" w:type="dxa"/>
          </w:tcPr>
          <w:p>
            <w:pPr>
              <w:pStyle w:val="9"/>
              <w:ind w:left="213" w:right="204"/>
              <w:rPr>
                <w:sz w:val="18"/>
              </w:rPr>
            </w:pPr>
            <w:r>
              <w:rPr>
                <w:sz w:val="18"/>
              </w:rPr>
              <w:t>助理工程师</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1" w:right="194"/>
              <w:rPr>
                <w:rFonts w:ascii="Times New Roman"/>
                <w:sz w:val="18"/>
              </w:rPr>
            </w:pPr>
            <w:r>
              <w:rPr>
                <w:rFonts w:ascii="Times New Roman"/>
                <w:sz w:val="18"/>
              </w:rPr>
              <w:t>46</w:t>
            </w:r>
          </w:p>
        </w:tc>
        <w:tc>
          <w:tcPr>
            <w:tcW w:w="3858" w:type="dxa"/>
          </w:tcPr>
          <w:p>
            <w:pPr>
              <w:pStyle w:val="9"/>
              <w:ind w:left="196" w:right="189"/>
              <w:rPr>
                <w:sz w:val="18"/>
              </w:rPr>
            </w:pPr>
            <w:r>
              <w:rPr>
                <w:sz w:val="18"/>
              </w:rPr>
              <w:t>重庆奋均建设工程有限公司</w:t>
            </w:r>
          </w:p>
        </w:tc>
        <w:tc>
          <w:tcPr>
            <w:tcW w:w="1221" w:type="dxa"/>
          </w:tcPr>
          <w:p>
            <w:pPr>
              <w:pStyle w:val="9"/>
              <w:ind w:left="319" w:right="311"/>
              <w:rPr>
                <w:sz w:val="18"/>
              </w:rPr>
            </w:pPr>
            <w:r>
              <w:rPr>
                <w:sz w:val="18"/>
              </w:rPr>
              <w:t>涂良兵</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5122**********8456</w:t>
            </w:r>
          </w:p>
        </w:tc>
        <w:tc>
          <w:tcPr>
            <w:tcW w:w="1368" w:type="dxa"/>
          </w:tcPr>
          <w:p>
            <w:pPr>
              <w:pStyle w:val="9"/>
              <w:ind w:left="213" w:right="204"/>
              <w:rPr>
                <w:sz w:val="18"/>
              </w:rPr>
            </w:pPr>
            <w:r>
              <w:rPr>
                <w:sz w:val="18"/>
              </w:rPr>
              <w:t>工程师</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807" w:type="dxa"/>
          </w:tcPr>
          <w:p>
            <w:pPr>
              <w:pStyle w:val="9"/>
              <w:spacing w:before="38"/>
              <w:ind w:left="201" w:right="194"/>
              <w:rPr>
                <w:rFonts w:ascii="Times New Roman"/>
                <w:sz w:val="18"/>
              </w:rPr>
            </w:pPr>
            <w:r>
              <w:rPr>
                <w:rFonts w:ascii="Times New Roman"/>
                <w:sz w:val="18"/>
              </w:rPr>
              <w:t>47</w:t>
            </w:r>
          </w:p>
        </w:tc>
        <w:tc>
          <w:tcPr>
            <w:tcW w:w="3858" w:type="dxa"/>
          </w:tcPr>
          <w:p>
            <w:pPr>
              <w:pStyle w:val="9"/>
              <w:ind w:left="196" w:right="189"/>
              <w:rPr>
                <w:sz w:val="18"/>
              </w:rPr>
            </w:pPr>
            <w:r>
              <w:rPr>
                <w:sz w:val="18"/>
              </w:rPr>
              <w:t>重庆风清建设工程有限公司</w:t>
            </w:r>
          </w:p>
        </w:tc>
        <w:tc>
          <w:tcPr>
            <w:tcW w:w="1221" w:type="dxa"/>
          </w:tcPr>
          <w:p>
            <w:pPr>
              <w:pStyle w:val="9"/>
              <w:ind w:left="319" w:right="311"/>
              <w:rPr>
                <w:sz w:val="18"/>
              </w:rPr>
            </w:pPr>
            <w:r>
              <w:rPr>
                <w:sz w:val="18"/>
              </w:rPr>
              <w:t>曾寅超</w:t>
            </w:r>
          </w:p>
        </w:tc>
        <w:tc>
          <w:tcPr>
            <w:tcW w:w="671" w:type="dxa"/>
          </w:tcPr>
          <w:p>
            <w:pPr>
              <w:pStyle w:val="9"/>
              <w:rPr>
                <w:sz w:val="18"/>
              </w:rPr>
            </w:pPr>
            <w:r>
              <w:rPr>
                <w:sz w:val="18"/>
              </w:rPr>
              <w:t>女</w:t>
            </w:r>
          </w:p>
        </w:tc>
        <w:tc>
          <w:tcPr>
            <w:tcW w:w="2076" w:type="dxa"/>
          </w:tcPr>
          <w:p>
            <w:pPr>
              <w:pStyle w:val="9"/>
              <w:spacing w:before="38"/>
              <w:ind w:left="187" w:right="179"/>
              <w:rPr>
                <w:rFonts w:ascii="Times New Roman"/>
                <w:sz w:val="18"/>
              </w:rPr>
            </w:pPr>
            <w:r>
              <w:rPr>
                <w:rFonts w:ascii="Times New Roman"/>
                <w:sz w:val="18"/>
              </w:rPr>
              <w:t>5002**********274X</w:t>
            </w:r>
          </w:p>
        </w:tc>
        <w:tc>
          <w:tcPr>
            <w:tcW w:w="1368" w:type="dxa"/>
          </w:tcPr>
          <w:p>
            <w:pPr>
              <w:pStyle w:val="9"/>
              <w:ind w:left="213" w:right="204"/>
              <w:rPr>
                <w:sz w:val="18"/>
              </w:rPr>
            </w:pPr>
            <w:r>
              <w:rPr>
                <w:sz w:val="18"/>
              </w:rPr>
              <w:t>助理工程师</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0000239</w:t>
            </w:r>
          </w:p>
        </w:tc>
      </w:tr>
    </w:tbl>
    <w:p>
      <w:pPr>
        <w:spacing w:after="0"/>
        <w:rPr>
          <w:rFonts w:ascii="Times New Roman" w:eastAsia="Times New Roman"/>
          <w:sz w:val="18"/>
        </w:rPr>
        <w:sectPr>
          <w:pgSz w:w="16850" w:h="11920" w:orient="landscape"/>
          <w:pgMar w:top="1100" w:right="1220" w:bottom="1580" w:left="1220" w:header="0" w:footer="1398" w:gutter="0"/>
          <w:cols w:space="720" w:num="1"/>
        </w:sectPr>
      </w:pPr>
    </w:p>
    <w:p>
      <w:pPr>
        <w:pStyle w:val="3"/>
        <w:rPr>
          <w:sz w:val="20"/>
        </w:rPr>
      </w:pPr>
    </w:p>
    <w:p>
      <w:pPr>
        <w:pStyle w:val="3"/>
        <w:rPr>
          <w:sz w:val="20"/>
        </w:rPr>
      </w:pPr>
    </w:p>
    <w:p>
      <w:pPr>
        <w:pStyle w:val="3"/>
        <w:spacing w:before="8"/>
        <w:rPr>
          <w:sz w:val="28"/>
        </w:rPr>
      </w:pPr>
    </w:p>
    <w:tbl>
      <w:tblPr>
        <w:tblStyle w:val="5"/>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7"/>
        <w:gridCol w:w="3858"/>
        <w:gridCol w:w="1221"/>
        <w:gridCol w:w="671"/>
        <w:gridCol w:w="2076"/>
        <w:gridCol w:w="1368"/>
        <w:gridCol w:w="1668"/>
        <w:gridCol w:w="2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07" w:type="dxa"/>
          </w:tcPr>
          <w:p>
            <w:pPr>
              <w:pStyle w:val="9"/>
              <w:spacing w:before="117"/>
              <w:ind w:left="201" w:right="195"/>
              <w:rPr>
                <w:sz w:val="18"/>
              </w:rPr>
            </w:pPr>
            <w:r>
              <w:rPr>
                <w:sz w:val="18"/>
              </w:rPr>
              <w:t>序号</w:t>
            </w:r>
          </w:p>
        </w:tc>
        <w:tc>
          <w:tcPr>
            <w:tcW w:w="3858" w:type="dxa"/>
          </w:tcPr>
          <w:p>
            <w:pPr>
              <w:pStyle w:val="9"/>
              <w:spacing w:before="117"/>
              <w:ind w:left="198" w:right="189"/>
              <w:rPr>
                <w:sz w:val="18"/>
              </w:rPr>
            </w:pPr>
            <w:r>
              <w:rPr>
                <w:sz w:val="18"/>
              </w:rPr>
              <w:t>单位名称</w:t>
            </w:r>
          </w:p>
        </w:tc>
        <w:tc>
          <w:tcPr>
            <w:tcW w:w="1221" w:type="dxa"/>
          </w:tcPr>
          <w:p>
            <w:pPr>
              <w:pStyle w:val="9"/>
              <w:spacing w:before="117"/>
              <w:ind w:left="319" w:right="311"/>
              <w:rPr>
                <w:sz w:val="18"/>
              </w:rPr>
            </w:pPr>
            <w:r>
              <w:rPr>
                <w:sz w:val="18"/>
              </w:rPr>
              <w:t>姓 名</w:t>
            </w:r>
          </w:p>
        </w:tc>
        <w:tc>
          <w:tcPr>
            <w:tcW w:w="671" w:type="dxa"/>
          </w:tcPr>
          <w:p>
            <w:pPr>
              <w:pStyle w:val="9"/>
              <w:spacing w:before="117"/>
              <w:ind w:left="135" w:right="125"/>
              <w:rPr>
                <w:sz w:val="18"/>
              </w:rPr>
            </w:pPr>
            <w:r>
              <w:rPr>
                <w:sz w:val="18"/>
              </w:rPr>
              <w:t>性别</w:t>
            </w:r>
          </w:p>
        </w:tc>
        <w:tc>
          <w:tcPr>
            <w:tcW w:w="2076" w:type="dxa"/>
          </w:tcPr>
          <w:p>
            <w:pPr>
              <w:pStyle w:val="9"/>
              <w:spacing w:before="117"/>
              <w:ind w:left="187" w:right="173"/>
              <w:rPr>
                <w:sz w:val="18"/>
              </w:rPr>
            </w:pPr>
            <w:r>
              <w:rPr>
                <w:sz w:val="18"/>
              </w:rPr>
              <w:t>身份证号码</w:t>
            </w:r>
          </w:p>
        </w:tc>
        <w:tc>
          <w:tcPr>
            <w:tcW w:w="1368" w:type="dxa"/>
          </w:tcPr>
          <w:p>
            <w:pPr>
              <w:pStyle w:val="9"/>
              <w:spacing w:before="117"/>
              <w:ind w:left="213" w:right="199"/>
              <w:rPr>
                <w:sz w:val="18"/>
              </w:rPr>
            </w:pPr>
            <w:r>
              <w:rPr>
                <w:sz w:val="18"/>
              </w:rPr>
              <w:t>技术职称</w:t>
            </w:r>
          </w:p>
        </w:tc>
        <w:tc>
          <w:tcPr>
            <w:tcW w:w="1668" w:type="dxa"/>
          </w:tcPr>
          <w:p>
            <w:pPr>
              <w:pStyle w:val="9"/>
              <w:spacing w:before="117"/>
              <w:ind w:left="182" w:right="173"/>
              <w:rPr>
                <w:sz w:val="18"/>
              </w:rPr>
            </w:pPr>
            <w:r>
              <w:rPr>
                <w:sz w:val="18"/>
              </w:rPr>
              <w:t>职 务</w:t>
            </w:r>
          </w:p>
        </w:tc>
        <w:tc>
          <w:tcPr>
            <w:tcW w:w="2493" w:type="dxa"/>
          </w:tcPr>
          <w:p>
            <w:pPr>
              <w:pStyle w:val="9"/>
              <w:spacing w:before="117"/>
              <w:ind w:left="79" w:right="67"/>
              <w:rPr>
                <w:sz w:val="18"/>
              </w:rPr>
            </w:pPr>
            <w:r>
              <w:rPr>
                <w:sz w:val="18"/>
              </w:rPr>
              <w:t>证书编号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1" w:right="194"/>
              <w:rPr>
                <w:rFonts w:ascii="Times New Roman"/>
                <w:sz w:val="18"/>
              </w:rPr>
            </w:pPr>
            <w:r>
              <w:rPr>
                <w:rFonts w:ascii="Times New Roman"/>
                <w:sz w:val="18"/>
              </w:rPr>
              <w:t>48</w:t>
            </w:r>
          </w:p>
        </w:tc>
        <w:tc>
          <w:tcPr>
            <w:tcW w:w="3858" w:type="dxa"/>
          </w:tcPr>
          <w:p>
            <w:pPr>
              <w:pStyle w:val="9"/>
              <w:ind w:left="196" w:right="189"/>
              <w:rPr>
                <w:sz w:val="18"/>
              </w:rPr>
            </w:pPr>
            <w:r>
              <w:rPr>
                <w:sz w:val="18"/>
              </w:rPr>
              <w:t>重庆风清建设工程有限公司</w:t>
            </w:r>
          </w:p>
        </w:tc>
        <w:tc>
          <w:tcPr>
            <w:tcW w:w="1221" w:type="dxa"/>
          </w:tcPr>
          <w:p>
            <w:pPr>
              <w:pStyle w:val="9"/>
              <w:ind w:left="319" w:right="311"/>
              <w:rPr>
                <w:sz w:val="18"/>
              </w:rPr>
            </w:pPr>
            <w:r>
              <w:rPr>
                <w:sz w:val="18"/>
              </w:rPr>
              <w:t>赖燕玲</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5002**********7861</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1" w:right="194"/>
              <w:rPr>
                <w:rFonts w:ascii="Times New Roman"/>
                <w:sz w:val="18"/>
              </w:rPr>
            </w:pPr>
            <w:r>
              <w:rPr>
                <w:rFonts w:ascii="Times New Roman"/>
                <w:sz w:val="18"/>
              </w:rPr>
              <w:t>49</w:t>
            </w:r>
          </w:p>
        </w:tc>
        <w:tc>
          <w:tcPr>
            <w:tcW w:w="3858" w:type="dxa"/>
          </w:tcPr>
          <w:p>
            <w:pPr>
              <w:pStyle w:val="9"/>
              <w:ind w:left="196" w:right="189"/>
              <w:rPr>
                <w:sz w:val="18"/>
              </w:rPr>
            </w:pPr>
            <w:r>
              <w:rPr>
                <w:sz w:val="18"/>
              </w:rPr>
              <w:t>重庆富邑建设工程有限公司</w:t>
            </w:r>
          </w:p>
        </w:tc>
        <w:tc>
          <w:tcPr>
            <w:tcW w:w="1221" w:type="dxa"/>
          </w:tcPr>
          <w:p>
            <w:pPr>
              <w:pStyle w:val="9"/>
              <w:ind w:left="319" w:right="311"/>
              <w:rPr>
                <w:sz w:val="18"/>
              </w:rPr>
            </w:pPr>
            <w:r>
              <w:rPr>
                <w:sz w:val="18"/>
              </w:rPr>
              <w:t>杨 政</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5123**********0036</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企业主要负责人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1" w:right="194"/>
              <w:rPr>
                <w:rFonts w:ascii="Times New Roman"/>
                <w:sz w:val="18"/>
              </w:rPr>
            </w:pPr>
            <w:r>
              <w:rPr>
                <w:rFonts w:ascii="Times New Roman"/>
                <w:sz w:val="18"/>
              </w:rPr>
              <w:t>50</w:t>
            </w:r>
          </w:p>
        </w:tc>
        <w:tc>
          <w:tcPr>
            <w:tcW w:w="3858" w:type="dxa"/>
          </w:tcPr>
          <w:p>
            <w:pPr>
              <w:pStyle w:val="9"/>
              <w:ind w:left="196" w:right="189"/>
              <w:rPr>
                <w:sz w:val="18"/>
              </w:rPr>
            </w:pPr>
            <w:r>
              <w:rPr>
                <w:sz w:val="18"/>
              </w:rPr>
              <w:t>重庆富邑建设工程有限公司</w:t>
            </w:r>
          </w:p>
        </w:tc>
        <w:tc>
          <w:tcPr>
            <w:tcW w:w="1221" w:type="dxa"/>
          </w:tcPr>
          <w:p>
            <w:pPr>
              <w:pStyle w:val="9"/>
              <w:ind w:left="319" w:right="311"/>
              <w:rPr>
                <w:sz w:val="18"/>
              </w:rPr>
            </w:pPr>
            <w:r>
              <w:rPr>
                <w:sz w:val="18"/>
              </w:rPr>
              <w:t>蒋海勇</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5123**********0019</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企业主要负责人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1" w:right="194"/>
              <w:rPr>
                <w:rFonts w:ascii="Times New Roman"/>
                <w:sz w:val="18"/>
              </w:rPr>
            </w:pPr>
            <w:r>
              <w:rPr>
                <w:rFonts w:ascii="Times New Roman"/>
                <w:sz w:val="18"/>
              </w:rPr>
              <w:t>51</w:t>
            </w:r>
          </w:p>
        </w:tc>
        <w:tc>
          <w:tcPr>
            <w:tcW w:w="3858" w:type="dxa"/>
          </w:tcPr>
          <w:p>
            <w:pPr>
              <w:pStyle w:val="9"/>
              <w:ind w:left="196" w:right="189"/>
              <w:rPr>
                <w:sz w:val="18"/>
              </w:rPr>
            </w:pPr>
            <w:r>
              <w:rPr>
                <w:sz w:val="18"/>
              </w:rPr>
              <w:t>重庆高见建筑工程有限公司</w:t>
            </w:r>
          </w:p>
        </w:tc>
        <w:tc>
          <w:tcPr>
            <w:tcW w:w="1221" w:type="dxa"/>
          </w:tcPr>
          <w:p>
            <w:pPr>
              <w:pStyle w:val="9"/>
              <w:ind w:left="319" w:right="311"/>
              <w:rPr>
                <w:sz w:val="18"/>
              </w:rPr>
            </w:pPr>
            <w:r>
              <w:rPr>
                <w:sz w:val="18"/>
              </w:rPr>
              <w:t>黄前英</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5122**********5148</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企业主要负责人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9"/>
              <w:ind w:left="201" w:right="194"/>
              <w:rPr>
                <w:rFonts w:ascii="Times New Roman"/>
                <w:sz w:val="18"/>
              </w:rPr>
            </w:pPr>
            <w:r>
              <w:rPr>
                <w:rFonts w:ascii="Times New Roman"/>
                <w:sz w:val="18"/>
              </w:rPr>
              <w:t>52</w:t>
            </w:r>
          </w:p>
        </w:tc>
        <w:tc>
          <w:tcPr>
            <w:tcW w:w="3858" w:type="dxa"/>
          </w:tcPr>
          <w:p>
            <w:pPr>
              <w:pStyle w:val="9"/>
              <w:spacing w:before="27"/>
              <w:ind w:left="196" w:right="189"/>
              <w:rPr>
                <w:sz w:val="18"/>
              </w:rPr>
            </w:pPr>
            <w:r>
              <w:rPr>
                <w:sz w:val="18"/>
              </w:rPr>
              <w:t>重庆高见建筑工程有限公司</w:t>
            </w:r>
          </w:p>
        </w:tc>
        <w:tc>
          <w:tcPr>
            <w:tcW w:w="1221" w:type="dxa"/>
          </w:tcPr>
          <w:p>
            <w:pPr>
              <w:pStyle w:val="9"/>
              <w:spacing w:before="27"/>
              <w:ind w:left="319" w:right="311"/>
              <w:rPr>
                <w:sz w:val="18"/>
              </w:rPr>
            </w:pPr>
            <w:r>
              <w:rPr>
                <w:sz w:val="18"/>
              </w:rPr>
              <w:t>熊 明</w:t>
            </w:r>
          </w:p>
        </w:tc>
        <w:tc>
          <w:tcPr>
            <w:tcW w:w="671" w:type="dxa"/>
          </w:tcPr>
          <w:p>
            <w:pPr>
              <w:pStyle w:val="9"/>
              <w:spacing w:before="27"/>
              <w:rPr>
                <w:sz w:val="18"/>
              </w:rPr>
            </w:pPr>
            <w:r>
              <w:rPr>
                <w:sz w:val="18"/>
              </w:rPr>
              <w:t>男</w:t>
            </w:r>
          </w:p>
        </w:tc>
        <w:tc>
          <w:tcPr>
            <w:tcW w:w="2076" w:type="dxa"/>
          </w:tcPr>
          <w:p>
            <w:pPr>
              <w:pStyle w:val="9"/>
              <w:spacing w:before="39"/>
              <w:ind w:left="187" w:right="176"/>
              <w:rPr>
                <w:rFonts w:ascii="Times New Roman"/>
                <w:sz w:val="18"/>
              </w:rPr>
            </w:pPr>
            <w:r>
              <w:rPr>
                <w:rFonts w:ascii="Times New Roman"/>
                <w:sz w:val="18"/>
              </w:rPr>
              <w:t>5122**********2379</w:t>
            </w:r>
          </w:p>
        </w:tc>
        <w:tc>
          <w:tcPr>
            <w:tcW w:w="1368" w:type="dxa"/>
          </w:tcPr>
          <w:p>
            <w:pPr>
              <w:pStyle w:val="9"/>
              <w:spacing w:before="39"/>
              <w:rPr>
                <w:rFonts w:ascii="Times New Roman"/>
                <w:sz w:val="18"/>
              </w:rPr>
            </w:pPr>
            <w:r>
              <w:rPr>
                <w:rFonts w:ascii="Times New Roman"/>
                <w:w w:val="99"/>
                <w:sz w:val="18"/>
              </w:rPr>
              <w:t>/</w:t>
            </w:r>
          </w:p>
        </w:tc>
        <w:tc>
          <w:tcPr>
            <w:tcW w:w="1668" w:type="dxa"/>
          </w:tcPr>
          <w:p>
            <w:pPr>
              <w:pStyle w:val="9"/>
              <w:spacing w:before="27"/>
              <w:ind w:left="184" w:right="173"/>
              <w:rPr>
                <w:sz w:val="18"/>
              </w:rPr>
            </w:pPr>
            <w:r>
              <w:rPr>
                <w:sz w:val="18"/>
              </w:rPr>
              <w:t>项目负责人</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1" w:right="194"/>
              <w:rPr>
                <w:rFonts w:ascii="Times New Roman"/>
                <w:sz w:val="18"/>
              </w:rPr>
            </w:pPr>
            <w:r>
              <w:rPr>
                <w:rFonts w:ascii="Times New Roman"/>
                <w:sz w:val="18"/>
              </w:rPr>
              <w:t>53</w:t>
            </w:r>
          </w:p>
        </w:tc>
        <w:tc>
          <w:tcPr>
            <w:tcW w:w="3858" w:type="dxa"/>
          </w:tcPr>
          <w:p>
            <w:pPr>
              <w:pStyle w:val="9"/>
              <w:spacing w:before="27"/>
              <w:ind w:left="196" w:right="189"/>
              <w:rPr>
                <w:sz w:val="18"/>
              </w:rPr>
            </w:pPr>
            <w:r>
              <w:rPr>
                <w:sz w:val="18"/>
              </w:rPr>
              <w:t>重庆高见建筑工程有限公司</w:t>
            </w:r>
          </w:p>
        </w:tc>
        <w:tc>
          <w:tcPr>
            <w:tcW w:w="1221" w:type="dxa"/>
          </w:tcPr>
          <w:p>
            <w:pPr>
              <w:pStyle w:val="9"/>
              <w:spacing w:before="27"/>
              <w:ind w:left="319" w:right="311"/>
              <w:rPr>
                <w:sz w:val="18"/>
              </w:rPr>
            </w:pPr>
            <w:r>
              <w:rPr>
                <w:sz w:val="18"/>
              </w:rPr>
              <w:t>龙彦雪</w:t>
            </w:r>
          </w:p>
        </w:tc>
        <w:tc>
          <w:tcPr>
            <w:tcW w:w="671" w:type="dxa"/>
          </w:tcPr>
          <w:p>
            <w:pPr>
              <w:pStyle w:val="9"/>
              <w:spacing w:before="27"/>
              <w:rPr>
                <w:sz w:val="18"/>
              </w:rPr>
            </w:pPr>
            <w:r>
              <w:rPr>
                <w:sz w:val="18"/>
              </w:rPr>
              <w:t>女</w:t>
            </w:r>
          </w:p>
        </w:tc>
        <w:tc>
          <w:tcPr>
            <w:tcW w:w="2076" w:type="dxa"/>
          </w:tcPr>
          <w:p>
            <w:pPr>
              <w:pStyle w:val="9"/>
              <w:spacing w:before="39"/>
              <w:ind w:left="187" w:right="176"/>
              <w:rPr>
                <w:rFonts w:ascii="Times New Roman"/>
                <w:sz w:val="18"/>
              </w:rPr>
            </w:pPr>
            <w:r>
              <w:rPr>
                <w:rFonts w:ascii="Times New Roman"/>
                <w:sz w:val="18"/>
              </w:rPr>
              <w:t>5002**********0521</w:t>
            </w:r>
          </w:p>
        </w:tc>
        <w:tc>
          <w:tcPr>
            <w:tcW w:w="1368" w:type="dxa"/>
          </w:tcPr>
          <w:p>
            <w:pPr>
              <w:pStyle w:val="9"/>
              <w:spacing w:before="39"/>
              <w:rPr>
                <w:rFonts w:ascii="Times New Roman"/>
                <w:sz w:val="18"/>
              </w:rPr>
            </w:pPr>
            <w:r>
              <w:rPr>
                <w:rFonts w:ascii="Times New Roman"/>
                <w:w w:val="99"/>
                <w:sz w:val="18"/>
              </w:rPr>
              <w:t>/</w:t>
            </w:r>
          </w:p>
        </w:tc>
        <w:tc>
          <w:tcPr>
            <w:tcW w:w="1668" w:type="dxa"/>
          </w:tcPr>
          <w:p>
            <w:pPr>
              <w:pStyle w:val="9"/>
              <w:spacing w:before="27"/>
              <w:ind w:left="184" w:right="173"/>
              <w:rPr>
                <w:sz w:val="18"/>
              </w:rPr>
            </w:pPr>
            <w:r>
              <w:rPr>
                <w:sz w:val="18"/>
              </w:rPr>
              <w:t>专职安全员</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1" w:right="194"/>
              <w:rPr>
                <w:rFonts w:ascii="Times New Roman"/>
                <w:sz w:val="18"/>
              </w:rPr>
            </w:pPr>
            <w:r>
              <w:rPr>
                <w:rFonts w:ascii="Times New Roman"/>
                <w:sz w:val="18"/>
              </w:rPr>
              <w:t>54</w:t>
            </w:r>
          </w:p>
        </w:tc>
        <w:tc>
          <w:tcPr>
            <w:tcW w:w="3858" w:type="dxa"/>
          </w:tcPr>
          <w:p>
            <w:pPr>
              <w:pStyle w:val="9"/>
              <w:spacing w:before="25"/>
              <w:ind w:left="196" w:right="189"/>
              <w:rPr>
                <w:sz w:val="18"/>
              </w:rPr>
            </w:pPr>
            <w:r>
              <w:rPr>
                <w:sz w:val="18"/>
              </w:rPr>
              <w:t>重庆高见建筑工程有限公司</w:t>
            </w:r>
          </w:p>
        </w:tc>
        <w:tc>
          <w:tcPr>
            <w:tcW w:w="1221" w:type="dxa"/>
          </w:tcPr>
          <w:p>
            <w:pPr>
              <w:pStyle w:val="9"/>
              <w:spacing w:before="25"/>
              <w:ind w:left="319" w:right="311"/>
              <w:rPr>
                <w:sz w:val="18"/>
              </w:rPr>
            </w:pPr>
            <w:r>
              <w:rPr>
                <w:sz w:val="18"/>
              </w:rPr>
              <w:t>郭周瑜</w:t>
            </w:r>
          </w:p>
        </w:tc>
        <w:tc>
          <w:tcPr>
            <w:tcW w:w="671" w:type="dxa"/>
          </w:tcPr>
          <w:p>
            <w:pPr>
              <w:pStyle w:val="9"/>
              <w:spacing w:before="25"/>
              <w:rPr>
                <w:sz w:val="18"/>
              </w:rPr>
            </w:pPr>
            <w:r>
              <w:rPr>
                <w:sz w:val="18"/>
              </w:rPr>
              <w:t>男</w:t>
            </w:r>
          </w:p>
        </w:tc>
        <w:tc>
          <w:tcPr>
            <w:tcW w:w="2076" w:type="dxa"/>
          </w:tcPr>
          <w:p>
            <w:pPr>
              <w:pStyle w:val="9"/>
              <w:spacing w:before="37"/>
              <w:ind w:left="187" w:right="179"/>
              <w:rPr>
                <w:rFonts w:ascii="Times New Roman"/>
                <w:sz w:val="18"/>
              </w:rPr>
            </w:pPr>
            <w:r>
              <w:rPr>
                <w:rFonts w:ascii="Times New Roman"/>
                <w:sz w:val="18"/>
              </w:rPr>
              <w:t>5002**********807X</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1" w:right="194"/>
              <w:rPr>
                <w:rFonts w:ascii="Times New Roman"/>
                <w:sz w:val="18"/>
              </w:rPr>
            </w:pPr>
            <w:r>
              <w:rPr>
                <w:rFonts w:ascii="Times New Roman"/>
                <w:sz w:val="18"/>
              </w:rPr>
              <w:t>55</w:t>
            </w:r>
          </w:p>
        </w:tc>
        <w:tc>
          <w:tcPr>
            <w:tcW w:w="3858" w:type="dxa"/>
          </w:tcPr>
          <w:p>
            <w:pPr>
              <w:pStyle w:val="9"/>
              <w:spacing w:before="25"/>
              <w:ind w:left="196" w:right="189"/>
              <w:rPr>
                <w:sz w:val="18"/>
              </w:rPr>
            </w:pPr>
            <w:r>
              <w:rPr>
                <w:sz w:val="18"/>
              </w:rPr>
              <w:t>重庆固胜建设工程有限公司</w:t>
            </w:r>
          </w:p>
        </w:tc>
        <w:tc>
          <w:tcPr>
            <w:tcW w:w="1221" w:type="dxa"/>
          </w:tcPr>
          <w:p>
            <w:pPr>
              <w:pStyle w:val="9"/>
              <w:spacing w:before="25"/>
              <w:ind w:left="319" w:right="311"/>
              <w:rPr>
                <w:sz w:val="18"/>
              </w:rPr>
            </w:pPr>
            <w:r>
              <w:rPr>
                <w:sz w:val="18"/>
              </w:rPr>
              <w:t>张炳鑫</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5003**********2374</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企业主要负责人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1" w:right="194"/>
              <w:rPr>
                <w:rFonts w:ascii="Times New Roman"/>
                <w:sz w:val="18"/>
              </w:rPr>
            </w:pPr>
            <w:r>
              <w:rPr>
                <w:rFonts w:ascii="Times New Roman"/>
                <w:sz w:val="18"/>
              </w:rPr>
              <w:t>56</w:t>
            </w:r>
          </w:p>
        </w:tc>
        <w:tc>
          <w:tcPr>
            <w:tcW w:w="3858" w:type="dxa"/>
          </w:tcPr>
          <w:p>
            <w:pPr>
              <w:pStyle w:val="9"/>
              <w:spacing w:before="25"/>
              <w:ind w:left="196" w:right="189"/>
              <w:rPr>
                <w:sz w:val="18"/>
              </w:rPr>
            </w:pPr>
            <w:r>
              <w:rPr>
                <w:sz w:val="18"/>
              </w:rPr>
              <w:t>重庆固胜建设工程有限公司</w:t>
            </w:r>
          </w:p>
        </w:tc>
        <w:tc>
          <w:tcPr>
            <w:tcW w:w="1221" w:type="dxa"/>
          </w:tcPr>
          <w:p>
            <w:pPr>
              <w:pStyle w:val="9"/>
              <w:spacing w:before="25"/>
              <w:ind w:left="319" w:right="311"/>
              <w:rPr>
                <w:sz w:val="18"/>
              </w:rPr>
            </w:pPr>
            <w:r>
              <w:rPr>
                <w:sz w:val="18"/>
              </w:rPr>
              <w:t>凌 洁</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4114**********5461</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1" w:right="194"/>
              <w:rPr>
                <w:rFonts w:ascii="Times New Roman"/>
                <w:sz w:val="18"/>
              </w:rPr>
            </w:pPr>
            <w:r>
              <w:rPr>
                <w:rFonts w:ascii="Times New Roman"/>
                <w:sz w:val="18"/>
              </w:rPr>
              <w:t>57</w:t>
            </w:r>
          </w:p>
        </w:tc>
        <w:tc>
          <w:tcPr>
            <w:tcW w:w="3858" w:type="dxa"/>
          </w:tcPr>
          <w:p>
            <w:pPr>
              <w:pStyle w:val="9"/>
              <w:spacing w:before="25"/>
              <w:ind w:left="196" w:right="189"/>
              <w:rPr>
                <w:sz w:val="18"/>
              </w:rPr>
            </w:pPr>
            <w:r>
              <w:rPr>
                <w:sz w:val="18"/>
              </w:rPr>
              <w:t>重庆固胜建设工程有限公司</w:t>
            </w:r>
          </w:p>
        </w:tc>
        <w:tc>
          <w:tcPr>
            <w:tcW w:w="1221" w:type="dxa"/>
          </w:tcPr>
          <w:p>
            <w:pPr>
              <w:pStyle w:val="9"/>
              <w:spacing w:before="25"/>
              <w:ind w:left="319" w:right="311"/>
              <w:rPr>
                <w:sz w:val="18"/>
              </w:rPr>
            </w:pPr>
            <w:r>
              <w:rPr>
                <w:sz w:val="18"/>
              </w:rPr>
              <w:t>王 楷</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5003**********9159</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1" w:right="194"/>
              <w:rPr>
                <w:rFonts w:ascii="Times New Roman"/>
                <w:sz w:val="18"/>
              </w:rPr>
            </w:pPr>
            <w:r>
              <w:rPr>
                <w:rFonts w:ascii="Times New Roman"/>
                <w:sz w:val="18"/>
              </w:rPr>
              <w:t>58</w:t>
            </w:r>
          </w:p>
        </w:tc>
        <w:tc>
          <w:tcPr>
            <w:tcW w:w="3858" w:type="dxa"/>
          </w:tcPr>
          <w:p>
            <w:pPr>
              <w:pStyle w:val="9"/>
              <w:spacing w:before="25"/>
              <w:ind w:left="196" w:right="189"/>
              <w:rPr>
                <w:sz w:val="18"/>
              </w:rPr>
            </w:pPr>
            <w:r>
              <w:rPr>
                <w:sz w:val="18"/>
              </w:rPr>
              <w:t>重庆固胜建设工程有限公司</w:t>
            </w:r>
          </w:p>
        </w:tc>
        <w:tc>
          <w:tcPr>
            <w:tcW w:w="1221" w:type="dxa"/>
          </w:tcPr>
          <w:p>
            <w:pPr>
              <w:pStyle w:val="9"/>
              <w:spacing w:before="25"/>
              <w:ind w:left="319" w:right="311"/>
              <w:rPr>
                <w:sz w:val="18"/>
              </w:rPr>
            </w:pPr>
            <w:r>
              <w:rPr>
                <w:sz w:val="18"/>
              </w:rPr>
              <w:t>杨仁祥</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5102**********3658</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1" w:right="194"/>
              <w:rPr>
                <w:rFonts w:ascii="Times New Roman"/>
                <w:sz w:val="18"/>
              </w:rPr>
            </w:pPr>
            <w:r>
              <w:rPr>
                <w:rFonts w:ascii="Times New Roman"/>
                <w:sz w:val="18"/>
              </w:rPr>
              <w:t>59</w:t>
            </w:r>
          </w:p>
        </w:tc>
        <w:tc>
          <w:tcPr>
            <w:tcW w:w="3858" w:type="dxa"/>
          </w:tcPr>
          <w:p>
            <w:pPr>
              <w:pStyle w:val="9"/>
              <w:ind w:left="196" w:right="189"/>
              <w:rPr>
                <w:sz w:val="18"/>
              </w:rPr>
            </w:pPr>
            <w:r>
              <w:rPr>
                <w:sz w:val="18"/>
              </w:rPr>
              <w:t>重庆固胜建设工程有限公司</w:t>
            </w:r>
          </w:p>
        </w:tc>
        <w:tc>
          <w:tcPr>
            <w:tcW w:w="1221" w:type="dxa"/>
          </w:tcPr>
          <w:p>
            <w:pPr>
              <w:pStyle w:val="9"/>
              <w:ind w:left="319" w:right="311"/>
              <w:rPr>
                <w:sz w:val="18"/>
              </w:rPr>
            </w:pPr>
            <w:r>
              <w:rPr>
                <w:sz w:val="18"/>
              </w:rPr>
              <w:t>宋小凤</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5003**********1662</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1" w:right="194"/>
              <w:rPr>
                <w:rFonts w:ascii="Times New Roman"/>
                <w:sz w:val="18"/>
              </w:rPr>
            </w:pPr>
            <w:r>
              <w:rPr>
                <w:rFonts w:ascii="Times New Roman"/>
                <w:sz w:val="18"/>
              </w:rPr>
              <w:t>60</w:t>
            </w:r>
          </w:p>
        </w:tc>
        <w:tc>
          <w:tcPr>
            <w:tcW w:w="3858" w:type="dxa"/>
          </w:tcPr>
          <w:p>
            <w:pPr>
              <w:pStyle w:val="9"/>
              <w:ind w:left="196" w:right="189"/>
              <w:rPr>
                <w:sz w:val="18"/>
              </w:rPr>
            </w:pPr>
            <w:r>
              <w:rPr>
                <w:sz w:val="18"/>
              </w:rPr>
              <w:t>重庆固胜建设工程有限公司</w:t>
            </w:r>
          </w:p>
        </w:tc>
        <w:tc>
          <w:tcPr>
            <w:tcW w:w="1221" w:type="dxa"/>
          </w:tcPr>
          <w:p>
            <w:pPr>
              <w:pStyle w:val="9"/>
              <w:ind w:left="319" w:right="311"/>
              <w:rPr>
                <w:sz w:val="18"/>
              </w:rPr>
            </w:pPr>
            <w:r>
              <w:rPr>
                <w:sz w:val="18"/>
              </w:rPr>
              <w:t>冉 露</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5002**********5229</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1" w:right="194"/>
              <w:rPr>
                <w:rFonts w:ascii="Times New Roman"/>
                <w:sz w:val="18"/>
              </w:rPr>
            </w:pPr>
            <w:r>
              <w:rPr>
                <w:rFonts w:ascii="Times New Roman"/>
                <w:sz w:val="18"/>
              </w:rPr>
              <w:t>61</w:t>
            </w:r>
          </w:p>
        </w:tc>
        <w:tc>
          <w:tcPr>
            <w:tcW w:w="3858" w:type="dxa"/>
          </w:tcPr>
          <w:p>
            <w:pPr>
              <w:pStyle w:val="9"/>
              <w:ind w:left="196" w:right="189"/>
              <w:rPr>
                <w:sz w:val="18"/>
              </w:rPr>
            </w:pPr>
            <w:r>
              <w:rPr>
                <w:sz w:val="18"/>
              </w:rPr>
              <w:t>重庆固胜建设工程有限公司</w:t>
            </w:r>
          </w:p>
        </w:tc>
        <w:tc>
          <w:tcPr>
            <w:tcW w:w="1221" w:type="dxa"/>
          </w:tcPr>
          <w:p>
            <w:pPr>
              <w:pStyle w:val="9"/>
              <w:ind w:left="319" w:right="311"/>
              <w:rPr>
                <w:sz w:val="18"/>
              </w:rPr>
            </w:pPr>
            <w:r>
              <w:rPr>
                <w:sz w:val="18"/>
              </w:rPr>
              <w:t>王 勇</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5122**********7553</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1" w:right="194"/>
              <w:rPr>
                <w:rFonts w:ascii="Times New Roman"/>
                <w:sz w:val="18"/>
              </w:rPr>
            </w:pPr>
            <w:r>
              <w:rPr>
                <w:rFonts w:ascii="Times New Roman"/>
                <w:sz w:val="18"/>
              </w:rPr>
              <w:t>62</w:t>
            </w:r>
          </w:p>
        </w:tc>
        <w:tc>
          <w:tcPr>
            <w:tcW w:w="3858" w:type="dxa"/>
          </w:tcPr>
          <w:p>
            <w:pPr>
              <w:pStyle w:val="9"/>
              <w:ind w:left="196" w:right="189"/>
              <w:rPr>
                <w:sz w:val="18"/>
              </w:rPr>
            </w:pPr>
            <w:r>
              <w:rPr>
                <w:sz w:val="18"/>
              </w:rPr>
              <w:t>重庆昊威建筑工程有限公司</w:t>
            </w:r>
          </w:p>
        </w:tc>
        <w:tc>
          <w:tcPr>
            <w:tcW w:w="1221" w:type="dxa"/>
          </w:tcPr>
          <w:p>
            <w:pPr>
              <w:pStyle w:val="9"/>
              <w:ind w:left="319" w:right="311"/>
              <w:rPr>
                <w:sz w:val="18"/>
              </w:rPr>
            </w:pPr>
            <w:r>
              <w:rPr>
                <w:sz w:val="18"/>
              </w:rPr>
              <w:t>蒋雪峰</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5001**********2811</w:t>
            </w:r>
          </w:p>
        </w:tc>
        <w:tc>
          <w:tcPr>
            <w:tcW w:w="1368" w:type="dxa"/>
          </w:tcPr>
          <w:p>
            <w:pPr>
              <w:pStyle w:val="9"/>
              <w:ind w:left="213" w:right="204"/>
              <w:rPr>
                <w:sz w:val="18"/>
              </w:rPr>
            </w:pPr>
            <w:r>
              <w:rPr>
                <w:sz w:val="18"/>
              </w:rPr>
              <w:t>工程师</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1" w:right="194"/>
              <w:rPr>
                <w:rFonts w:ascii="Times New Roman"/>
                <w:sz w:val="18"/>
              </w:rPr>
            </w:pPr>
            <w:r>
              <w:rPr>
                <w:rFonts w:ascii="Times New Roman"/>
                <w:sz w:val="18"/>
              </w:rPr>
              <w:t>63</w:t>
            </w:r>
          </w:p>
        </w:tc>
        <w:tc>
          <w:tcPr>
            <w:tcW w:w="3858" w:type="dxa"/>
          </w:tcPr>
          <w:p>
            <w:pPr>
              <w:pStyle w:val="9"/>
              <w:ind w:left="196" w:right="189"/>
              <w:rPr>
                <w:sz w:val="18"/>
              </w:rPr>
            </w:pPr>
            <w:r>
              <w:rPr>
                <w:sz w:val="18"/>
              </w:rPr>
              <w:t>重庆恒瑞建筑工程有限责任公司</w:t>
            </w:r>
          </w:p>
        </w:tc>
        <w:tc>
          <w:tcPr>
            <w:tcW w:w="1221" w:type="dxa"/>
          </w:tcPr>
          <w:p>
            <w:pPr>
              <w:pStyle w:val="9"/>
              <w:ind w:left="319" w:right="311"/>
              <w:rPr>
                <w:sz w:val="18"/>
              </w:rPr>
            </w:pPr>
            <w:r>
              <w:rPr>
                <w:sz w:val="18"/>
              </w:rPr>
              <w:t>王 强</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5135**********6312</w:t>
            </w:r>
          </w:p>
        </w:tc>
        <w:tc>
          <w:tcPr>
            <w:tcW w:w="1368" w:type="dxa"/>
          </w:tcPr>
          <w:p>
            <w:pPr>
              <w:pStyle w:val="9"/>
              <w:ind w:left="213" w:right="204"/>
              <w:rPr>
                <w:sz w:val="18"/>
              </w:rPr>
            </w:pPr>
            <w:r>
              <w:rPr>
                <w:sz w:val="18"/>
              </w:rPr>
              <w:t>工程师</w:t>
            </w:r>
          </w:p>
        </w:tc>
        <w:tc>
          <w:tcPr>
            <w:tcW w:w="1668" w:type="dxa"/>
          </w:tcPr>
          <w:p>
            <w:pPr>
              <w:pStyle w:val="9"/>
              <w:ind w:left="184" w:right="173"/>
              <w:rPr>
                <w:sz w:val="18"/>
              </w:rPr>
            </w:pPr>
            <w:r>
              <w:rPr>
                <w:sz w:val="18"/>
              </w:rPr>
              <w:t>企业主要负责人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1" w:right="194"/>
              <w:rPr>
                <w:rFonts w:ascii="Times New Roman"/>
                <w:sz w:val="18"/>
              </w:rPr>
            </w:pPr>
            <w:r>
              <w:rPr>
                <w:rFonts w:ascii="Times New Roman"/>
                <w:sz w:val="18"/>
              </w:rPr>
              <w:t>64</w:t>
            </w:r>
          </w:p>
        </w:tc>
        <w:tc>
          <w:tcPr>
            <w:tcW w:w="3858" w:type="dxa"/>
          </w:tcPr>
          <w:p>
            <w:pPr>
              <w:pStyle w:val="9"/>
              <w:spacing w:before="27"/>
              <w:ind w:left="196" w:right="189"/>
              <w:rPr>
                <w:sz w:val="18"/>
              </w:rPr>
            </w:pPr>
            <w:r>
              <w:rPr>
                <w:sz w:val="18"/>
              </w:rPr>
              <w:t>重庆恒瑞建筑工程有限责任公司</w:t>
            </w:r>
          </w:p>
        </w:tc>
        <w:tc>
          <w:tcPr>
            <w:tcW w:w="1221" w:type="dxa"/>
          </w:tcPr>
          <w:p>
            <w:pPr>
              <w:pStyle w:val="9"/>
              <w:spacing w:before="27"/>
              <w:ind w:left="319" w:right="311"/>
              <w:rPr>
                <w:sz w:val="18"/>
              </w:rPr>
            </w:pPr>
            <w:r>
              <w:rPr>
                <w:sz w:val="18"/>
              </w:rPr>
              <w:t>王 彬</w:t>
            </w:r>
          </w:p>
        </w:tc>
        <w:tc>
          <w:tcPr>
            <w:tcW w:w="671" w:type="dxa"/>
          </w:tcPr>
          <w:p>
            <w:pPr>
              <w:pStyle w:val="9"/>
              <w:spacing w:before="27"/>
              <w:rPr>
                <w:sz w:val="18"/>
              </w:rPr>
            </w:pPr>
            <w:r>
              <w:rPr>
                <w:sz w:val="18"/>
              </w:rPr>
              <w:t>男</w:t>
            </w:r>
          </w:p>
        </w:tc>
        <w:tc>
          <w:tcPr>
            <w:tcW w:w="2076" w:type="dxa"/>
          </w:tcPr>
          <w:p>
            <w:pPr>
              <w:pStyle w:val="9"/>
              <w:spacing w:before="39"/>
              <w:ind w:left="187" w:right="176"/>
              <w:rPr>
                <w:rFonts w:ascii="Times New Roman"/>
                <w:sz w:val="18"/>
              </w:rPr>
            </w:pPr>
            <w:r>
              <w:rPr>
                <w:rFonts w:ascii="Times New Roman"/>
                <w:sz w:val="18"/>
              </w:rPr>
              <w:t>5002**********0079</w:t>
            </w:r>
          </w:p>
        </w:tc>
        <w:tc>
          <w:tcPr>
            <w:tcW w:w="1368" w:type="dxa"/>
          </w:tcPr>
          <w:p>
            <w:pPr>
              <w:pStyle w:val="9"/>
              <w:spacing w:before="39"/>
              <w:rPr>
                <w:rFonts w:ascii="Times New Roman"/>
                <w:sz w:val="18"/>
              </w:rPr>
            </w:pPr>
            <w:r>
              <w:rPr>
                <w:rFonts w:ascii="Times New Roman"/>
                <w:w w:val="99"/>
                <w:sz w:val="18"/>
              </w:rPr>
              <w:t>/</w:t>
            </w:r>
          </w:p>
        </w:tc>
        <w:tc>
          <w:tcPr>
            <w:tcW w:w="1668" w:type="dxa"/>
          </w:tcPr>
          <w:p>
            <w:pPr>
              <w:pStyle w:val="9"/>
              <w:spacing w:before="27"/>
              <w:ind w:left="184" w:right="173"/>
              <w:rPr>
                <w:sz w:val="18"/>
              </w:rPr>
            </w:pPr>
            <w:r>
              <w:rPr>
                <w:sz w:val="18"/>
              </w:rPr>
              <w:t>企业主要负责人</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1" w:right="194"/>
              <w:rPr>
                <w:rFonts w:ascii="Times New Roman"/>
                <w:sz w:val="18"/>
              </w:rPr>
            </w:pPr>
            <w:r>
              <w:rPr>
                <w:rFonts w:ascii="Times New Roman"/>
                <w:sz w:val="18"/>
              </w:rPr>
              <w:t>65</w:t>
            </w:r>
          </w:p>
        </w:tc>
        <w:tc>
          <w:tcPr>
            <w:tcW w:w="3858" w:type="dxa"/>
          </w:tcPr>
          <w:p>
            <w:pPr>
              <w:pStyle w:val="9"/>
              <w:spacing w:before="27"/>
              <w:ind w:left="196" w:right="189"/>
              <w:rPr>
                <w:sz w:val="18"/>
              </w:rPr>
            </w:pPr>
            <w:r>
              <w:rPr>
                <w:sz w:val="18"/>
              </w:rPr>
              <w:t>重庆恒瑞建筑工程有限责任公司</w:t>
            </w:r>
          </w:p>
        </w:tc>
        <w:tc>
          <w:tcPr>
            <w:tcW w:w="1221" w:type="dxa"/>
          </w:tcPr>
          <w:p>
            <w:pPr>
              <w:pStyle w:val="9"/>
              <w:spacing w:before="27"/>
              <w:ind w:left="319" w:right="311"/>
              <w:rPr>
                <w:sz w:val="18"/>
              </w:rPr>
            </w:pPr>
            <w:r>
              <w:rPr>
                <w:sz w:val="18"/>
              </w:rPr>
              <w:t>张永会</w:t>
            </w:r>
          </w:p>
        </w:tc>
        <w:tc>
          <w:tcPr>
            <w:tcW w:w="671" w:type="dxa"/>
          </w:tcPr>
          <w:p>
            <w:pPr>
              <w:pStyle w:val="9"/>
              <w:spacing w:before="27"/>
              <w:rPr>
                <w:sz w:val="18"/>
              </w:rPr>
            </w:pPr>
            <w:r>
              <w:rPr>
                <w:sz w:val="18"/>
              </w:rPr>
              <w:t>女</w:t>
            </w:r>
          </w:p>
        </w:tc>
        <w:tc>
          <w:tcPr>
            <w:tcW w:w="2076" w:type="dxa"/>
          </w:tcPr>
          <w:p>
            <w:pPr>
              <w:pStyle w:val="9"/>
              <w:spacing w:before="39"/>
              <w:ind w:left="187" w:right="176"/>
              <w:rPr>
                <w:rFonts w:ascii="Times New Roman"/>
                <w:sz w:val="18"/>
              </w:rPr>
            </w:pPr>
            <w:r>
              <w:rPr>
                <w:rFonts w:ascii="Times New Roman"/>
                <w:sz w:val="18"/>
              </w:rPr>
              <w:t>5122**********2528</w:t>
            </w:r>
          </w:p>
        </w:tc>
        <w:tc>
          <w:tcPr>
            <w:tcW w:w="1368" w:type="dxa"/>
          </w:tcPr>
          <w:p>
            <w:pPr>
              <w:pStyle w:val="9"/>
              <w:spacing w:before="27"/>
              <w:ind w:left="213" w:right="204"/>
              <w:rPr>
                <w:sz w:val="18"/>
              </w:rPr>
            </w:pPr>
            <w:r>
              <w:rPr>
                <w:sz w:val="18"/>
              </w:rPr>
              <w:t>工程师</w:t>
            </w:r>
          </w:p>
        </w:tc>
        <w:tc>
          <w:tcPr>
            <w:tcW w:w="1668" w:type="dxa"/>
          </w:tcPr>
          <w:p>
            <w:pPr>
              <w:pStyle w:val="9"/>
              <w:spacing w:before="27"/>
              <w:ind w:left="184" w:right="173"/>
              <w:rPr>
                <w:sz w:val="18"/>
              </w:rPr>
            </w:pPr>
            <w:r>
              <w:rPr>
                <w:sz w:val="18"/>
              </w:rPr>
              <w:t>项目负责人</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1" w:right="194"/>
              <w:rPr>
                <w:rFonts w:ascii="Times New Roman"/>
                <w:sz w:val="18"/>
              </w:rPr>
            </w:pPr>
            <w:r>
              <w:rPr>
                <w:rFonts w:ascii="Times New Roman"/>
                <w:sz w:val="18"/>
              </w:rPr>
              <w:t>66</w:t>
            </w:r>
          </w:p>
        </w:tc>
        <w:tc>
          <w:tcPr>
            <w:tcW w:w="3858" w:type="dxa"/>
          </w:tcPr>
          <w:p>
            <w:pPr>
              <w:pStyle w:val="9"/>
              <w:spacing w:before="25"/>
              <w:ind w:left="196" w:right="189"/>
              <w:rPr>
                <w:sz w:val="18"/>
              </w:rPr>
            </w:pPr>
            <w:r>
              <w:rPr>
                <w:sz w:val="18"/>
              </w:rPr>
              <w:t>重庆虎昌建筑工程有限责任公司</w:t>
            </w:r>
          </w:p>
        </w:tc>
        <w:tc>
          <w:tcPr>
            <w:tcW w:w="1221" w:type="dxa"/>
          </w:tcPr>
          <w:p>
            <w:pPr>
              <w:pStyle w:val="9"/>
              <w:spacing w:before="25"/>
              <w:ind w:left="319" w:right="311"/>
              <w:rPr>
                <w:sz w:val="18"/>
              </w:rPr>
            </w:pPr>
            <w:r>
              <w:rPr>
                <w:sz w:val="18"/>
              </w:rPr>
              <w:t>向 旭</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5002**********7668</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1" w:right="194"/>
              <w:rPr>
                <w:rFonts w:ascii="Times New Roman"/>
                <w:sz w:val="18"/>
              </w:rPr>
            </w:pPr>
            <w:r>
              <w:rPr>
                <w:rFonts w:ascii="Times New Roman"/>
                <w:sz w:val="18"/>
              </w:rPr>
              <w:t>67</w:t>
            </w:r>
          </w:p>
        </w:tc>
        <w:tc>
          <w:tcPr>
            <w:tcW w:w="3858" w:type="dxa"/>
          </w:tcPr>
          <w:p>
            <w:pPr>
              <w:pStyle w:val="9"/>
              <w:spacing w:before="25"/>
              <w:ind w:left="196" w:right="189"/>
              <w:rPr>
                <w:sz w:val="18"/>
              </w:rPr>
            </w:pPr>
            <w:r>
              <w:rPr>
                <w:sz w:val="18"/>
              </w:rPr>
              <w:t>重庆桦竣建设（集团）有限公司</w:t>
            </w:r>
          </w:p>
        </w:tc>
        <w:tc>
          <w:tcPr>
            <w:tcW w:w="1221" w:type="dxa"/>
          </w:tcPr>
          <w:p>
            <w:pPr>
              <w:pStyle w:val="9"/>
              <w:spacing w:before="25"/>
              <w:ind w:left="319" w:right="311"/>
              <w:rPr>
                <w:sz w:val="18"/>
              </w:rPr>
            </w:pPr>
            <w:r>
              <w:rPr>
                <w:sz w:val="18"/>
              </w:rPr>
              <w:t>孙建志</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1308**********2719</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1" w:right="194"/>
              <w:rPr>
                <w:rFonts w:ascii="Times New Roman"/>
                <w:sz w:val="18"/>
              </w:rPr>
            </w:pPr>
            <w:r>
              <w:rPr>
                <w:rFonts w:ascii="Times New Roman"/>
                <w:sz w:val="18"/>
              </w:rPr>
              <w:t>68</w:t>
            </w:r>
          </w:p>
        </w:tc>
        <w:tc>
          <w:tcPr>
            <w:tcW w:w="3858" w:type="dxa"/>
          </w:tcPr>
          <w:p>
            <w:pPr>
              <w:pStyle w:val="9"/>
              <w:spacing w:before="25"/>
              <w:ind w:left="196" w:right="189"/>
              <w:rPr>
                <w:sz w:val="18"/>
              </w:rPr>
            </w:pPr>
            <w:r>
              <w:rPr>
                <w:sz w:val="18"/>
              </w:rPr>
              <w:t>重庆佳发建设集团有限公司</w:t>
            </w:r>
          </w:p>
        </w:tc>
        <w:tc>
          <w:tcPr>
            <w:tcW w:w="1221" w:type="dxa"/>
          </w:tcPr>
          <w:p>
            <w:pPr>
              <w:pStyle w:val="9"/>
              <w:spacing w:before="25"/>
              <w:ind w:left="319" w:right="311"/>
              <w:rPr>
                <w:sz w:val="18"/>
              </w:rPr>
            </w:pPr>
            <w:r>
              <w:rPr>
                <w:sz w:val="18"/>
              </w:rPr>
              <w:t>向明清</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5112**********5376</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1" w:right="194"/>
              <w:rPr>
                <w:rFonts w:ascii="Times New Roman"/>
                <w:sz w:val="18"/>
              </w:rPr>
            </w:pPr>
            <w:r>
              <w:rPr>
                <w:rFonts w:ascii="Times New Roman"/>
                <w:sz w:val="18"/>
              </w:rPr>
              <w:t>69</w:t>
            </w:r>
          </w:p>
        </w:tc>
        <w:tc>
          <w:tcPr>
            <w:tcW w:w="3858" w:type="dxa"/>
          </w:tcPr>
          <w:p>
            <w:pPr>
              <w:pStyle w:val="9"/>
              <w:spacing w:before="25"/>
              <w:ind w:left="198" w:right="189"/>
              <w:rPr>
                <w:sz w:val="18"/>
              </w:rPr>
            </w:pPr>
            <w:r>
              <w:rPr>
                <w:sz w:val="18"/>
              </w:rPr>
              <w:t>重庆建如磐建设工程有限公司</w:t>
            </w:r>
          </w:p>
        </w:tc>
        <w:tc>
          <w:tcPr>
            <w:tcW w:w="1221" w:type="dxa"/>
          </w:tcPr>
          <w:p>
            <w:pPr>
              <w:pStyle w:val="9"/>
              <w:spacing w:before="25"/>
              <w:ind w:left="319" w:right="311"/>
              <w:rPr>
                <w:sz w:val="18"/>
              </w:rPr>
            </w:pPr>
            <w:r>
              <w:rPr>
                <w:sz w:val="18"/>
              </w:rPr>
              <w:t>刘秀英</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5112**********2382</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1" w:right="194"/>
              <w:rPr>
                <w:rFonts w:ascii="Times New Roman"/>
                <w:sz w:val="18"/>
              </w:rPr>
            </w:pPr>
            <w:r>
              <w:rPr>
                <w:rFonts w:ascii="Times New Roman"/>
                <w:sz w:val="18"/>
              </w:rPr>
              <w:t>70</w:t>
            </w:r>
          </w:p>
        </w:tc>
        <w:tc>
          <w:tcPr>
            <w:tcW w:w="3858" w:type="dxa"/>
          </w:tcPr>
          <w:p>
            <w:pPr>
              <w:pStyle w:val="9"/>
              <w:spacing w:before="25"/>
              <w:ind w:left="196" w:right="189"/>
              <w:rPr>
                <w:sz w:val="18"/>
              </w:rPr>
            </w:pPr>
            <w:r>
              <w:rPr>
                <w:sz w:val="18"/>
              </w:rPr>
              <w:t>重庆捷佳建筑工程有限公司</w:t>
            </w:r>
          </w:p>
        </w:tc>
        <w:tc>
          <w:tcPr>
            <w:tcW w:w="1221" w:type="dxa"/>
          </w:tcPr>
          <w:p>
            <w:pPr>
              <w:pStyle w:val="9"/>
              <w:spacing w:before="25"/>
              <w:ind w:left="319" w:right="311"/>
              <w:rPr>
                <w:sz w:val="18"/>
              </w:rPr>
            </w:pPr>
            <w:r>
              <w:rPr>
                <w:sz w:val="18"/>
              </w:rPr>
              <w:t>陈先才</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5001**********1351</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企业主要负责人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1" w:right="194"/>
              <w:rPr>
                <w:rFonts w:ascii="Times New Roman"/>
                <w:sz w:val="18"/>
              </w:rPr>
            </w:pPr>
            <w:r>
              <w:rPr>
                <w:rFonts w:ascii="Times New Roman"/>
                <w:sz w:val="18"/>
              </w:rPr>
              <w:t>71</w:t>
            </w:r>
          </w:p>
        </w:tc>
        <w:tc>
          <w:tcPr>
            <w:tcW w:w="3858" w:type="dxa"/>
          </w:tcPr>
          <w:p>
            <w:pPr>
              <w:pStyle w:val="9"/>
              <w:ind w:left="196" w:right="189"/>
              <w:rPr>
                <w:sz w:val="18"/>
              </w:rPr>
            </w:pPr>
            <w:r>
              <w:rPr>
                <w:sz w:val="18"/>
              </w:rPr>
              <w:t>重庆捷佳建筑工程有限公司</w:t>
            </w:r>
          </w:p>
        </w:tc>
        <w:tc>
          <w:tcPr>
            <w:tcW w:w="1221" w:type="dxa"/>
          </w:tcPr>
          <w:p>
            <w:pPr>
              <w:pStyle w:val="9"/>
              <w:ind w:left="319" w:right="311"/>
              <w:rPr>
                <w:sz w:val="18"/>
              </w:rPr>
            </w:pPr>
            <w:r>
              <w:rPr>
                <w:sz w:val="18"/>
              </w:rPr>
              <w:t>梁菌萍</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6103**********0043</w:t>
            </w:r>
          </w:p>
        </w:tc>
        <w:tc>
          <w:tcPr>
            <w:tcW w:w="1368" w:type="dxa"/>
          </w:tcPr>
          <w:p>
            <w:pPr>
              <w:pStyle w:val="9"/>
              <w:ind w:left="213" w:right="204"/>
              <w:rPr>
                <w:sz w:val="18"/>
              </w:rPr>
            </w:pPr>
            <w:r>
              <w:rPr>
                <w:sz w:val="18"/>
              </w:rPr>
              <w:t>工程师</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1" w:right="194"/>
              <w:rPr>
                <w:rFonts w:ascii="Times New Roman"/>
                <w:sz w:val="18"/>
              </w:rPr>
            </w:pPr>
            <w:r>
              <w:rPr>
                <w:rFonts w:ascii="Times New Roman"/>
                <w:sz w:val="18"/>
              </w:rPr>
              <w:t>72</w:t>
            </w:r>
          </w:p>
        </w:tc>
        <w:tc>
          <w:tcPr>
            <w:tcW w:w="3858" w:type="dxa"/>
          </w:tcPr>
          <w:p>
            <w:pPr>
              <w:pStyle w:val="9"/>
              <w:ind w:left="198" w:right="189"/>
              <w:rPr>
                <w:sz w:val="18"/>
              </w:rPr>
            </w:pPr>
            <w:r>
              <w:rPr>
                <w:sz w:val="18"/>
              </w:rPr>
              <w:t>重庆金海隆建筑工程有限公司</w:t>
            </w:r>
          </w:p>
        </w:tc>
        <w:tc>
          <w:tcPr>
            <w:tcW w:w="1221" w:type="dxa"/>
          </w:tcPr>
          <w:p>
            <w:pPr>
              <w:pStyle w:val="9"/>
              <w:ind w:left="319" w:right="311"/>
              <w:rPr>
                <w:sz w:val="18"/>
              </w:rPr>
            </w:pPr>
            <w:r>
              <w:rPr>
                <w:sz w:val="18"/>
              </w:rPr>
              <w:t>袁伟才</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5002**********2416</w:t>
            </w:r>
          </w:p>
        </w:tc>
        <w:tc>
          <w:tcPr>
            <w:tcW w:w="1368" w:type="dxa"/>
          </w:tcPr>
          <w:p>
            <w:pPr>
              <w:pStyle w:val="9"/>
              <w:ind w:left="9"/>
              <w:rPr>
                <w:sz w:val="18"/>
              </w:rPr>
            </w:pPr>
            <w:r>
              <w:rPr>
                <w:w w:val="200"/>
                <w:sz w:val="18"/>
              </w:rPr>
              <w:t xml:space="preserve"> </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807" w:type="dxa"/>
          </w:tcPr>
          <w:p>
            <w:pPr>
              <w:pStyle w:val="9"/>
              <w:spacing w:before="38"/>
              <w:ind w:left="201" w:right="194"/>
              <w:rPr>
                <w:rFonts w:ascii="Times New Roman"/>
                <w:sz w:val="18"/>
              </w:rPr>
            </w:pPr>
            <w:r>
              <w:rPr>
                <w:rFonts w:ascii="Times New Roman"/>
                <w:sz w:val="18"/>
              </w:rPr>
              <w:t>73</w:t>
            </w:r>
          </w:p>
        </w:tc>
        <w:tc>
          <w:tcPr>
            <w:tcW w:w="3858" w:type="dxa"/>
          </w:tcPr>
          <w:p>
            <w:pPr>
              <w:pStyle w:val="9"/>
              <w:ind w:left="198" w:right="189"/>
              <w:rPr>
                <w:sz w:val="18"/>
              </w:rPr>
            </w:pPr>
            <w:r>
              <w:rPr>
                <w:sz w:val="18"/>
              </w:rPr>
              <w:t>重庆金海隆建筑工程有限公司</w:t>
            </w:r>
          </w:p>
        </w:tc>
        <w:tc>
          <w:tcPr>
            <w:tcW w:w="1221" w:type="dxa"/>
          </w:tcPr>
          <w:p>
            <w:pPr>
              <w:pStyle w:val="9"/>
              <w:ind w:left="319" w:right="311"/>
              <w:rPr>
                <w:sz w:val="18"/>
              </w:rPr>
            </w:pPr>
            <w:r>
              <w:rPr>
                <w:sz w:val="18"/>
              </w:rPr>
              <w:t>饶 畅</w:t>
            </w:r>
          </w:p>
        </w:tc>
        <w:tc>
          <w:tcPr>
            <w:tcW w:w="671" w:type="dxa"/>
          </w:tcPr>
          <w:p>
            <w:pPr>
              <w:pStyle w:val="9"/>
              <w:rPr>
                <w:sz w:val="18"/>
              </w:rPr>
            </w:pPr>
            <w:r>
              <w:rPr>
                <w:sz w:val="18"/>
              </w:rPr>
              <w:t>男</w:t>
            </w:r>
          </w:p>
        </w:tc>
        <w:tc>
          <w:tcPr>
            <w:tcW w:w="2076" w:type="dxa"/>
          </w:tcPr>
          <w:p>
            <w:pPr>
              <w:pStyle w:val="9"/>
              <w:spacing w:before="38"/>
              <w:ind w:left="187" w:right="179"/>
              <w:rPr>
                <w:rFonts w:ascii="Times New Roman"/>
                <w:sz w:val="18"/>
              </w:rPr>
            </w:pPr>
            <w:r>
              <w:rPr>
                <w:rFonts w:ascii="Times New Roman"/>
                <w:sz w:val="18"/>
              </w:rPr>
              <w:t>5102**********073X</w:t>
            </w:r>
          </w:p>
        </w:tc>
        <w:tc>
          <w:tcPr>
            <w:tcW w:w="1368" w:type="dxa"/>
          </w:tcPr>
          <w:p>
            <w:pPr>
              <w:pStyle w:val="9"/>
              <w:ind w:left="213" w:right="204"/>
              <w:rPr>
                <w:sz w:val="18"/>
              </w:rPr>
            </w:pPr>
            <w:r>
              <w:rPr>
                <w:sz w:val="18"/>
              </w:rPr>
              <w:t>工程师</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0000252</w:t>
            </w:r>
          </w:p>
        </w:tc>
      </w:tr>
    </w:tbl>
    <w:p>
      <w:pPr>
        <w:spacing w:after="0"/>
        <w:rPr>
          <w:rFonts w:ascii="Times New Roman" w:eastAsia="Times New Roman"/>
          <w:sz w:val="18"/>
        </w:rPr>
        <w:sectPr>
          <w:pgSz w:w="16850" w:h="11920" w:orient="landscape"/>
          <w:pgMar w:top="1100" w:right="1220" w:bottom="1580" w:left="1220" w:header="0" w:footer="1478" w:gutter="0"/>
          <w:cols w:space="720" w:num="1"/>
        </w:sectPr>
      </w:pPr>
    </w:p>
    <w:p>
      <w:pPr>
        <w:pStyle w:val="3"/>
        <w:rPr>
          <w:sz w:val="20"/>
        </w:rPr>
      </w:pPr>
    </w:p>
    <w:p>
      <w:pPr>
        <w:pStyle w:val="3"/>
        <w:rPr>
          <w:sz w:val="20"/>
        </w:rPr>
      </w:pPr>
    </w:p>
    <w:p>
      <w:pPr>
        <w:pStyle w:val="3"/>
        <w:spacing w:before="8"/>
        <w:rPr>
          <w:sz w:val="28"/>
        </w:rPr>
      </w:pPr>
    </w:p>
    <w:tbl>
      <w:tblPr>
        <w:tblStyle w:val="5"/>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7"/>
        <w:gridCol w:w="3858"/>
        <w:gridCol w:w="1221"/>
        <w:gridCol w:w="671"/>
        <w:gridCol w:w="2076"/>
        <w:gridCol w:w="1368"/>
        <w:gridCol w:w="1668"/>
        <w:gridCol w:w="2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807" w:type="dxa"/>
          </w:tcPr>
          <w:p>
            <w:pPr>
              <w:pStyle w:val="9"/>
              <w:spacing w:before="117"/>
              <w:ind w:left="201" w:right="195"/>
              <w:rPr>
                <w:sz w:val="18"/>
              </w:rPr>
            </w:pPr>
            <w:r>
              <w:rPr>
                <w:sz w:val="18"/>
              </w:rPr>
              <w:t>序号</w:t>
            </w:r>
          </w:p>
        </w:tc>
        <w:tc>
          <w:tcPr>
            <w:tcW w:w="3858" w:type="dxa"/>
          </w:tcPr>
          <w:p>
            <w:pPr>
              <w:pStyle w:val="9"/>
              <w:spacing w:before="117"/>
              <w:ind w:left="198" w:right="189"/>
              <w:rPr>
                <w:sz w:val="18"/>
              </w:rPr>
            </w:pPr>
            <w:r>
              <w:rPr>
                <w:sz w:val="18"/>
              </w:rPr>
              <w:t>单位名称</w:t>
            </w:r>
          </w:p>
        </w:tc>
        <w:tc>
          <w:tcPr>
            <w:tcW w:w="1221" w:type="dxa"/>
          </w:tcPr>
          <w:p>
            <w:pPr>
              <w:pStyle w:val="9"/>
              <w:spacing w:before="117"/>
              <w:ind w:left="319" w:right="311"/>
              <w:rPr>
                <w:sz w:val="18"/>
              </w:rPr>
            </w:pPr>
            <w:r>
              <w:rPr>
                <w:sz w:val="18"/>
              </w:rPr>
              <w:t>姓 名</w:t>
            </w:r>
          </w:p>
        </w:tc>
        <w:tc>
          <w:tcPr>
            <w:tcW w:w="671" w:type="dxa"/>
          </w:tcPr>
          <w:p>
            <w:pPr>
              <w:pStyle w:val="9"/>
              <w:spacing w:before="117"/>
              <w:ind w:left="135" w:right="125"/>
              <w:rPr>
                <w:sz w:val="18"/>
              </w:rPr>
            </w:pPr>
            <w:r>
              <w:rPr>
                <w:sz w:val="18"/>
              </w:rPr>
              <w:t>性别</w:t>
            </w:r>
          </w:p>
        </w:tc>
        <w:tc>
          <w:tcPr>
            <w:tcW w:w="2076" w:type="dxa"/>
          </w:tcPr>
          <w:p>
            <w:pPr>
              <w:pStyle w:val="9"/>
              <w:spacing w:before="117"/>
              <w:ind w:left="187" w:right="173"/>
              <w:rPr>
                <w:sz w:val="18"/>
              </w:rPr>
            </w:pPr>
            <w:r>
              <w:rPr>
                <w:sz w:val="18"/>
              </w:rPr>
              <w:t>身份证号码</w:t>
            </w:r>
          </w:p>
        </w:tc>
        <w:tc>
          <w:tcPr>
            <w:tcW w:w="1368" w:type="dxa"/>
          </w:tcPr>
          <w:p>
            <w:pPr>
              <w:pStyle w:val="9"/>
              <w:spacing w:before="117"/>
              <w:ind w:left="213" w:right="199"/>
              <w:rPr>
                <w:sz w:val="18"/>
              </w:rPr>
            </w:pPr>
            <w:r>
              <w:rPr>
                <w:sz w:val="18"/>
              </w:rPr>
              <w:t>技术职称</w:t>
            </w:r>
          </w:p>
        </w:tc>
        <w:tc>
          <w:tcPr>
            <w:tcW w:w="1668" w:type="dxa"/>
          </w:tcPr>
          <w:p>
            <w:pPr>
              <w:pStyle w:val="9"/>
              <w:spacing w:before="117"/>
              <w:ind w:left="182" w:right="173"/>
              <w:rPr>
                <w:sz w:val="18"/>
              </w:rPr>
            </w:pPr>
            <w:r>
              <w:rPr>
                <w:sz w:val="18"/>
              </w:rPr>
              <w:t>职 务</w:t>
            </w:r>
          </w:p>
        </w:tc>
        <w:tc>
          <w:tcPr>
            <w:tcW w:w="2493" w:type="dxa"/>
          </w:tcPr>
          <w:p>
            <w:pPr>
              <w:pStyle w:val="9"/>
              <w:spacing w:before="117"/>
              <w:ind w:left="79" w:right="67"/>
              <w:rPr>
                <w:sz w:val="18"/>
              </w:rPr>
            </w:pPr>
            <w:r>
              <w:rPr>
                <w:sz w:val="18"/>
              </w:rPr>
              <w:t>证书编号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1" w:right="194"/>
              <w:rPr>
                <w:rFonts w:ascii="Times New Roman"/>
                <w:sz w:val="18"/>
              </w:rPr>
            </w:pPr>
            <w:r>
              <w:rPr>
                <w:rFonts w:ascii="Times New Roman"/>
                <w:sz w:val="18"/>
              </w:rPr>
              <w:t>74</w:t>
            </w:r>
          </w:p>
        </w:tc>
        <w:tc>
          <w:tcPr>
            <w:tcW w:w="3858" w:type="dxa"/>
          </w:tcPr>
          <w:p>
            <w:pPr>
              <w:pStyle w:val="9"/>
              <w:ind w:left="196" w:right="189"/>
              <w:rPr>
                <w:sz w:val="18"/>
              </w:rPr>
            </w:pPr>
            <w:r>
              <w:rPr>
                <w:sz w:val="18"/>
              </w:rPr>
              <w:t>重庆金渝建设工程有限公司</w:t>
            </w:r>
          </w:p>
        </w:tc>
        <w:tc>
          <w:tcPr>
            <w:tcW w:w="1221" w:type="dxa"/>
          </w:tcPr>
          <w:p>
            <w:pPr>
              <w:pStyle w:val="9"/>
              <w:ind w:left="319" w:right="311"/>
              <w:rPr>
                <w:sz w:val="18"/>
              </w:rPr>
            </w:pPr>
            <w:r>
              <w:rPr>
                <w:sz w:val="18"/>
              </w:rPr>
              <w:t>吕海龙</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5112**********1630</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1" w:right="194"/>
              <w:rPr>
                <w:rFonts w:ascii="Times New Roman"/>
                <w:sz w:val="18"/>
              </w:rPr>
            </w:pPr>
            <w:r>
              <w:rPr>
                <w:rFonts w:ascii="Times New Roman"/>
                <w:sz w:val="18"/>
              </w:rPr>
              <w:t>75</w:t>
            </w:r>
          </w:p>
        </w:tc>
        <w:tc>
          <w:tcPr>
            <w:tcW w:w="3858" w:type="dxa"/>
          </w:tcPr>
          <w:p>
            <w:pPr>
              <w:pStyle w:val="9"/>
              <w:ind w:left="196" w:right="189"/>
              <w:rPr>
                <w:sz w:val="18"/>
              </w:rPr>
            </w:pPr>
            <w:r>
              <w:rPr>
                <w:sz w:val="18"/>
              </w:rPr>
              <w:t>重庆金运建筑工程有限公司</w:t>
            </w:r>
          </w:p>
        </w:tc>
        <w:tc>
          <w:tcPr>
            <w:tcW w:w="1221" w:type="dxa"/>
          </w:tcPr>
          <w:p>
            <w:pPr>
              <w:pStyle w:val="9"/>
              <w:ind w:left="319" w:right="311"/>
              <w:rPr>
                <w:sz w:val="18"/>
              </w:rPr>
            </w:pPr>
            <w:r>
              <w:rPr>
                <w:sz w:val="18"/>
              </w:rPr>
              <w:t>王 端</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5112**********0012</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1" w:right="194"/>
              <w:rPr>
                <w:rFonts w:ascii="Times New Roman"/>
                <w:sz w:val="18"/>
              </w:rPr>
            </w:pPr>
            <w:r>
              <w:rPr>
                <w:rFonts w:ascii="Times New Roman"/>
                <w:sz w:val="18"/>
              </w:rPr>
              <w:t>76</w:t>
            </w:r>
          </w:p>
        </w:tc>
        <w:tc>
          <w:tcPr>
            <w:tcW w:w="3858" w:type="dxa"/>
          </w:tcPr>
          <w:p>
            <w:pPr>
              <w:pStyle w:val="9"/>
              <w:ind w:left="196" w:right="189"/>
              <w:rPr>
                <w:sz w:val="18"/>
              </w:rPr>
            </w:pPr>
            <w:r>
              <w:rPr>
                <w:sz w:val="18"/>
              </w:rPr>
              <w:t>重庆金运建筑工程有限公司</w:t>
            </w:r>
          </w:p>
        </w:tc>
        <w:tc>
          <w:tcPr>
            <w:tcW w:w="1221" w:type="dxa"/>
          </w:tcPr>
          <w:p>
            <w:pPr>
              <w:pStyle w:val="9"/>
              <w:ind w:left="319" w:right="311"/>
              <w:rPr>
                <w:sz w:val="18"/>
              </w:rPr>
            </w:pPr>
            <w:r>
              <w:rPr>
                <w:sz w:val="18"/>
              </w:rPr>
              <w:t>袁晨窈</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5002**********2621</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1" w:right="194"/>
              <w:rPr>
                <w:rFonts w:ascii="Times New Roman"/>
                <w:sz w:val="18"/>
              </w:rPr>
            </w:pPr>
            <w:r>
              <w:rPr>
                <w:rFonts w:ascii="Times New Roman"/>
                <w:sz w:val="18"/>
              </w:rPr>
              <w:t>77</w:t>
            </w:r>
          </w:p>
        </w:tc>
        <w:tc>
          <w:tcPr>
            <w:tcW w:w="3858" w:type="dxa"/>
          </w:tcPr>
          <w:p>
            <w:pPr>
              <w:pStyle w:val="9"/>
              <w:ind w:left="196" w:right="189"/>
              <w:rPr>
                <w:sz w:val="18"/>
              </w:rPr>
            </w:pPr>
            <w:r>
              <w:rPr>
                <w:sz w:val="18"/>
              </w:rPr>
              <w:t>重庆锦新建设集团有限公司</w:t>
            </w:r>
          </w:p>
        </w:tc>
        <w:tc>
          <w:tcPr>
            <w:tcW w:w="1221" w:type="dxa"/>
          </w:tcPr>
          <w:p>
            <w:pPr>
              <w:pStyle w:val="9"/>
              <w:ind w:left="319" w:right="311"/>
              <w:rPr>
                <w:sz w:val="18"/>
              </w:rPr>
            </w:pPr>
            <w:r>
              <w:rPr>
                <w:sz w:val="18"/>
              </w:rPr>
              <w:t>李国勇</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5123**********5099</w:t>
            </w:r>
          </w:p>
        </w:tc>
        <w:tc>
          <w:tcPr>
            <w:tcW w:w="1368" w:type="dxa"/>
          </w:tcPr>
          <w:p>
            <w:pPr>
              <w:pStyle w:val="9"/>
              <w:ind w:left="213" w:right="204"/>
              <w:rPr>
                <w:sz w:val="18"/>
              </w:rPr>
            </w:pPr>
            <w:r>
              <w:rPr>
                <w:sz w:val="18"/>
              </w:rPr>
              <w:t>工程师</w:t>
            </w:r>
          </w:p>
        </w:tc>
        <w:tc>
          <w:tcPr>
            <w:tcW w:w="1668" w:type="dxa"/>
          </w:tcPr>
          <w:p>
            <w:pPr>
              <w:pStyle w:val="9"/>
              <w:ind w:left="184" w:right="173"/>
              <w:rPr>
                <w:sz w:val="18"/>
              </w:rPr>
            </w:pPr>
            <w:r>
              <w:rPr>
                <w:sz w:val="18"/>
              </w:rPr>
              <w:t>企业主要负责人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9"/>
              <w:ind w:left="201" w:right="194"/>
              <w:rPr>
                <w:rFonts w:ascii="Times New Roman"/>
                <w:sz w:val="18"/>
              </w:rPr>
            </w:pPr>
            <w:r>
              <w:rPr>
                <w:rFonts w:ascii="Times New Roman"/>
                <w:sz w:val="18"/>
              </w:rPr>
              <w:t>78</w:t>
            </w:r>
          </w:p>
        </w:tc>
        <w:tc>
          <w:tcPr>
            <w:tcW w:w="3858" w:type="dxa"/>
          </w:tcPr>
          <w:p>
            <w:pPr>
              <w:pStyle w:val="9"/>
              <w:spacing w:before="27"/>
              <w:ind w:left="196" w:right="189"/>
              <w:rPr>
                <w:sz w:val="18"/>
              </w:rPr>
            </w:pPr>
            <w:r>
              <w:rPr>
                <w:sz w:val="18"/>
              </w:rPr>
              <w:t>重庆锦新建设集团有限公司</w:t>
            </w:r>
          </w:p>
        </w:tc>
        <w:tc>
          <w:tcPr>
            <w:tcW w:w="1221" w:type="dxa"/>
          </w:tcPr>
          <w:p>
            <w:pPr>
              <w:pStyle w:val="9"/>
              <w:spacing w:before="27"/>
              <w:ind w:left="319" w:right="311"/>
              <w:rPr>
                <w:sz w:val="18"/>
              </w:rPr>
            </w:pPr>
            <w:r>
              <w:rPr>
                <w:sz w:val="18"/>
              </w:rPr>
              <w:t>谢刚敏</w:t>
            </w:r>
          </w:p>
        </w:tc>
        <w:tc>
          <w:tcPr>
            <w:tcW w:w="671" w:type="dxa"/>
          </w:tcPr>
          <w:p>
            <w:pPr>
              <w:pStyle w:val="9"/>
              <w:spacing w:before="27"/>
              <w:rPr>
                <w:sz w:val="18"/>
              </w:rPr>
            </w:pPr>
            <w:r>
              <w:rPr>
                <w:sz w:val="18"/>
              </w:rPr>
              <w:t>女</w:t>
            </w:r>
          </w:p>
        </w:tc>
        <w:tc>
          <w:tcPr>
            <w:tcW w:w="2076" w:type="dxa"/>
          </w:tcPr>
          <w:p>
            <w:pPr>
              <w:pStyle w:val="9"/>
              <w:spacing w:before="39"/>
              <w:ind w:left="187" w:right="179"/>
              <w:rPr>
                <w:rFonts w:ascii="Times New Roman"/>
                <w:sz w:val="18"/>
              </w:rPr>
            </w:pPr>
            <w:r>
              <w:rPr>
                <w:rFonts w:ascii="Times New Roman"/>
                <w:sz w:val="18"/>
              </w:rPr>
              <w:t>5002**********352X</w:t>
            </w:r>
          </w:p>
        </w:tc>
        <w:tc>
          <w:tcPr>
            <w:tcW w:w="1368" w:type="dxa"/>
          </w:tcPr>
          <w:p>
            <w:pPr>
              <w:pStyle w:val="9"/>
              <w:spacing w:before="27"/>
              <w:ind w:left="213" w:right="204"/>
              <w:rPr>
                <w:sz w:val="18"/>
              </w:rPr>
            </w:pPr>
            <w:r>
              <w:rPr>
                <w:sz w:val="18"/>
              </w:rPr>
              <w:t>工程师</w:t>
            </w:r>
          </w:p>
        </w:tc>
        <w:tc>
          <w:tcPr>
            <w:tcW w:w="1668" w:type="dxa"/>
          </w:tcPr>
          <w:p>
            <w:pPr>
              <w:pStyle w:val="9"/>
              <w:spacing w:before="27"/>
              <w:ind w:left="184" w:right="173"/>
              <w:rPr>
                <w:sz w:val="18"/>
              </w:rPr>
            </w:pPr>
            <w:r>
              <w:rPr>
                <w:sz w:val="18"/>
              </w:rPr>
              <w:t>专职安全员</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1" w:right="194"/>
              <w:rPr>
                <w:rFonts w:ascii="Times New Roman"/>
                <w:sz w:val="18"/>
              </w:rPr>
            </w:pPr>
            <w:r>
              <w:rPr>
                <w:rFonts w:ascii="Times New Roman"/>
                <w:sz w:val="18"/>
              </w:rPr>
              <w:t>79</w:t>
            </w:r>
          </w:p>
        </w:tc>
        <w:tc>
          <w:tcPr>
            <w:tcW w:w="3858" w:type="dxa"/>
          </w:tcPr>
          <w:p>
            <w:pPr>
              <w:pStyle w:val="9"/>
              <w:spacing w:before="27"/>
              <w:ind w:left="196" w:right="189"/>
              <w:rPr>
                <w:sz w:val="18"/>
              </w:rPr>
            </w:pPr>
            <w:r>
              <w:rPr>
                <w:sz w:val="18"/>
              </w:rPr>
              <w:t>重庆九五建工有限公司</w:t>
            </w:r>
          </w:p>
        </w:tc>
        <w:tc>
          <w:tcPr>
            <w:tcW w:w="1221" w:type="dxa"/>
          </w:tcPr>
          <w:p>
            <w:pPr>
              <w:pStyle w:val="9"/>
              <w:spacing w:before="27"/>
              <w:ind w:left="319" w:right="311"/>
              <w:rPr>
                <w:sz w:val="18"/>
              </w:rPr>
            </w:pPr>
            <w:r>
              <w:rPr>
                <w:sz w:val="18"/>
              </w:rPr>
              <w:t>张 波</w:t>
            </w:r>
          </w:p>
        </w:tc>
        <w:tc>
          <w:tcPr>
            <w:tcW w:w="671" w:type="dxa"/>
          </w:tcPr>
          <w:p>
            <w:pPr>
              <w:pStyle w:val="9"/>
              <w:spacing w:before="27"/>
              <w:rPr>
                <w:sz w:val="18"/>
              </w:rPr>
            </w:pPr>
            <w:r>
              <w:rPr>
                <w:sz w:val="18"/>
              </w:rPr>
              <w:t>女</w:t>
            </w:r>
          </w:p>
        </w:tc>
        <w:tc>
          <w:tcPr>
            <w:tcW w:w="2076" w:type="dxa"/>
          </w:tcPr>
          <w:p>
            <w:pPr>
              <w:pStyle w:val="9"/>
              <w:spacing w:before="39"/>
              <w:ind w:left="187" w:right="176"/>
              <w:rPr>
                <w:rFonts w:ascii="Times New Roman"/>
                <w:sz w:val="18"/>
              </w:rPr>
            </w:pPr>
            <w:r>
              <w:rPr>
                <w:rFonts w:ascii="Times New Roman"/>
                <w:sz w:val="18"/>
              </w:rPr>
              <w:t>5002**********1822</w:t>
            </w:r>
          </w:p>
        </w:tc>
        <w:tc>
          <w:tcPr>
            <w:tcW w:w="1368" w:type="dxa"/>
          </w:tcPr>
          <w:p>
            <w:pPr>
              <w:pStyle w:val="9"/>
              <w:spacing w:before="27"/>
              <w:ind w:left="213" w:right="204"/>
              <w:rPr>
                <w:sz w:val="18"/>
              </w:rPr>
            </w:pPr>
            <w:r>
              <w:rPr>
                <w:sz w:val="18"/>
              </w:rPr>
              <w:t>工程师</w:t>
            </w:r>
          </w:p>
        </w:tc>
        <w:tc>
          <w:tcPr>
            <w:tcW w:w="1668" w:type="dxa"/>
          </w:tcPr>
          <w:p>
            <w:pPr>
              <w:pStyle w:val="9"/>
              <w:spacing w:before="27"/>
              <w:ind w:left="184" w:right="173"/>
              <w:rPr>
                <w:sz w:val="18"/>
              </w:rPr>
            </w:pPr>
            <w:r>
              <w:rPr>
                <w:sz w:val="18"/>
              </w:rPr>
              <w:t>项目负责人</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1" w:right="194"/>
              <w:rPr>
                <w:rFonts w:ascii="Times New Roman"/>
                <w:sz w:val="18"/>
              </w:rPr>
            </w:pPr>
            <w:r>
              <w:rPr>
                <w:rFonts w:ascii="Times New Roman"/>
                <w:sz w:val="18"/>
              </w:rPr>
              <w:t>80</w:t>
            </w:r>
          </w:p>
        </w:tc>
        <w:tc>
          <w:tcPr>
            <w:tcW w:w="3858" w:type="dxa"/>
          </w:tcPr>
          <w:p>
            <w:pPr>
              <w:pStyle w:val="9"/>
              <w:spacing w:before="25"/>
              <w:ind w:left="196" w:right="189"/>
              <w:rPr>
                <w:sz w:val="18"/>
              </w:rPr>
            </w:pPr>
            <w:r>
              <w:rPr>
                <w:sz w:val="18"/>
              </w:rPr>
              <w:t>重庆巨鑫建筑工程有限公司</w:t>
            </w:r>
          </w:p>
        </w:tc>
        <w:tc>
          <w:tcPr>
            <w:tcW w:w="1221" w:type="dxa"/>
          </w:tcPr>
          <w:p>
            <w:pPr>
              <w:pStyle w:val="9"/>
              <w:spacing w:before="25"/>
              <w:ind w:left="319" w:right="311"/>
              <w:rPr>
                <w:sz w:val="18"/>
              </w:rPr>
            </w:pPr>
            <w:r>
              <w:rPr>
                <w:sz w:val="18"/>
              </w:rPr>
              <w:t>张 琼</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5002**********8869</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1" w:right="194"/>
              <w:rPr>
                <w:rFonts w:ascii="Times New Roman"/>
                <w:sz w:val="18"/>
              </w:rPr>
            </w:pPr>
            <w:r>
              <w:rPr>
                <w:rFonts w:ascii="Times New Roman"/>
                <w:sz w:val="18"/>
              </w:rPr>
              <w:t>81</w:t>
            </w:r>
          </w:p>
        </w:tc>
        <w:tc>
          <w:tcPr>
            <w:tcW w:w="3858" w:type="dxa"/>
          </w:tcPr>
          <w:p>
            <w:pPr>
              <w:pStyle w:val="9"/>
              <w:spacing w:before="25"/>
              <w:ind w:left="196" w:right="189"/>
              <w:rPr>
                <w:sz w:val="18"/>
              </w:rPr>
            </w:pPr>
            <w:r>
              <w:rPr>
                <w:sz w:val="18"/>
              </w:rPr>
              <w:t>重庆巨鑫建筑工程有限公司</w:t>
            </w:r>
          </w:p>
        </w:tc>
        <w:tc>
          <w:tcPr>
            <w:tcW w:w="1221" w:type="dxa"/>
          </w:tcPr>
          <w:p>
            <w:pPr>
              <w:pStyle w:val="9"/>
              <w:spacing w:before="25"/>
              <w:ind w:left="319" w:right="311"/>
              <w:rPr>
                <w:sz w:val="18"/>
              </w:rPr>
            </w:pPr>
            <w:r>
              <w:rPr>
                <w:sz w:val="18"/>
              </w:rPr>
              <w:t>李安洪</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5135**********0014</w:t>
            </w:r>
          </w:p>
        </w:tc>
        <w:tc>
          <w:tcPr>
            <w:tcW w:w="1368" w:type="dxa"/>
          </w:tcPr>
          <w:p>
            <w:pPr>
              <w:pStyle w:val="9"/>
              <w:spacing w:before="25"/>
              <w:ind w:left="213" w:right="204"/>
              <w:rPr>
                <w:sz w:val="18"/>
              </w:rPr>
            </w:pPr>
            <w:r>
              <w:rPr>
                <w:sz w:val="18"/>
              </w:rPr>
              <w:t>助理工程师</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1" w:right="194"/>
              <w:rPr>
                <w:rFonts w:ascii="Times New Roman"/>
                <w:sz w:val="18"/>
              </w:rPr>
            </w:pPr>
            <w:r>
              <w:rPr>
                <w:rFonts w:ascii="Times New Roman"/>
                <w:sz w:val="18"/>
              </w:rPr>
              <w:t>82</w:t>
            </w:r>
          </w:p>
        </w:tc>
        <w:tc>
          <w:tcPr>
            <w:tcW w:w="3858" w:type="dxa"/>
          </w:tcPr>
          <w:p>
            <w:pPr>
              <w:pStyle w:val="9"/>
              <w:spacing w:before="25"/>
              <w:ind w:left="196" w:right="189"/>
              <w:rPr>
                <w:sz w:val="18"/>
              </w:rPr>
            </w:pPr>
            <w:r>
              <w:rPr>
                <w:sz w:val="18"/>
              </w:rPr>
              <w:t>重庆钧鹏建筑工程有限公司</w:t>
            </w:r>
          </w:p>
        </w:tc>
        <w:tc>
          <w:tcPr>
            <w:tcW w:w="1221" w:type="dxa"/>
          </w:tcPr>
          <w:p>
            <w:pPr>
              <w:pStyle w:val="9"/>
              <w:spacing w:before="25"/>
              <w:ind w:left="319" w:right="311"/>
              <w:rPr>
                <w:sz w:val="18"/>
              </w:rPr>
            </w:pPr>
            <w:r>
              <w:rPr>
                <w:sz w:val="18"/>
              </w:rPr>
              <w:t>王 超</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5002**********6683</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1" w:right="194"/>
              <w:rPr>
                <w:rFonts w:ascii="Times New Roman"/>
                <w:sz w:val="18"/>
              </w:rPr>
            </w:pPr>
            <w:r>
              <w:rPr>
                <w:rFonts w:ascii="Times New Roman"/>
                <w:sz w:val="18"/>
              </w:rPr>
              <w:t>83</w:t>
            </w:r>
          </w:p>
        </w:tc>
        <w:tc>
          <w:tcPr>
            <w:tcW w:w="3858" w:type="dxa"/>
          </w:tcPr>
          <w:p>
            <w:pPr>
              <w:pStyle w:val="9"/>
              <w:spacing w:before="25"/>
              <w:ind w:left="196" w:right="189"/>
              <w:rPr>
                <w:sz w:val="18"/>
              </w:rPr>
            </w:pPr>
            <w:r>
              <w:rPr>
                <w:sz w:val="18"/>
              </w:rPr>
              <w:t>重庆俊华建设工程有限公司</w:t>
            </w:r>
          </w:p>
        </w:tc>
        <w:tc>
          <w:tcPr>
            <w:tcW w:w="1221" w:type="dxa"/>
          </w:tcPr>
          <w:p>
            <w:pPr>
              <w:pStyle w:val="9"/>
              <w:spacing w:before="25"/>
              <w:ind w:left="319" w:right="311"/>
              <w:rPr>
                <w:sz w:val="18"/>
              </w:rPr>
            </w:pPr>
            <w:r>
              <w:rPr>
                <w:sz w:val="18"/>
              </w:rPr>
              <w:t>孙 颖</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5002**********1588</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1" w:right="194"/>
              <w:rPr>
                <w:rFonts w:ascii="Times New Roman"/>
                <w:sz w:val="18"/>
              </w:rPr>
            </w:pPr>
            <w:r>
              <w:rPr>
                <w:rFonts w:ascii="Times New Roman"/>
                <w:sz w:val="18"/>
              </w:rPr>
              <w:t>84</w:t>
            </w:r>
          </w:p>
        </w:tc>
        <w:tc>
          <w:tcPr>
            <w:tcW w:w="3858" w:type="dxa"/>
          </w:tcPr>
          <w:p>
            <w:pPr>
              <w:pStyle w:val="9"/>
              <w:spacing w:before="25"/>
              <w:ind w:left="196" w:right="189"/>
              <w:rPr>
                <w:sz w:val="18"/>
              </w:rPr>
            </w:pPr>
            <w:r>
              <w:rPr>
                <w:sz w:val="18"/>
              </w:rPr>
              <w:t>重庆俊华建设工程有限公司</w:t>
            </w:r>
          </w:p>
        </w:tc>
        <w:tc>
          <w:tcPr>
            <w:tcW w:w="1221" w:type="dxa"/>
          </w:tcPr>
          <w:p>
            <w:pPr>
              <w:pStyle w:val="9"/>
              <w:spacing w:before="25"/>
              <w:ind w:left="319" w:right="311"/>
              <w:rPr>
                <w:sz w:val="18"/>
              </w:rPr>
            </w:pPr>
            <w:r>
              <w:rPr>
                <w:sz w:val="18"/>
              </w:rPr>
              <w:t>李 思</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5003**********6982</w:t>
            </w:r>
          </w:p>
        </w:tc>
        <w:tc>
          <w:tcPr>
            <w:tcW w:w="1368" w:type="dxa"/>
          </w:tcPr>
          <w:p>
            <w:pPr>
              <w:pStyle w:val="9"/>
              <w:spacing w:before="25"/>
              <w:ind w:left="213" w:right="204"/>
              <w:rPr>
                <w:sz w:val="18"/>
              </w:rPr>
            </w:pPr>
            <w:r>
              <w:rPr>
                <w:sz w:val="18"/>
              </w:rPr>
              <w:t>助理工程师</w:t>
            </w:r>
          </w:p>
        </w:tc>
        <w:tc>
          <w:tcPr>
            <w:tcW w:w="1668" w:type="dxa"/>
          </w:tcPr>
          <w:p>
            <w:pPr>
              <w:pStyle w:val="9"/>
              <w:spacing w:before="25"/>
              <w:ind w:left="184" w:right="173"/>
              <w:rPr>
                <w:sz w:val="18"/>
              </w:rPr>
            </w:pPr>
            <w:r>
              <w:rPr>
                <w:sz w:val="18"/>
              </w:rPr>
              <w:t>企业主要负责人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1" w:right="194"/>
              <w:rPr>
                <w:rFonts w:ascii="Times New Roman"/>
                <w:sz w:val="18"/>
              </w:rPr>
            </w:pPr>
            <w:r>
              <w:rPr>
                <w:rFonts w:ascii="Times New Roman"/>
                <w:sz w:val="18"/>
              </w:rPr>
              <w:t>85</w:t>
            </w:r>
          </w:p>
        </w:tc>
        <w:tc>
          <w:tcPr>
            <w:tcW w:w="3858" w:type="dxa"/>
          </w:tcPr>
          <w:p>
            <w:pPr>
              <w:pStyle w:val="9"/>
              <w:ind w:left="196" w:right="189"/>
              <w:rPr>
                <w:sz w:val="18"/>
              </w:rPr>
            </w:pPr>
            <w:r>
              <w:rPr>
                <w:sz w:val="18"/>
              </w:rPr>
              <w:t>重庆凯旋吉洲建筑工程有限公司</w:t>
            </w:r>
          </w:p>
        </w:tc>
        <w:tc>
          <w:tcPr>
            <w:tcW w:w="1221" w:type="dxa"/>
          </w:tcPr>
          <w:p>
            <w:pPr>
              <w:pStyle w:val="9"/>
              <w:ind w:left="319" w:right="311"/>
              <w:rPr>
                <w:sz w:val="18"/>
              </w:rPr>
            </w:pPr>
            <w:r>
              <w:rPr>
                <w:sz w:val="18"/>
              </w:rPr>
              <w:t>张玉新</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5003**********0864</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1" w:right="194"/>
              <w:rPr>
                <w:rFonts w:ascii="Times New Roman"/>
                <w:sz w:val="18"/>
              </w:rPr>
            </w:pPr>
            <w:r>
              <w:rPr>
                <w:rFonts w:ascii="Times New Roman"/>
                <w:sz w:val="18"/>
              </w:rPr>
              <w:t>86</w:t>
            </w:r>
          </w:p>
        </w:tc>
        <w:tc>
          <w:tcPr>
            <w:tcW w:w="3858" w:type="dxa"/>
          </w:tcPr>
          <w:p>
            <w:pPr>
              <w:pStyle w:val="9"/>
              <w:ind w:left="196" w:right="189"/>
              <w:rPr>
                <w:sz w:val="18"/>
              </w:rPr>
            </w:pPr>
            <w:r>
              <w:rPr>
                <w:sz w:val="18"/>
              </w:rPr>
              <w:t>重庆凯旋吉洲建筑工程有限公司</w:t>
            </w:r>
          </w:p>
        </w:tc>
        <w:tc>
          <w:tcPr>
            <w:tcW w:w="1221" w:type="dxa"/>
          </w:tcPr>
          <w:p>
            <w:pPr>
              <w:pStyle w:val="9"/>
              <w:ind w:left="319" w:right="311"/>
              <w:rPr>
                <w:sz w:val="18"/>
              </w:rPr>
            </w:pPr>
            <w:r>
              <w:rPr>
                <w:sz w:val="18"/>
              </w:rPr>
              <w:t>邓 亮</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5001**********1830</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企业主要负责人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1" w:right="194"/>
              <w:rPr>
                <w:rFonts w:ascii="Times New Roman"/>
                <w:sz w:val="18"/>
              </w:rPr>
            </w:pPr>
            <w:r>
              <w:rPr>
                <w:rFonts w:ascii="Times New Roman"/>
                <w:sz w:val="18"/>
              </w:rPr>
              <w:t>87</w:t>
            </w:r>
          </w:p>
        </w:tc>
        <w:tc>
          <w:tcPr>
            <w:tcW w:w="3858" w:type="dxa"/>
          </w:tcPr>
          <w:p>
            <w:pPr>
              <w:pStyle w:val="9"/>
              <w:ind w:left="196" w:right="189"/>
              <w:rPr>
                <w:sz w:val="18"/>
              </w:rPr>
            </w:pPr>
            <w:r>
              <w:rPr>
                <w:sz w:val="18"/>
              </w:rPr>
              <w:t>重庆柯然建设有限公司</w:t>
            </w:r>
          </w:p>
        </w:tc>
        <w:tc>
          <w:tcPr>
            <w:tcW w:w="1221" w:type="dxa"/>
          </w:tcPr>
          <w:p>
            <w:pPr>
              <w:pStyle w:val="9"/>
              <w:ind w:left="319" w:right="311"/>
              <w:rPr>
                <w:sz w:val="18"/>
              </w:rPr>
            </w:pPr>
            <w:r>
              <w:rPr>
                <w:sz w:val="18"/>
              </w:rPr>
              <w:t>秦 波</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5002**********4455</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企业主要负责人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1" w:right="194"/>
              <w:rPr>
                <w:rFonts w:ascii="Times New Roman"/>
                <w:sz w:val="18"/>
              </w:rPr>
            </w:pPr>
            <w:r>
              <w:rPr>
                <w:rFonts w:ascii="Times New Roman"/>
                <w:sz w:val="18"/>
              </w:rPr>
              <w:t>88</w:t>
            </w:r>
          </w:p>
        </w:tc>
        <w:tc>
          <w:tcPr>
            <w:tcW w:w="3858" w:type="dxa"/>
          </w:tcPr>
          <w:p>
            <w:pPr>
              <w:pStyle w:val="9"/>
              <w:ind w:left="196" w:right="189"/>
              <w:rPr>
                <w:sz w:val="18"/>
              </w:rPr>
            </w:pPr>
            <w:r>
              <w:rPr>
                <w:sz w:val="18"/>
              </w:rPr>
              <w:t>重庆夔杨建筑工程有限公司</w:t>
            </w:r>
          </w:p>
        </w:tc>
        <w:tc>
          <w:tcPr>
            <w:tcW w:w="1221" w:type="dxa"/>
          </w:tcPr>
          <w:p>
            <w:pPr>
              <w:pStyle w:val="9"/>
              <w:ind w:left="319" w:right="311"/>
              <w:rPr>
                <w:sz w:val="18"/>
              </w:rPr>
            </w:pPr>
            <w:r>
              <w:rPr>
                <w:sz w:val="18"/>
              </w:rPr>
              <w:t>张良梅</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5002**********0966</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1" w:right="194"/>
              <w:rPr>
                <w:rFonts w:ascii="Times New Roman"/>
                <w:sz w:val="18"/>
              </w:rPr>
            </w:pPr>
            <w:r>
              <w:rPr>
                <w:rFonts w:ascii="Times New Roman"/>
                <w:sz w:val="18"/>
              </w:rPr>
              <w:t>89</w:t>
            </w:r>
          </w:p>
        </w:tc>
        <w:tc>
          <w:tcPr>
            <w:tcW w:w="3858" w:type="dxa"/>
          </w:tcPr>
          <w:p>
            <w:pPr>
              <w:pStyle w:val="9"/>
              <w:ind w:left="196" w:right="189"/>
              <w:rPr>
                <w:sz w:val="18"/>
              </w:rPr>
            </w:pPr>
            <w:r>
              <w:rPr>
                <w:sz w:val="18"/>
              </w:rPr>
              <w:t>重庆昆顶环保科技有限公司</w:t>
            </w:r>
          </w:p>
        </w:tc>
        <w:tc>
          <w:tcPr>
            <w:tcW w:w="1221" w:type="dxa"/>
          </w:tcPr>
          <w:p>
            <w:pPr>
              <w:pStyle w:val="9"/>
              <w:ind w:left="319" w:right="311"/>
              <w:rPr>
                <w:sz w:val="18"/>
              </w:rPr>
            </w:pPr>
            <w:r>
              <w:rPr>
                <w:sz w:val="18"/>
              </w:rPr>
              <w:t>万 燕</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5112**********1610</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1" w:right="194"/>
              <w:rPr>
                <w:rFonts w:ascii="Times New Roman"/>
                <w:sz w:val="18"/>
              </w:rPr>
            </w:pPr>
            <w:r>
              <w:rPr>
                <w:rFonts w:ascii="Times New Roman"/>
                <w:sz w:val="18"/>
              </w:rPr>
              <w:t>90</w:t>
            </w:r>
          </w:p>
        </w:tc>
        <w:tc>
          <w:tcPr>
            <w:tcW w:w="3858" w:type="dxa"/>
          </w:tcPr>
          <w:p>
            <w:pPr>
              <w:pStyle w:val="9"/>
              <w:spacing w:before="27"/>
              <w:ind w:left="196" w:right="189"/>
              <w:rPr>
                <w:sz w:val="18"/>
              </w:rPr>
            </w:pPr>
            <w:r>
              <w:rPr>
                <w:sz w:val="18"/>
              </w:rPr>
              <w:t>重庆昆顶环保科技有限公司</w:t>
            </w:r>
          </w:p>
        </w:tc>
        <w:tc>
          <w:tcPr>
            <w:tcW w:w="1221" w:type="dxa"/>
          </w:tcPr>
          <w:p>
            <w:pPr>
              <w:pStyle w:val="9"/>
              <w:spacing w:before="27"/>
              <w:ind w:left="319" w:right="311"/>
              <w:rPr>
                <w:sz w:val="18"/>
              </w:rPr>
            </w:pPr>
            <w:r>
              <w:rPr>
                <w:sz w:val="18"/>
              </w:rPr>
              <w:t>明小均</w:t>
            </w:r>
          </w:p>
        </w:tc>
        <w:tc>
          <w:tcPr>
            <w:tcW w:w="671" w:type="dxa"/>
          </w:tcPr>
          <w:p>
            <w:pPr>
              <w:pStyle w:val="9"/>
              <w:spacing w:before="27"/>
              <w:rPr>
                <w:sz w:val="18"/>
              </w:rPr>
            </w:pPr>
            <w:r>
              <w:rPr>
                <w:sz w:val="18"/>
              </w:rPr>
              <w:t>女</w:t>
            </w:r>
          </w:p>
        </w:tc>
        <w:tc>
          <w:tcPr>
            <w:tcW w:w="2076" w:type="dxa"/>
          </w:tcPr>
          <w:p>
            <w:pPr>
              <w:pStyle w:val="9"/>
              <w:spacing w:before="39"/>
              <w:ind w:left="187" w:right="176"/>
              <w:rPr>
                <w:rFonts w:ascii="Times New Roman"/>
                <w:sz w:val="18"/>
              </w:rPr>
            </w:pPr>
            <w:r>
              <w:rPr>
                <w:rFonts w:ascii="Times New Roman"/>
                <w:sz w:val="18"/>
              </w:rPr>
              <w:t>5003**********3423</w:t>
            </w:r>
          </w:p>
        </w:tc>
        <w:tc>
          <w:tcPr>
            <w:tcW w:w="1368" w:type="dxa"/>
          </w:tcPr>
          <w:p>
            <w:pPr>
              <w:pStyle w:val="9"/>
              <w:spacing w:before="39"/>
              <w:rPr>
                <w:rFonts w:ascii="Times New Roman"/>
                <w:sz w:val="18"/>
              </w:rPr>
            </w:pPr>
            <w:r>
              <w:rPr>
                <w:rFonts w:ascii="Times New Roman"/>
                <w:w w:val="99"/>
                <w:sz w:val="18"/>
              </w:rPr>
              <w:t>/</w:t>
            </w:r>
          </w:p>
        </w:tc>
        <w:tc>
          <w:tcPr>
            <w:tcW w:w="1668" w:type="dxa"/>
          </w:tcPr>
          <w:p>
            <w:pPr>
              <w:pStyle w:val="9"/>
              <w:spacing w:before="27"/>
              <w:ind w:left="184" w:right="173"/>
              <w:rPr>
                <w:sz w:val="18"/>
              </w:rPr>
            </w:pPr>
            <w:r>
              <w:rPr>
                <w:sz w:val="18"/>
              </w:rPr>
              <w:t>专职安全员</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1" w:right="194"/>
              <w:rPr>
                <w:rFonts w:ascii="Times New Roman"/>
                <w:sz w:val="18"/>
              </w:rPr>
            </w:pPr>
            <w:r>
              <w:rPr>
                <w:rFonts w:ascii="Times New Roman"/>
                <w:sz w:val="18"/>
              </w:rPr>
              <w:t>91</w:t>
            </w:r>
          </w:p>
        </w:tc>
        <w:tc>
          <w:tcPr>
            <w:tcW w:w="3858" w:type="dxa"/>
          </w:tcPr>
          <w:p>
            <w:pPr>
              <w:pStyle w:val="9"/>
              <w:spacing w:before="27"/>
              <w:ind w:left="196" w:right="189"/>
              <w:rPr>
                <w:sz w:val="18"/>
              </w:rPr>
            </w:pPr>
            <w:r>
              <w:rPr>
                <w:sz w:val="18"/>
              </w:rPr>
              <w:t>重庆昆顶环保科技有限公司</w:t>
            </w:r>
          </w:p>
        </w:tc>
        <w:tc>
          <w:tcPr>
            <w:tcW w:w="1221" w:type="dxa"/>
          </w:tcPr>
          <w:p>
            <w:pPr>
              <w:pStyle w:val="9"/>
              <w:spacing w:before="27"/>
              <w:ind w:left="319" w:right="311"/>
              <w:rPr>
                <w:sz w:val="18"/>
              </w:rPr>
            </w:pPr>
            <w:r>
              <w:rPr>
                <w:sz w:val="18"/>
              </w:rPr>
              <w:t>吴年春</w:t>
            </w:r>
          </w:p>
        </w:tc>
        <w:tc>
          <w:tcPr>
            <w:tcW w:w="671" w:type="dxa"/>
          </w:tcPr>
          <w:p>
            <w:pPr>
              <w:pStyle w:val="9"/>
              <w:spacing w:before="27"/>
              <w:rPr>
                <w:sz w:val="18"/>
              </w:rPr>
            </w:pPr>
            <w:r>
              <w:rPr>
                <w:sz w:val="18"/>
              </w:rPr>
              <w:t>男</w:t>
            </w:r>
          </w:p>
        </w:tc>
        <w:tc>
          <w:tcPr>
            <w:tcW w:w="2076" w:type="dxa"/>
          </w:tcPr>
          <w:p>
            <w:pPr>
              <w:pStyle w:val="9"/>
              <w:spacing w:before="39"/>
              <w:ind w:left="187" w:right="176"/>
              <w:rPr>
                <w:rFonts w:ascii="Times New Roman"/>
                <w:sz w:val="18"/>
              </w:rPr>
            </w:pPr>
            <w:r>
              <w:rPr>
                <w:rFonts w:ascii="Times New Roman"/>
                <w:sz w:val="18"/>
              </w:rPr>
              <w:t>5102**********4952</w:t>
            </w:r>
          </w:p>
        </w:tc>
        <w:tc>
          <w:tcPr>
            <w:tcW w:w="1368" w:type="dxa"/>
          </w:tcPr>
          <w:p>
            <w:pPr>
              <w:pStyle w:val="9"/>
              <w:spacing w:before="27"/>
              <w:ind w:left="213" w:right="204"/>
              <w:rPr>
                <w:sz w:val="18"/>
              </w:rPr>
            </w:pPr>
            <w:r>
              <w:rPr>
                <w:sz w:val="18"/>
              </w:rPr>
              <w:t>高级工程师</w:t>
            </w:r>
          </w:p>
        </w:tc>
        <w:tc>
          <w:tcPr>
            <w:tcW w:w="1668" w:type="dxa"/>
          </w:tcPr>
          <w:p>
            <w:pPr>
              <w:pStyle w:val="9"/>
              <w:spacing w:before="27"/>
              <w:ind w:left="184" w:right="173"/>
              <w:rPr>
                <w:sz w:val="18"/>
              </w:rPr>
            </w:pPr>
            <w:r>
              <w:rPr>
                <w:sz w:val="18"/>
              </w:rPr>
              <w:t>专职安全员</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1" w:right="194"/>
              <w:rPr>
                <w:rFonts w:ascii="Times New Roman"/>
                <w:sz w:val="18"/>
              </w:rPr>
            </w:pPr>
            <w:r>
              <w:rPr>
                <w:rFonts w:ascii="Times New Roman"/>
                <w:sz w:val="18"/>
              </w:rPr>
              <w:t>92</w:t>
            </w:r>
          </w:p>
        </w:tc>
        <w:tc>
          <w:tcPr>
            <w:tcW w:w="3858" w:type="dxa"/>
          </w:tcPr>
          <w:p>
            <w:pPr>
              <w:pStyle w:val="9"/>
              <w:spacing w:before="25"/>
              <w:ind w:left="196" w:right="189"/>
              <w:rPr>
                <w:sz w:val="18"/>
              </w:rPr>
            </w:pPr>
            <w:r>
              <w:rPr>
                <w:sz w:val="18"/>
              </w:rPr>
              <w:t>重庆力典建筑工程有限公司</w:t>
            </w:r>
          </w:p>
        </w:tc>
        <w:tc>
          <w:tcPr>
            <w:tcW w:w="1221" w:type="dxa"/>
          </w:tcPr>
          <w:p>
            <w:pPr>
              <w:pStyle w:val="9"/>
              <w:spacing w:before="25"/>
              <w:ind w:left="319" w:right="311"/>
              <w:rPr>
                <w:sz w:val="18"/>
              </w:rPr>
            </w:pPr>
            <w:r>
              <w:rPr>
                <w:sz w:val="18"/>
              </w:rPr>
              <w:t>王 剑</w:t>
            </w:r>
          </w:p>
        </w:tc>
        <w:tc>
          <w:tcPr>
            <w:tcW w:w="671" w:type="dxa"/>
          </w:tcPr>
          <w:p>
            <w:pPr>
              <w:pStyle w:val="9"/>
              <w:spacing w:before="25"/>
              <w:rPr>
                <w:sz w:val="18"/>
              </w:rPr>
            </w:pPr>
            <w:r>
              <w:rPr>
                <w:sz w:val="18"/>
              </w:rPr>
              <w:t>男</w:t>
            </w:r>
          </w:p>
        </w:tc>
        <w:tc>
          <w:tcPr>
            <w:tcW w:w="2076" w:type="dxa"/>
          </w:tcPr>
          <w:p>
            <w:pPr>
              <w:pStyle w:val="9"/>
              <w:spacing w:before="37"/>
              <w:ind w:left="187" w:right="179"/>
              <w:rPr>
                <w:rFonts w:ascii="Times New Roman"/>
                <w:sz w:val="18"/>
              </w:rPr>
            </w:pPr>
            <w:r>
              <w:rPr>
                <w:rFonts w:ascii="Times New Roman"/>
                <w:sz w:val="18"/>
              </w:rPr>
              <w:t>5001**********879X</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1" w:right="194"/>
              <w:rPr>
                <w:rFonts w:ascii="Times New Roman"/>
                <w:sz w:val="18"/>
              </w:rPr>
            </w:pPr>
            <w:r>
              <w:rPr>
                <w:rFonts w:ascii="Times New Roman"/>
                <w:sz w:val="18"/>
              </w:rPr>
              <w:t>93</w:t>
            </w:r>
          </w:p>
        </w:tc>
        <w:tc>
          <w:tcPr>
            <w:tcW w:w="3858" w:type="dxa"/>
          </w:tcPr>
          <w:p>
            <w:pPr>
              <w:pStyle w:val="9"/>
              <w:spacing w:before="25"/>
              <w:ind w:left="196" w:right="189"/>
              <w:rPr>
                <w:sz w:val="18"/>
              </w:rPr>
            </w:pPr>
            <w:r>
              <w:rPr>
                <w:sz w:val="18"/>
              </w:rPr>
              <w:t>重庆力典建筑工程有限公司</w:t>
            </w:r>
          </w:p>
        </w:tc>
        <w:tc>
          <w:tcPr>
            <w:tcW w:w="1221" w:type="dxa"/>
          </w:tcPr>
          <w:p>
            <w:pPr>
              <w:pStyle w:val="9"/>
              <w:spacing w:before="25"/>
              <w:ind w:left="319" w:right="311"/>
              <w:rPr>
                <w:sz w:val="18"/>
              </w:rPr>
            </w:pPr>
            <w:r>
              <w:rPr>
                <w:sz w:val="18"/>
              </w:rPr>
              <w:t>李祥华</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5102**********6575</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1" w:right="194"/>
              <w:rPr>
                <w:rFonts w:ascii="Times New Roman"/>
                <w:sz w:val="18"/>
              </w:rPr>
            </w:pPr>
            <w:r>
              <w:rPr>
                <w:rFonts w:ascii="Times New Roman"/>
                <w:sz w:val="18"/>
              </w:rPr>
              <w:t>94</w:t>
            </w:r>
          </w:p>
        </w:tc>
        <w:tc>
          <w:tcPr>
            <w:tcW w:w="3858" w:type="dxa"/>
          </w:tcPr>
          <w:p>
            <w:pPr>
              <w:pStyle w:val="9"/>
              <w:spacing w:before="25"/>
              <w:ind w:left="196" w:right="189"/>
              <w:rPr>
                <w:sz w:val="18"/>
              </w:rPr>
            </w:pPr>
            <w:r>
              <w:rPr>
                <w:sz w:val="18"/>
              </w:rPr>
              <w:t>重庆力典建筑工程有限公司</w:t>
            </w:r>
          </w:p>
        </w:tc>
        <w:tc>
          <w:tcPr>
            <w:tcW w:w="1221" w:type="dxa"/>
          </w:tcPr>
          <w:p>
            <w:pPr>
              <w:pStyle w:val="9"/>
              <w:spacing w:before="25"/>
              <w:ind w:left="319" w:right="311"/>
              <w:rPr>
                <w:sz w:val="18"/>
              </w:rPr>
            </w:pPr>
            <w:r>
              <w:rPr>
                <w:sz w:val="18"/>
              </w:rPr>
              <w:t>平海燕</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5112**********1364</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企业主要负责人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1" w:right="194"/>
              <w:rPr>
                <w:rFonts w:ascii="Times New Roman"/>
                <w:sz w:val="18"/>
              </w:rPr>
            </w:pPr>
            <w:r>
              <w:rPr>
                <w:rFonts w:ascii="Times New Roman"/>
                <w:sz w:val="18"/>
              </w:rPr>
              <w:t>95</w:t>
            </w:r>
          </w:p>
        </w:tc>
        <w:tc>
          <w:tcPr>
            <w:tcW w:w="3858" w:type="dxa"/>
          </w:tcPr>
          <w:p>
            <w:pPr>
              <w:pStyle w:val="9"/>
              <w:spacing w:before="25"/>
              <w:ind w:left="196" w:right="189"/>
              <w:rPr>
                <w:sz w:val="18"/>
              </w:rPr>
            </w:pPr>
            <w:r>
              <w:rPr>
                <w:sz w:val="18"/>
              </w:rPr>
              <w:t>重庆利他建设工程有限公司</w:t>
            </w:r>
          </w:p>
        </w:tc>
        <w:tc>
          <w:tcPr>
            <w:tcW w:w="1221" w:type="dxa"/>
          </w:tcPr>
          <w:p>
            <w:pPr>
              <w:pStyle w:val="9"/>
              <w:spacing w:before="25"/>
              <w:ind w:left="319" w:right="311"/>
              <w:rPr>
                <w:sz w:val="18"/>
              </w:rPr>
            </w:pPr>
            <w:r>
              <w:rPr>
                <w:sz w:val="18"/>
              </w:rPr>
              <w:t>冯智君</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5113**********0915</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企业主要负责人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1" w:right="194"/>
              <w:rPr>
                <w:rFonts w:ascii="Times New Roman"/>
                <w:sz w:val="18"/>
              </w:rPr>
            </w:pPr>
            <w:r>
              <w:rPr>
                <w:rFonts w:ascii="Times New Roman"/>
                <w:sz w:val="18"/>
              </w:rPr>
              <w:t>96</w:t>
            </w:r>
          </w:p>
        </w:tc>
        <w:tc>
          <w:tcPr>
            <w:tcW w:w="3858" w:type="dxa"/>
          </w:tcPr>
          <w:p>
            <w:pPr>
              <w:pStyle w:val="9"/>
              <w:spacing w:before="25"/>
              <w:ind w:left="196" w:right="189"/>
              <w:rPr>
                <w:sz w:val="18"/>
              </w:rPr>
            </w:pPr>
            <w:r>
              <w:rPr>
                <w:sz w:val="18"/>
              </w:rPr>
              <w:t>重庆利他建设工程有限公司</w:t>
            </w:r>
          </w:p>
        </w:tc>
        <w:tc>
          <w:tcPr>
            <w:tcW w:w="1221" w:type="dxa"/>
          </w:tcPr>
          <w:p>
            <w:pPr>
              <w:pStyle w:val="9"/>
              <w:spacing w:before="25"/>
              <w:ind w:left="319" w:right="311"/>
              <w:rPr>
                <w:sz w:val="18"/>
              </w:rPr>
            </w:pPr>
            <w:r>
              <w:rPr>
                <w:sz w:val="18"/>
              </w:rPr>
              <w:t>谢先兵</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5002**********0534</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1" w:right="194"/>
              <w:rPr>
                <w:rFonts w:ascii="Times New Roman"/>
                <w:sz w:val="18"/>
              </w:rPr>
            </w:pPr>
            <w:r>
              <w:rPr>
                <w:rFonts w:ascii="Times New Roman"/>
                <w:sz w:val="18"/>
              </w:rPr>
              <w:t>97</w:t>
            </w:r>
          </w:p>
        </w:tc>
        <w:tc>
          <w:tcPr>
            <w:tcW w:w="3858" w:type="dxa"/>
          </w:tcPr>
          <w:p>
            <w:pPr>
              <w:pStyle w:val="9"/>
              <w:ind w:left="196" w:right="189"/>
              <w:rPr>
                <w:sz w:val="18"/>
              </w:rPr>
            </w:pPr>
            <w:r>
              <w:rPr>
                <w:sz w:val="18"/>
              </w:rPr>
              <w:t>重庆利他建设工程有限公司</w:t>
            </w:r>
          </w:p>
        </w:tc>
        <w:tc>
          <w:tcPr>
            <w:tcW w:w="1221" w:type="dxa"/>
          </w:tcPr>
          <w:p>
            <w:pPr>
              <w:pStyle w:val="9"/>
              <w:ind w:left="319" w:right="311"/>
              <w:rPr>
                <w:sz w:val="18"/>
              </w:rPr>
            </w:pPr>
            <w:r>
              <w:rPr>
                <w:sz w:val="18"/>
              </w:rPr>
              <w:t>花微微</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3603**********1528</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1" w:right="194"/>
              <w:rPr>
                <w:rFonts w:ascii="Times New Roman"/>
                <w:sz w:val="18"/>
              </w:rPr>
            </w:pPr>
            <w:r>
              <w:rPr>
                <w:rFonts w:ascii="Times New Roman"/>
                <w:sz w:val="18"/>
              </w:rPr>
              <w:t>98</w:t>
            </w:r>
          </w:p>
        </w:tc>
        <w:tc>
          <w:tcPr>
            <w:tcW w:w="3858" w:type="dxa"/>
          </w:tcPr>
          <w:p>
            <w:pPr>
              <w:pStyle w:val="9"/>
              <w:ind w:left="196" w:right="189"/>
              <w:rPr>
                <w:sz w:val="18"/>
              </w:rPr>
            </w:pPr>
            <w:r>
              <w:rPr>
                <w:sz w:val="18"/>
              </w:rPr>
              <w:t>重庆利他建设工程有限公司</w:t>
            </w:r>
          </w:p>
        </w:tc>
        <w:tc>
          <w:tcPr>
            <w:tcW w:w="1221" w:type="dxa"/>
          </w:tcPr>
          <w:p>
            <w:pPr>
              <w:pStyle w:val="9"/>
              <w:ind w:left="319" w:right="311"/>
              <w:rPr>
                <w:sz w:val="18"/>
              </w:rPr>
            </w:pPr>
            <w:r>
              <w:rPr>
                <w:sz w:val="18"/>
              </w:rPr>
              <w:t>汤继琼</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5002**********1862</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807" w:type="dxa"/>
          </w:tcPr>
          <w:p>
            <w:pPr>
              <w:pStyle w:val="9"/>
              <w:spacing w:before="38"/>
              <w:ind w:left="201" w:right="194"/>
              <w:rPr>
                <w:rFonts w:ascii="Times New Roman"/>
                <w:sz w:val="18"/>
              </w:rPr>
            </w:pPr>
            <w:r>
              <w:rPr>
                <w:rFonts w:ascii="Times New Roman"/>
                <w:sz w:val="18"/>
              </w:rPr>
              <w:t>99</w:t>
            </w:r>
          </w:p>
        </w:tc>
        <w:tc>
          <w:tcPr>
            <w:tcW w:w="3858" w:type="dxa"/>
          </w:tcPr>
          <w:p>
            <w:pPr>
              <w:pStyle w:val="9"/>
              <w:ind w:left="196" w:right="189"/>
              <w:rPr>
                <w:sz w:val="18"/>
              </w:rPr>
            </w:pPr>
            <w:r>
              <w:rPr>
                <w:sz w:val="18"/>
              </w:rPr>
              <w:t>重庆良宇建筑工程有限公司</w:t>
            </w:r>
          </w:p>
        </w:tc>
        <w:tc>
          <w:tcPr>
            <w:tcW w:w="1221" w:type="dxa"/>
          </w:tcPr>
          <w:p>
            <w:pPr>
              <w:pStyle w:val="9"/>
              <w:ind w:left="319" w:right="311"/>
              <w:rPr>
                <w:sz w:val="18"/>
              </w:rPr>
            </w:pPr>
            <w:r>
              <w:rPr>
                <w:sz w:val="18"/>
              </w:rPr>
              <w:t>吴天华</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5122**********3123</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0000177</w:t>
            </w:r>
          </w:p>
        </w:tc>
      </w:tr>
    </w:tbl>
    <w:p>
      <w:pPr>
        <w:spacing w:after="0"/>
        <w:rPr>
          <w:rFonts w:ascii="Times New Roman" w:eastAsia="Times New Roman"/>
          <w:sz w:val="18"/>
        </w:rPr>
        <w:sectPr>
          <w:pgSz w:w="16850" w:h="11920" w:orient="landscape"/>
          <w:pgMar w:top="1100" w:right="1220" w:bottom="1580" w:left="1220" w:header="0" w:footer="1398" w:gutter="0"/>
          <w:cols w:space="720" w:num="1"/>
        </w:sectPr>
      </w:pPr>
    </w:p>
    <w:p>
      <w:pPr>
        <w:pStyle w:val="3"/>
        <w:rPr>
          <w:sz w:val="20"/>
        </w:rPr>
      </w:pPr>
    </w:p>
    <w:p>
      <w:pPr>
        <w:pStyle w:val="3"/>
        <w:rPr>
          <w:sz w:val="20"/>
        </w:rPr>
      </w:pPr>
    </w:p>
    <w:p>
      <w:pPr>
        <w:pStyle w:val="3"/>
        <w:spacing w:before="8"/>
        <w:rPr>
          <w:sz w:val="28"/>
        </w:rPr>
      </w:pPr>
    </w:p>
    <w:tbl>
      <w:tblPr>
        <w:tblStyle w:val="5"/>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7"/>
        <w:gridCol w:w="3858"/>
        <w:gridCol w:w="1221"/>
        <w:gridCol w:w="671"/>
        <w:gridCol w:w="2076"/>
        <w:gridCol w:w="1368"/>
        <w:gridCol w:w="1668"/>
        <w:gridCol w:w="2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07" w:type="dxa"/>
          </w:tcPr>
          <w:p>
            <w:pPr>
              <w:pStyle w:val="9"/>
              <w:spacing w:before="117"/>
              <w:ind w:left="201" w:right="195"/>
              <w:rPr>
                <w:sz w:val="18"/>
              </w:rPr>
            </w:pPr>
            <w:r>
              <w:rPr>
                <w:sz w:val="18"/>
              </w:rPr>
              <w:t>序号</w:t>
            </w:r>
          </w:p>
        </w:tc>
        <w:tc>
          <w:tcPr>
            <w:tcW w:w="3858" w:type="dxa"/>
          </w:tcPr>
          <w:p>
            <w:pPr>
              <w:pStyle w:val="9"/>
              <w:spacing w:before="117"/>
              <w:ind w:left="198" w:right="189"/>
              <w:rPr>
                <w:sz w:val="18"/>
              </w:rPr>
            </w:pPr>
            <w:r>
              <w:rPr>
                <w:sz w:val="18"/>
              </w:rPr>
              <w:t>单位名称</w:t>
            </w:r>
          </w:p>
        </w:tc>
        <w:tc>
          <w:tcPr>
            <w:tcW w:w="1221" w:type="dxa"/>
          </w:tcPr>
          <w:p>
            <w:pPr>
              <w:pStyle w:val="9"/>
              <w:spacing w:before="117"/>
              <w:ind w:left="319" w:right="311"/>
              <w:rPr>
                <w:sz w:val="18"/>
              </w:rPr>
            </w:pPr>
            <w:r>
              <w:rPr>
                <w:sz w:val="18"/>
              </w:rPr>
              <w:t>姓 名</w:t>
            </w:r>
          </w:p>
        </w:tc>
        <w:tc>
          <w:tcPr>
            <w:tcW w:w="671" w:type="dxa"/>
          </w:tcPr>
          <w:p>
            <w:pPr>
              <w:pStyle w:val="9"/>
              <w:spacing w:before="117"/>
              <w:ind w:left="135" w:right="125"/>
              <w:rPr>
                <w:sz w:val="18"/>
              </w:rPr>
            </w:pPr>
            <w:r>
              <w:rPr>
                <w:sz w:val="18"/>
              </w:rPr>
              <w:t>性别</w:t>
            </w:r>
          </w:p>
        </w:tc>
        <w:tc>
          <w:tcPr>
            <w:tcW w:w="2076" w:type="dxa"/>
          </w:tcPr>
          <w:p>
            <w:pPr>
              <w:pStyle w:val="9"/>
              <w:spacing w:before="117"/>
              <w:ind w:left="187" w:right="173"/>
              <w:rPr>
                <w:sz w:val="18"/>
              </w:rPr>
            </w:pPr>
            <w:r>
              <w:rPr>
                <w:sz w:val="18"/>
              </w:rPr>
              <w:t>身份证号码</w:t>
            </w:r>
          </w:p>
        </w:tc>
        <w:tc>
          <w:tcPr>
            <w:tcW w:w="1368" w:type="dxa"/>
          </w:tcPr>
          <w:p>
            <w:pPr>
              <w:pStyle w:val="9"/>
              <w:spacing w:before="117"/>
              <w:ind w:left="213" w:right="199"/>
              <w:rPr>
                <w:sz w:val="18"/>
              </w:rPr>
            </w:pPr>
            <w:r>
              <w:rPr>
                <w:sz w:val="18"/>
              </w:rPr>
              <w:t>技术职称</w:t>
            </w:r>
          </w:p>
        </w:tc>
        <w:tc>
          <w:tcPr>
            <w:tcW w:w="1668" w:type="dxa"/>
          </w:tcPr>
          <w:p>
            <w:pPr>
              <w:pStyle w:val="9"/>
              <w:spacing w:before="117"/>
              <w:ind w:left="182" w:right="173"/>
              <w:rPr>
                <w:sz w:val="18"/>
              </w:rPr>
            </w:pPr>
            <w:r>
              <w:rPr>
                <w:sz w:val="18"/>
              </w:rPr>
              <w:t>职 务</w:t>
            </w:r>
          </w:p>
        </w:tc>
        <w:tc>
          <w:tcPr>
            <w:tcW w:w="2493" w:type="dxa"/>
          </w:tcPr>
          <w:p>
            <w:pPr>
              <w:pStyle w:val="9"/>
              <w:spacing w:before="117"/>
              <w:ind w:left="79" w:right="67"/>
              <w:rPr>
                <w:sz w:val="18"/>
              </w:rPr>
            </w:pPr>
            <w:r>
              <w:rPr>
                <w:sz w:val="18"/>
              </w:rPr>
              <w:t>证书编号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0" w:right="195"/>
              <w:rPr>
                <w:rFonts w:ascii="Times New Roman"/>
                <w:sz w:val="18"/>
              </w:rPr>
            </w:pPr>
            <w:r>
              <w:rPr>
                <w:rFonts w:ascii="Times New Roman"/>
                <w:sz w:val="18"/>
              </w:rPr>
              <w:t>100</w:t>
            </w:r>
          </w:p>
        </w:tc>
        <w:tc>
          <w:tcPr>
            <w:tcW w:w="3858" w:type="dxa"/>
          </w:tcPr>
          <w:p>
            <w:pPr>
              <w:pStyle w:val="9"/>
              <w:ind w:left="196" w:right="189"/>
              <w:rPr>
                <w:sz w:val="18"/>
              </w:rPr>
            </w:pPr>
            <w:r>
              <w:rPr>
                <w:sz w:val="18"/>
              </w:rPr>
              <w:t>重庆良宇建筑工程有限公司</w:t>
            </w:r>
          </w:p>
        </w:tc>
        <w:tc>
          <w:tcPr>
            <w:tcW w:w="1221" w:type="dxa"/>
          </w:tcPr>
          <w:p>
            <w:pPr>
              <w:pStyle w:val="9"/>
              <w:ind w:left="319" w:right="311"/>
              <w:rPr>
                <w:sz w:val="18"/>
              </w:rPr>
            </w:pPr>
            <w:r>
              <w:rPr>
                <w:sz w:val="18"/>
              </w:rPr>
              <w:t>黄勤月</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5002**********6709</w:t>
            </w:r>
          </w:p>
        </w:tc>
        <w:tc>
          <w:tcPr>
            <w:tcW w:w="1368" w:type="dxa"/>
          </w:tcPr>
          <w:p>
            <w:pPr>
              <w:pStyle w:val="9"/>
              <w:ind w:left="213" w:right="204"/>
              <w:rPr>
                <w:sz w:val="18"/>
              </w:rPr>
            </w:pPr>
            <w:r>
              <w:rPr>
                <w:sz w:val="18"/>
              </w:rPr>
              <w:t>助理工程师</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101</w:t>
            </w:r>
          </w:p>
        </w:tc>
        <w:tc>
          <w:tcPr>
            <w:tcW w:w="3858" w:type="dxa"/>
          </w:tcPr>
          <w:p>
            <w:pPr>
              <w:pStyle w:val="9"/>
              <w:ind w:left="196" w:right="189"/>
              <w:rPr>
                <w:sz w:val="18"/>
              </w:rPr>
            </w:pPr>
            <w:r>
              <w:rPr>
                <w:sz w:val="18"/>
              </w:rPr>
              <w:t>重庆林沃建设工程有限公司</w:t>
            </w:r>
          </w:p>
        </w:tc>
        <w:tc>
          <w:tcPr>
            <w:tcW w:w="1221" w:type="dxa"/>
          </w:tcPr>
          <w:p>
            <w:pPr>
              <w:pStyle w:val="9"/>
              <w:ind w:left="319" w:right="311"/>
              <w:rPr>
                <w:sz w:val="18"/>
              </w:rPr>
            </w:pPr>
            <w:r>
              <w:rPr>
                <w:sz w:val="18"/>
              </w:rPr>
              <w:t>何晓露</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5001**********4328</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102</w:t>
            </w:r>
          </w:p>
        </w:tc>
        <w:tc>
          <w:tcPr>
            <w:tcW w:w="3858" w:type="dxa"/>
          </w:tcPr>
          <w:p>
            <w:pPr>
              <w:pStyle w:val="9"/>
              <w:ind w:left="196" w:right="189"/>
              <w:rPr>
                <w:sz w:val="18"/>
              </w:rPr>
            </w:pPr>
            <w:r>
              <w:rPr>
                <w:sz w:val="18"/>
              </w:rPr>
              <w:t>重庆林沃建设工程有限公司</w:t>
            </w:r>
          </w:p>
        </w:tc>
        <w:tc>
          <w:tcPr>
            <w:tcW w:w="1221" w:type="dxa"/>
          </w:tcPr>
          <w:p>
            <w:pPr>
              <w:pStyle w:val="9"/>
              <w:ind w:left="319" w:right="311"/>
              <w:rPr>
                <w:sz w:val="18"/>
              </w:rPr>
            </w:pPr>
            <w:r>
              <w:rPr>
                <w:sz w:val="18"/>
              </w:rPr>
              <w:t>姜孝发</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5112**********3798</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103</w:t>
            </w:r>
          </w:p>
        </w:tc>
        <w:tc>
          <w:tcPr>
            <w:tcW w:w="3858" w:type="dxa"/>
          </w:tcPr>
          <w:p>
            <w:pPr>
              <w:pStyle w:val="9"/>
              <w:ind w:left="196" w:right="189"/>
              <w:rPr>
                <w:sz w:val="18"/>
              </w:rPr>
            </w:pPr>
            <w:r>
              <w:rPr>
                <w:sz w:val="18"/>
              </w:rPr>
              <w:t>重庆凌源建设集团有限公司</w:t>
            </w:r>
          </w:p>
        </w:tc>
        <w:tc>
          <w:tcPr>
            <w:tcW w:w="1221" w:type="dxa"/>
          </w:tcPr>
          <w:p>
            <w:pPr>
              <w:pStyle w:val="9"/>
              <w:ind w:left="319" w:right="311"/>
              <w:rPr>
                <w:sz w:val="18"/>
              </w:rPr>
            </w:pPr>
            <w:r>
              <w:rPr>
                <w:sz w:val="18"/>
              </w:rPr>
              <w:t>范新颖</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5102**********3415</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9"/>
              <w:ind w:left="200" w:right="195"/>
              <w:rPr>
                <w:rFonts w:ascii="Times New Roman"/>
                <w:sz w:val="18"/>
              </w:rPr>
            </w:pPr>
            <w:r>
              <w:rPr>
                <w:rFonts w:ascii="Times New Roman"/>
                <w:sz w:val="18"/>
              </w:rPr>
              <w:t>104</w:t>
            </w:r>
          </w:p>
        </w:tc>
        <w:tc>
          <w:tcPr>
            <w:tcW w:w="3858" w:type="dxa"/>
          </w:tcPr>
          <w:p>
            <w:pPr>
              <w:pStyle w:val="9"/>
              <w:spacing w:before="27"/>
              <w:ind w:left="196" w:right="189"/>
              <w:rPr>
                <w:sz w:val="18"/>
              </w:rPr>
            </w:pPr>
            <w:r>
              <w:rPr>
                <w:sz w:val="18"/>
              </w:rPr>
              <w:t>重庆凌源建设集团有限公司</w:t>
            </w:r>
          </w:p>
        </w:tc>
        <w:tc>
          <w:tcPr>
            <w:tcW w:w="1221" w:type="dxa"/>
          </w:tcPr>
          <w:p>
            <w:pPr>
              <w:pStyle w:val="9"/>
              <w:spacing w:before="27"/>
              <w:ind w:left="319" w:right="311"/>
              <w:rPr>
                <w:sz w:val="18"/>
              </w:rPr>
            </w:pPr>
            <w:r>
              <w:rPr>
                <w:sz w:val="18"/>
              </w:rPr>
              <w:t>梁雪梅</w:t>
            </w:r>
          </w:p>
        </w:tc>
        <w:tc>
          <w:tcPr>
            <w:tcW w:w="671" w:type="dxa"/>
          </w:tcPr>
          <w:p>
            <w:pPr>
              <w:pStyle w:val="9"/>
              <w:spacing w:before="27"/>
              <w:rPr>
                <w:sz w:val="18"/>
              </w:rPr>
            </w:pPr>
            <w:r>
              <w:rPr>
                <w:sz w:val="18"/>
              </w:rPr>
              <w:t>女</w:t>
            </w:r>
          </w:p>
        </w:tc>
        <w:tc>
          <w:tcPr>
            <w:tcW w:w="2076" w:type="dxa"/>
          </w:tcPr>
          <w:p>
            <w:pPr>
              <w:pStyle w:val="9"/>
              <w:spacing w:before="39"/>
              <w:ind w:left="187" w:right="176"/>
              <w:rPr>
                <w:rFonts w:ascii="Times New Roman"/>
                <w:sz w:val="18"/>
              </w:rPr>
            </w:pPr>
            <w:r>
              <w:rPr>
                <w:rFonts w:ascii="Times New Roman"/>
                <w:sz w:val="18"/>
              </w:rPr>
              <w:t>5101**********2269</w:t>
            </w:r>
          </w:p>
        </w:tc>
        <w:tc>
          <w:tcPr>
            <w:tcW w:w="1368" w:type="dxa"/>
          </w:tcPr>
          <w:p>
            <w:pPr>
              <w:pStyle w:val="9"/>
              <w:spacing w:before="39"/>
              <w:rPr>
                <w:rFonts w:ascii="Times New Roman"/>
                <w:sz w:val="18"/>
              </w:rPr>
            </w:pPr>
            <w:r>
              <w:rPr>
                <w:rFonts w:ascii="Times New Roman"/>
                <w:w w:val="99"/>
                <w:sz w:val="18"/>
              </w:rPr>
              <w:t>/</w:t>
            </w:r>
          </w:p>
        </w:tc>
        <w:tc>
          <w:tcPr>
            <w:tcW w:w="1668" w:type="dxa"/>
          </w:tcPr>
          <w:p>
            <w:pPr>
              <w:pStyle w:val="9"/>
              <w:spacing w:before="27"/>
              <w:ind w:left="184" w:right="173"/>
              <w:rPr>
                <w:sz w:val="18"/>
              </w:rPr>
            </w:pPr>
            <w:r>
              <w:rPr>
                <w:sz w:val="18"/>
              </w:rPr>
              <w:t>项目负责人</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0" w:right="195"/>
              <w:rPr>
                <w:rFonts w:ascii="Times New Roman"/>
                <w:sz w:val="18"/>
              </w:rPr>
            </w:pPr>
            <w:r>
              <w:rPr>
                <w:rFonts w:ascii="Times New Roman"/>
                <w:sz w:val="18"/>
              </w:rPr>
              <w:t>105</w:t>
            </w:r>
          </w:p>
        </w:tc>
        <w:tc>
          <w:tcPr>
            <w:tcW w:w="3858" w:type="dxa"/>
          </w:tcPr>
          <w:p>
            <w:pPr>
              <w:pStyle w:val="9"/>
              <w:spacing w:before="27"/>
              <w:ind w:left="196" w:right="189"/>
              <w:rPr>
                <w:sz w:val="18"/>
              </w:rPr>
            </w:pPr>
            <w:r>
              <w:rPr>
                <w:sz w:val="18"/>
              </w:rPr>
              <w:t>重庆龙冠建筑工程有限公司</w:t>
            </w:r>
          </w:p>
        </w:tc>
        <w:tc>
          <w:tcPr>
            <w:tcW w:w="1221" w:type="dxa"/>
          </w:tcPr>
          <w:p>
            <w:pPr>
              <w:pStyle w:val="9"/>
              <w:spacing w:before="27"/>
              <w:ind w:left="319" w:right="311"/>
              <w:rPr>
                <w:sz w:val="18"/>
              </w:rPr>
            </w:pPr>
            <w:r>
              <w:rPr>
                <w:sz w:val="18"/>
              </w:rPr>
              <w:t>李 杨</w:t>
            </w:r>
          </w:p>
        </w:tc>
        <w:tc>
          <w:tcPr>
            <w:tcW w:w="671" w:type="dxa"/>
          </w:tcPr>
          <w:p>
            <w:pPr>
              <w:pStyle w:val="9"/>
              <w:spacing w:before="27"/>
              <w:rPr>
                <w:sz w:val="18"/>
              </w:rPr>
            </w:pPr>
            <w:r>
              <w:rPr>
                <w:sz w:val="18"/>
              </w:rPr>
              <w:t>男</w:t>
            </w:r>
          </w:p>
        </w:tc>
        <w:tc>
          <w:tcPr>
            <w:tcW w:w="2076" w:type="dxa"/>
          </w:tcPr>
          <w:p>
            <w:pPr>
              <w:pStyle w:val="9"/>
              <w:spacing w:before="39"/>
              <w:ind w:left="187" w:right="176"/>
              <w:rPr>
                <w:rFonts w:ascii="Times New Roman"/>
                <w:sz w:val="18"/>
              </w:rPr>
            </w:pPr>
            <w:r>
              <w:rPr>
                <w:rFonts w:ascii="Times New Roman"/>
                <w:sz w:val="18"/>
              </w:rPr>
              <w:t>5112**********5734</w:t>
            </w:r>
          </w:p>
        </w:tc>
        <w:tc>
          <w:tcPr>
            <w:tcW w:w="1368" w:type="dxa"/>
          </w:tcPr>
          <w:p>
            <w:pPr>
              <w:pStyle w:val="9"/>
              <w:spacing w:before="27"/>
              <w:ind w:left="213" w:right="204"/>
              <w:rPr>
                <w:sz w:val="18"/>
              </w:rPr>
            </w:pPr>
            <w:r>
              <w:rPr>
                <w:sz w:val="18"/>
              </w:rPr>
              <w:t>工程师</w:t>
            </w:r>
          </w:p>
        </w:tc>
        <w:tc>
          <w:tcPr>
            <w:tcW w:w="1668" w:type="dxa"/>
          </w:tcPr>
          <w:p>
            <w:pPr>
              <w:pStyle w:val="9"/>
              <w:spacing w:before="27"/>
              <w:ind w:left="184" w:right="173"/>
              <w:rPr>
                <w:sz w:val="18"/>
              </w:rPr>
            </w:pPr>
            <w:r>
              <w:rPr>
                <w:sz w:val="18"/>
              </w:rPr>
              <w:t>企业主要负责人</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106</w:t>
            </w:r>
          </w:p>
        </w:tc>
        <w:tc>
          <w:tcPr>
            <w:tcW w:w="3858" w:type="dxa"/>
          </w:tcPr>
          <w:p>
            <w:pPr>
              <w:pStyle w:val="9"/>
              <w:spacing w:before="25"/>
              <w:ind w:left="196" w:right="189"/>
              <w:rPr>
                <w:sz w:val="18"/>
              </w:rPr>
            </w:pPr>
            <w:r>
              <w:rPr>
                <w:sz w:val="18"/>
              </w:rPr>
              <w:t>重庆龙冠建筑工程有限公司</w:t>
            </w:r>
          </w:p>
        </w:tc>
        <w:tc>
          <w:tcPr>
            <w:tcW w:w="1221" w:type="dxa"/>
          </w:tcPr>
          <w:p>
            <w:pPr>
              <w:pStyle w:val="9"/>
              <w:spacing w:before="25"/>
              <w:ind w:left="319" w:right="311"/>
              <w:rPr>
                <w:sz w:val="18"/>
              </w:rPr>
            </w:pPr>
            <w:r>
              <w:rPr>
                <w:sz w:val="18"/>
              </w:rPr>
              <w:t>文建华</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5001**********3972</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企业主要负责人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0" w:right="195"/>
              <w:rPr>
                <w:rFonts w:ascii="Times New Roman"/>
                <w:sz w:val="18"/>
              </w:rPr>
            </w:pPr>
            <w:r>
              <w:rPr>
                <w:rFonts w:ascii="Times New Roman"/>
                <w:sz w:val="18"/>
              </w:rPr>
              <w:t>107</w:t>
            </w:r>
          </w:p>
        </w:tc>
        <w:tc>
          <w:tcPr>
            <w:tcW w:w="3858" w:type="dxa"/>
          </w:tcPr>
          <w:p>
            <w:pPr>
              <w:pStyle w:val="9"/>
              <w:spacing w:before="25"/>
              <w:ind w:left="196" w:right="189"/>
              <w:rPr>
                <w:sz w:val="18"/>
              </w:rPr>
            </w:pPr>
            <w:r>
              <w:rPr>
                <w:sz w:val="18"/>
              </w:rPr>
              <w:t>重庆龙冠建筑工程有限公司</w:t>
            </w:r>
          </w:p>
        </w:tc>
        <w:tc>
          <w:tcPr>
            <w:tcW w:w="1221" w:type="dxa"/>
          </w:tcPr>
          <w:p>
            <w:pPr>
              <w:pStyle w:val="9"/>
              <w:spacing w:before="25"/>
              <w:ind w:left="319" w:right="311"/>
              <w:rPr>
                <w:sz w:val="18"/>
              </w:rPr>
            </w:pPr>
            <w:r>
              <w:rPr>
                <w:sz w:val="18"/>
              </w:rPr>
              <w:t>李海霞</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5112**********1323</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108</w:t>
            </w:r>
          </w:p>
        </w:tc>
        <w:tc>
          <w:tcPr>
            <w:tcW w:w="3858" w:type="dxa"/>
          </w:tcPr>
          <w:p>
            <w:pPr>
              <w:pStyle w:val="9"/>
              <w:spacing w:before="25"/>
              <w:ind w:left="196" w:right="189"/>
              <w:rPr>
                <w:sz w:val="18"/>
              </w:rPr>
            </w:pPr>
            <w:r>
              <w:rPr>
                <w:sz w:val="18"/>
              </w:rPr>
              <w:t>重庆龙冠建筑工程有限公司</w:t>
            </w:r>
          </w:p>
        </w:tc>
        <w:tc>
          <w:tcPr>
            <w:tcW w:w="1221" w:type="dxa"/>
          </w:tcPr>
          <w:p>
            <w:pPr>
              <w:pStyle w:val="9"/>
              <w:spacing w:before="25"/>
              <w:ind w:left="319" w:right="311"/>
              <w:rPr>
                <w:sz w:val="18"/>
              </w:rPr>
            </w:pPr>
            <w:r>
              <w:rPr>
                <w:sz w:val="18"/>
              </w:rPr>
              <w:t>何 乔</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5001**********1228</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109</w:t>
            </w:r>
          </w:p>
        </w:tc>
        <w:tc>
          <w:tcPr>
            <w:tcW w:w="3858" w:type="dxa"/>
          </w:tcPr>
          <w:p>
            <w:pPr>
              <w:pStyle w:val="9"/>
              <w:spacing w:before="25"/>
              <w:ind w:left="196" w:right="189"/>
              <w:rPr>
                <w:sz w:val="18"/>
              </w:rPr>
            </w:pPr>
            <w:r>
              <w:rPr>
                <w:sz w:val="18"/>
              </w:rPr>
              <w:t>重庆美天环保工程有限公司</w:t>
            </w:r>
          </w:p>
        </w:tc>
        <w:tc>
          <w:tcPr>
            <w:tcW w:w="1221" w:type="dxa"/>
          </w:tcPr>
          <w:p>
            <w:pPr>
              <w:pStyle w:val="9"/>
              <w:spacing w:before="25"/>
              <w:ind w:left="319" w:right="311"/>
              <w:rPr>
                <w:sz w:val="18"/>
              </w:rPr>
            </w:pPr>
            <w:r>
              <w:rPr>
                <w:sz w:val="18"/>
              </w:rPr>
              <w:t>王忠举</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5002**********4076</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110</w:t>
            </w:r>
          </w:p>
        </w:tc>
        <w:tc>
          <w:tcPr>
            <w:tcW w:w="3858" w:type="dxa"/>
          </w:tcPr>
          <w:p>
            <w:pPr>
              <w:pStyle w:val="9"/>
              <w:spacing w:before="25"/>
              <w:ind w:left="196" w:right="189"/>
              <w:rPr>
                <w:sz w:val="18"/>
              </w:rPr>
            </w:pPr>
            <w:r>
              <w:rPr>
                <w:sz w:val="18"/>
              </w:rPr>
              <w:t>重庆美天环保工程有限公司</w:t>
            </w:r>
          </w:p>
        </w:tc>
        <w:tc>
          <w:tcPr>
            <w:tcW w:w="1221" w:type="dxa"/>
          </w:tcPr>
          <w:p>
            <w:pPr>
              <w:pStyle w:val="9"/>
              <w:spacing w:before="25"/>
              <w:ind w:left="319" w:right="311"/>
              <w:rPr>
                <w:sz w:val="18"/>
              </w:rPr>
            </w:pPr>
            <w:r>
              <w:rPr>
                <w:sz w:val="18"/>
              </w:rPr>
              <w:t>刘 伟</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5112**********8173</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0" w:right="195"/>
              <w:rPr>
                <w:rFonts w:ascii="Times New Roman"/>
                <w:sz w:val="18"/>
              </w:rPr>
            </w:pPr>
            <w:r>
              <w:rPr>
                <w:rFonts w:ascii="Times New Roman"/>
                <w:sz w:val="18"/>
              </w:rPr>
              <w:t>111</w:t>
            </w:r>
          </w:p>
        </w:tc>
        <w:tc>
          <w:tcPr>
            <w:tcW w:w="3858" w:type="dxa"/>
          </w:tcPr>
          <w:p>
            <w:pPr>
              <w:pStyle w:val="9"/>
              <w:ind w:left="196" w:right="189"/>
              <w:rPr>
                <w:sz w:val="18"/>
              </w:rPr>
            </w:pPr>
            <w:r>
              <w:rPr>
                <w:sz w:val="18"/>
              </w:rPr>
              <w:t>重庆美天环保工程有限公司</w:t>
            </w:r>
          </w:p>
        </w:tc>
        <w:tc>
          <w:tcPr>
            <w:tcW w:w="1221" w:type="dxa"/>
          </w:tcPr>
          <w:p>
            <w:pPr>
              <w:pStyle w:val="9"/>
              <w:ind w:left="319" w:right="311"/>
              <w:rPr>
                <w:sz w:val="18"/>
              </w:rPr>
            </w:pPr>
            <w:r>
              <w:rPr>
                <w:sz w:val="18"/>
              </w:rPr>
              <w:t>周 旋</w:t>
            </w:r>
          </w:p>
        </w:tc>
        <w:tc>
          <w:tcPr>
            <w:tcW w:w="671" w:type="dxa"/>
          </w:tcPr>
          <w:p>
            <w:pPr>
              <w:pStyle w:val="9"/>
              <w:rPr>
                <w:sz w:val="18"/>
              </w:rPr>
            </w:pPr>
            <w:r>
              <w:rPr>
                <w:sz w:val="18"/>
              </w:rPr>
              <w:t>男</w:t>
            </w:r>
          </w:p>
        </w:tc>
        <w:tc>
          <w:tcPr>
            <w:tcW w:w="2076" w:type="dxa"/>
          </w:tcPr>
          <w:p>
            <w:pPr>
              <w:pStyle w:val="9"/>
              <w:spacing w:before="38"/>
              <w:ind w:left="187" w:right="179"/>
              <w:rPr>
                <w:rFonts w:ascii="Times New Roman"/>
                <w:sz w:val="18"/>
              </w:rPr>
            </w:pPr>
            <w:r>
              <w:rPr>
                <w:rFonts w:ascii="Times New Roman"/>
                <w:sz w:val="18"/>
              </w:rPr>
              <w:t>5002**********161X</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112</w:t>
            </w:r>
          </w:p>
        </w:tc>
        <w:tc>
          <w:tcPr>
            <w:tcW w:w="3858" w:type="dxa"/>
          </w:tcPr>
          <w:p>
            <w:pPr>
              <w:pStyle w:val="9"/>
              <w:ind w:left="196" w:right="189"/>
              <w:rPr>
                <w:sz w:val="18"/>
              </w:rPr>
            </w:pPr>
            <w:r>
              <w:rPr>
                <w:sz w:val="18"/>
              </w:rPr>
              <w:t>重庆明林建筑工程有限公司</w:t>
            </w:r>
          </w:p>
        </w:tc>
        <w:tc>
          <w:tcPr>
            <w:tcW w:w="1221" w:type="dxa"/>
          </w:tcPr>
          <w:p>
            <w:pPr>
              <w:pStyle w:val="9"/>
              <w:ind w:left="319" w:right="311"/>
              <w:rPr>
                <w:sz w:val="18"/>
              </w:rPr>
            </w:pPr>
            <w:r>
              <w:rPr>
                <w:sz w:val="18"/>
              </w:rPr>
              <w:t>陈知国</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5102**********2853</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113</w:t>
            </w:r>
          </w:p>
        </w:tc>
        <w:tc>
          <w:tcPr>
            <w:tcW w:w="3858" w:type="dxa"/>
          </w:tcPr>
          <w:p>
            <w:pPr>
              <w:pStyle w:val="9"/>
              <w:ind w:left="196" w:right="189"/>
              <w:rPr>
                <w:sz w:val="18"/>
              </w:rPr>
            </w:pPr>
            <w:r>
              <w:rPr>
                <w:sz w:val="18"/>
              </w:rPr>
              <w:t>重庆铭大建筑工程有限公司</w:t>
            </w:r>
          </w:p>
        </w:tc>
        <w:tc>
          <w:tcPr>
            <w:tcW w:w="1221" w:type="dxa"/>
          </w:tcPr>
          <w:p>
            <w:pPr>
              <w:pStyle w:val="9"/>
              <w:ind w:left="319" w:right="311"/>
              <w:rPr>
                <w:sz w:val="18"/>
              </w:rPr>
            </w:pPr>
            <w:r>
              <w:rPr>
                <w:sz w:val="18"/>
              </w:rPr>
              <w:t>李 均</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5102**********0634</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企业主要负责人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0" w:right="195"/>
              <w:rPr>
                <w:rFonts w:ascii="Times New Roman"/>
                <w:sz w:val="18"/>
              </w:rPr>
            </w:pPr>
            <w:r>
              <w:rPr>
                <w:rFonts w:ascii="Times New Roman"/>
                <w:sz w:val="18"/>
              </w:rPr>
              <w:t>114</w:t>
            </w:r>
          </w:p>
        </w:tc>
        <w:tc>
          <w:tcPr>
            <w:tcW w:w="3858" w:type="dxa"/>
          </w:tcPr>
          <w:p>
            <w:pPr>
              <w:pStyle w:val="9"/>
              <w:ind w:left="196" w:right="189"/>
              <w:rPr>
                <w:sz w:val="18"/>
              </w:rPr>
            </w:pPr>
            <w:r>
              <w:rPr>
                <w:sz w:val="18"/>
              </w:rPr>
              <w:t>重庆铭大建筑工程有限公司</w:t>
            </w:r>
          </w:p>
        </w:tc>
        <w:tc>
          <w:tcPr>
            <w:tcW w:w="1221" w:type="dxa"/>
          </w:tcPr>
          <w:p>
            <w:pPr>
              <w:pStyle w:val="9"/>
              <w:ind w:left="319" w:right="311"/>
              <w:rPr>
                <w:sz w:val="18"/>
              </w:rPr>
            </w:pPr>
            <w:r>
              <w:rPr>
                <w:sz w:val="18"/>
              </w:rPr>
              <w:t>唐 微</w:t>
            </w:r>
          </w:p>
        </w:tc>
        <w:tc>
          <w:tcPr>
            <w:tcW w:w="671" w:type="dxa"/>
          </w:tcPr>
          <w:p>
            <w:pPr>
              <w:pStyle w:val="9"/>
              <w:rPr>
                <w:sz w:val="18"/>
              </w:rPr>
            </w:pPr>
            <w:r>
              <w:rPr>
                <w:sz w:val="18"/>
              </w:rPr>
              <w:t>女</w:t>
            </w:r>
          </w:p>
        </w:tc>
        <w:tc>
          <w:tcPr>
            <w:tcW w:w="2076" w:type="dxa"/>
          </w:tcPr>
          <w:p>
            <w:pPr>
              <w:pStyle w:val="9"/>
              <w:spacing w:before="38"/>
              <w:ind w:left="187" w:right="179"/>
              <w:rPr>
                <w:rFonts w:ascii="Times New Roman"/>
                <w:sz w:val="18"/>
              </w:rPr>
            </w:pPr>
            <w:r>
              <w:rPr>
                <w:rFonts w:ascii="Times New Roman"/>
                <w:sz w:val="18"/>
              </w:rPr>
              <w:t>5002**********208X</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115</w:t>
            </w:r>
          </w:p>
        </w:tc>
        <w:tc>
          <w:tcPr>
            <w:tcW w:w="3858" w:type="dxa"/>
          </w:tcPr>
          <w:p>
            <w:pPr>
              <w:pStyle w:val="9"/>
              <w:ind w:left="196" w:right="189"/>
              <w:rPr>
                <w:sz w:val="18"/>
              </w:rPr>
            </w:pPr>
            <w:r>
              <w:rPr>
                <w:sz w:val="18"/>
              </w:rPr>
              <w:t>重庆铭昊建设有限公司</w:t>
            </w:r>
          </w:p>
        </w:tc>
        <w:tc>
          <w:tcPr>
            <w:tcW w:w="1221" w:type="dxa"/>
          </w:tcPr>
          <w:p>
            <w:pPr>
              <w:pStyle w:val="9"/>
              <w:ind w:left="319" w:right="311"/>
              <w:rPr>
                <w:sz w:val="18"/>
              </w:rPr>
            </w:pPr>
            <w:r>
              <w:rPr>
                <w:sz w:val="18"/>
              </w:rPr>
              <w:t>赖满清</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5002**********4211</w:t>
            </w:r>
          </w:p>
        </w:tc>
        <w:tc>
          <w:tcPr>
            <w:tcW w:w="1368" w:type="dxa"/>
          </w:tcPr>
          <w:p>
            <w:pPr>
              <w:pStyle w:val="9"/>
              <w:ind w:left="213" w:right="204"/>
              <w:rPr>
                <w:sz w:val="18"/>
              </w:rPr>
            </w:pPr>
            <w:r>
              <w:rPr>
                <w:sz w:val="18"/>
              </w:rPr>
              <w:t>工程师</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0" w:right="195"/>
              <w:rPr>
                <w:rFonts w:ascii="Times New Roman"/>
                <w:sz w:val="18"/>
              </w:rPr>
            </w:pPr>
            <w:r>
              <w:rPr>
                <w:rFonts w:ascii="Times New Roman"/>
                <w:sz w:val="18"/>
              </w:rPr>
              <w:t>116</w:t>
            </w:r>
          </w:p>
        </w:tc>
        <w:tc>
          <w:tcPr>
            <w:tcW w:w="3858" w:type="dxa"/>
          </w:tcPr>
          <w:p>
            <w:pPr>
              <w:pStyle w:val="9"/>
              <w:spacing w:before="27"/>
              <w:ind w:left="196" w:right="189"/>
              <w:rPr>
                <w:sz w:val="18"/>
              </w:rPr>
            </w:pPr>
            <w:r>
              <w:rPr>
                <w:sz w:val="18"/>
              </w:rPr>
              <w:t>重庆铭扬建设有限公司</w:t>
            </w:r>
          </w:p>
        </w:tc>
        <w:tc>
          <w:tcPr>
            <w:tcW w:w="1221" w:type="dxa"/>
          </w:tcPr>
          <w:p>
            <w:pPr>
              <w:pStyle w:val="9"/>
              <w:spacing w:before="27"/>
              <w:ind w:left="319" w:right="311"/>
              <w:rPr>
                <w:sz w:val="18"/>
              </w:rPr>
            </w:pPr>
            <w:r>
              <w:rPr>
                <w:sz w:val="18"/>
              </w:rPr>
              <w:t>杨年申</w:t>
            </w:r>
          </w:p>
        </w:tc>
        <w:tc>
          <w:tcPr>
            <w:tcW w:w="671" w:type="dxa"/>
          </w:tcPr>
          <w:p>
            <w:pPr>
              <w:pStyle w:val="9"/>
              <w:spacing w:before="27"/>
              <w:rPr>
                <w:sz w:val="18"/>
              </w:rPr>
            </w:pPr>
            <w:r>
              <w:rPr>
                <w:sz w:val="18"/>
              </w:rPr>
              <w:t>男</w:t>
            </w:r>
          </w:p>
        </w:tc>
        <w:tc>
          <w:tcPr>
            <w:tcW w:w="2076" w:type="dxa"/>
          </w:tcPr>
          <w:p>
            <w:pPr>
              <w:pStyle w:val="9"/>
              <w:spacing w:before="39"/>
              <w:ind w:left="187" w:right="176"/>
              <w:rPr>
                <w:rFonts w:ascii="Times New Roman"/>
                <w:sz w:val="18"/>
              </w:rPr>
            </w:pPr>
            <w:r>
              <w:rPr>
                <w:rFonts w:ascii="Times New Roman"/>
                <w:sz w:val="18"/>
              </w:rPr>
              <w:t>5002**********5314</w:t>
            </w:r>
          </w:p>
        </w:tc>
        <w:tc>
          <w:tcPr>
            <w:tcW w:w="1368" w:type="dxa"/>
          </w:tcPr>
          <w:p>
            <w:pPr>
              <w:pStyle w:val="9"/>
              <w:spacing w:before="27"/>
              <w:ind w:left="213" w:right="204"/>
              <w:rPr>
                <w:sz w:val="18"/>
              </w:rPr>
            </w:pPr>
            <w:r>
              <w:rPr>
                <w:sz w:val="18"/>
              </w:rPr>
              <w:t>助理工程师</w:t>
            </w:r>
          </w:p>
        </w:tc>
        <w:tc>
          <w:tcPr>
            <w:tcW w:w="1668" w:type="dxa"/>
          </w:tcPr>
          <w:p>
            <w:pPr>
              <w:pStyle w:val="9"/>
              <w:spacing w:before="27"/>
              <w:ind w:left="184" w:right="173"/>
              <w:rPr>
                <w:sz w:val="18"/>
              </w:rPr>
            </w:pPr>
            <w:r>
              <w:rPr>
                <w:sz w:val="18"/>
              </w:rPr>
              <w:t>企业主要负责人</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0" w:right="195"/>
              <w:rPr>
                <w:rFonts w:ascii="Times New Roman"/>
                <w:sz w:val="18"/>
              </w:rPr>
            </w:pPr>
            <w:r>
              <w:rPr>
                <w:rFonts w:ascii="Times New Roman"/>
                <w:sz w:val="18"/>
              </w:rPr>
              <w:t>117</w:t>
            </w:r>
          </w:p>
        </w:tc>
        <w:tc>
          <w:tcPr>
            <w:tcW w:w="3858" w:type="dxa"/>
          </w:tcPr>
          <w:p>
            <w:pPr>
              <w:pStyle w:val="9"/>
              <w:spacing w:before="27"/>
              <w:ind w:left="196" w:right="189"/>
              <w:rPr>
                <w:sz w:val="18"/>
              </w:rPr>
            </w:pPr>
            <w:r>
              <w:rPr>
                <w:sz w:val="18"/>
              </w:rPr>
              <w:t>重庆铭扬建设有限公司</w:t>
            </w:r>
          </w:p>
        </w:tc>
        <w:tc>
          <w:tcPr>
            <w:tcW w:w="1221" w:type="dxa"/>
          </w:tcPr>
          <w:p>
            <w:pPr>
              <w:pStyle w:val="9"/>
              <w:spacing w:before="27"/>
              <w:ind w:left="319" w:right="311"/>
              <w:rPr>
                <w:sz w:val="18"/>
              </w:rPr>
            </w:pPr>
            <w:r>
              <w:rPr>
                <w:sz w:val="18"/>
              </w:rPr>
              <w:t>龙会平</w:t>
            </w:r>
          </w:p>
        </w:tc>
        <w:tc>
          <w:tcPr>
            <w:tcW w:w="671" w:type="dxa"/>
          </w:tcPr>
          <w:p>
            <w:pPr>
              <w:pStyle w:val="9"/>
              <w:spacing w:before="27"/>
              <w:rPr>
                <w:sz w:val="18"/>
              </w:rPr>
            </w:pPr>
            <w:r>
              <w:rPr>
                <w:sz w:val="18"/>
              </w:rPr>
              <w:t>女</w:t>
            </w:r>
          </w:p>
        </w:tc>
        <w:tc>
          <w:tcPr>
            <w:tcW w:w="2076" w:type="dxa"/>
          </w:tcPr>
          <w:p>
            <w:pPr>
              <w:pStyle w:val="9"/>
              <w:spacing w:before="39"/>
              <w:ind w:left="187" w:right="179"/>
              <w:rPr>
                <w:rFonts w:ascii="Times New Roman"/>
                <w:sz w:val="18"/>
              </w:rPr>
            </w:pPr>
            <w:r>
              <w:rPr>
                <w:rFonts w:ascii="Times New Roman"/>
                <w:sz w:val="18"/>
              </w:rPr>
              <w:t>5102**********622X</w:t>
            </w:r>
          </w:p>
        </w:tc>
        <w:tc>
          <w:tcPr>
            <w:tcW w:w="1368" w:type="dxa"/>
          </w:tcPr>
          <w:p>
            <w:pPr>
              <w:pStyle w:val="9"/>
              <w:spacing w:before="27"/>
              <w:ind w:left="213" w:right="204"/>
              <w:rPr>
                <w:sz w:val="18"/>
              </w:rPr>
            </w:pPr>
            <w:r>
              <w:rPr>
                <w:sz w:val="18"/>
              </w:rPr>
              <w:t>工程师</w:t>
            </w:r>
          </w:p>
        </w:tc>
        <w:tc>
          <w:tcPr>
            <w:tcW w:w="1668" w:type="dxa"/>
          </w:tcPr>
          <w:p>
            <w:pPr>
              <w:pStyle w:val="9"/>
              <w:spacing w:before="27"/>
              <w:ind w:left="184" w:right="173"/>
              <w:rPr>
                <w:sz w:val="18"/>
              </w:rPr>
            </w:pPr>
            <w:r>
              <w:rPr>
                <w:sz w:val="18"/>
              </w:rPr>
              <w:t>项目负责人</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0" w:right="195"/>
              <w:rPr>
                <w:rFonts w:ascii="Times New Roman"/>
                <w:sz w:val="18"/>
              </w:rPr>
            </w:pPr>
            <w:r>
              <w:rPr>
                <w:rFonts w:ascii="Times New Roman"/>
                <w:sz w:val="18"/>
              </w:rPr>
              <w:t>118</w:t>
            </w:r>
          </w:p>
        </w:tc>
        <w:tc>
          <w:tcPr>
            <w:tcW w:w="3858" w:type="dxa"/>
          </w:tcPr>
          <w:p>
            <w:pPr>
              <w:pStyle w:val="9"/>
              <w:spacing w:before="25"/>
              <w:ind w:left="196" w:right="189"/>
              <w:rPr>
                <w:sz w:val="18"/>
              </w:rPr>
            </w:pPr>
            <w:r>
              <w:rPr>
                <w:sz w:val="18"/>
              </w:rPr>
              <w:t>重庆鹏灏建筑工程有限公司</w:t>
            </w:r>
          </w:p>
        </w:tc>
        <w:tc>
          <w:tcPr>
            <w:tcW w:w="1221" w:type="dxa"/>
          </w:tcPr>
          <w:p>
            <w:pPr>
              <w:pStyle w:val="9"/>
              <w:spacing w:before="25"/>
              <w:ind w:left="319" w:right="311"/>
              <w:rPr>
                <w:sz w:val="18"/>
              </w:rPr>
            </w:pPr>
            <w:r>
              <w:rPr>
                <w:sz w:val="18"/>
              </w:rPr>
              <w:t>谭 艳</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5135**********5867</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119</w:t>
            </w:r>
          </w:p>
        </w:tc>
        <w:tc>
          <w:tcPr>
            <w:tcW w:w="3858" w:type="dxa"/>
          </w:tcPr>
          <w:p>
            <w:pPr>
              <w:pStyle w:val="9"/>
              <w:spacing w:before="25"/>
              <w:ind w:left="196" w:right="189"/>
              <w:rPr>
                <w:sz w:val="18"/>
              </w:rPr>
            </w:pPr>
            <w:r>
              <w:rPr>
                <w:sz w:val="18"/>
              </w:rPr>
              <w:t>重庆平祥建筑工程有限公司</w:t>
            </w:r>
          </w:p>
        </w:tc>
        <w:tc>
          <w:tcPr>
            <w:tcW w:w="1221" w:type="dxa"/>
          </w:tcPr>
          <w:p>
            <w:pPr>
              <w:pStyle w:val="9"/>
              <w:spacing w:before="25"/>
              <w:ind w:left="319" w:right="311"/>
              <w:rPr>
                <w:sz w:val="18"/>
              </w:rPr>
            </w:pPr>
            <w:r>
              <w:rPr>
                <w:sz w:val="18"/>
              </w:rPr>
              <w:t>卢云燕</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5001**********1822</w:t>
            </w:r>
          </w:p>
        </w:tc>
        <w:tc>
          <w:tcPr>
            <w:tcW w:w="1368" w:type="dxa"/>
          </w:tcPr>
          <w:p>
            <w:pPr>
              <w:pStyle w:val="9"/>
              <w:spacing w:before="25"/>
              <w:ind w:left="213" w:right="204"/>
              <w:rPr>
                <w:sz w:val="18"/>
              </w:rPr>
            </w:pPr>
            <w:r>
              <w:rPr>
                <w:sz w:val="18"/>
              </w:rPr>
              <w:t>助理工程师</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120</w:t>
            </w:r>
          </w:p>
        </w:tc>
        <w:tc>
          <w:tcPr>
            <w:tcW w:w="3858" w:type="dxa"/>
          </w:tcPr>
          <w:p>
            <w:pPr>
              <w:pStyle w:val="9"/>
              <w:spacing w:before="25"/>
              <w:ind w:left="196" w:right="189"/>
              <w:rPr>
                <w:sz w:val="18"/>
              </w:rPr>
            </w:pPr>
            <w:r>
              <w:rPr>
                <w:sz w:val="18"/>
              </w:rPr>
              <w:t>重庆平元建筑工程有限公司</w:t>
            </w:r>
          </w:p>
        </w:tc>
        <w:tc>
          <w:tcPr>
            <w:tcW w:w="1221" w:type="dxa"/>
          </w:tcPr>
          <w:p>
            <w:pPr>
              <w:pStyle w:val="9"/>
              <w:spacing w:before="25"/>
              <w:ind w:left="319" w:right="311"/>
              <w:rPr>
                <w:sz w:val="18"/>
              </w:rPr>
            </w:pPr>
            <w:r>
              <w:rPr>
                <w:sz w:val="18"/>
              </w:rPr>
              <w:t>刘 宁</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5002**********8615</w:t>
            </w:r>
          </w:p>
        </w:tc>
        <w:tc>
          <w:tcPr>
            <w:tcW w:w="1368" w:type="dxa"/>
          </w:tcPr>
          <w:p>
            <w:pPr>
              <w:pStyle w:val="9"/>
              <w:spacing w:before="25"/>
              <w:ind w:left="213" w:right="204"/>
              <w:rPr>
                <w:sz w:val="18"/>
              </w:rPr>
            </w:pPr>
            <w:r>
              <w:rPr>
                <w:sz w:val="18"/>
              </w:rPr>
              <w:t>助理工程师</w:t>
            </w:r>
          </w:p>
        </w:tc>
        <w:tc>
          <w:tcPr>
            <w:tcW w:w="1668" w:type="dxa"/>
          </w:tcPr>
          <w:p>
            <w:pPr>
              <w:pStyle w:val="9"/>
              <w:spacing w:before="25"/>
              <w:ind w:left="184" w:right="173"/>
              <w:rPr>
                <w:sz w:val="18"/>
              </w:rPr>
            </w:pPr>
            <w:r>
              <w:rPr>
                <w:sz w:val="18"/>
              </w:rPr>
              <w:t>主要负责人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121</w:t>
            </w:r>
          </w:p>
        </w:tc>
        <w:tc>
          <w:tcPr>
            <w:tcW w:w="3858" w:type="dxa"/>
          </w:tcPr>
          <w:p>
            <w:pPr>
              <w:pStyle w:val="9"/>
              <w:spacing w:before="25"/>
              <w:ind w:left="196" w:right="189"/>
              <w:rPr>
                <w:sz w:val="18"/>
              </w:rPr>
            </w:pPr>
            <w:r>
              <w:rPr>
                <w:sz w:val="18"/>
              </w:rPr>
              <w:t>重庆平元建筑工程有限公司</w:t>
            </w:r>
          </w:p>
        </w:tc>
        <w:tc>
          <w:tcPr>
            <w:tcW w:w="1221" w:type="dxa"/>
          </w:tcPr>
          <w:p>
            <w:pPr>
              <w:pStyle w:val="9"/>
              <w:spacing w:before="25"/>
              <w:ind w:left="319" w:right="311"/>
              <w:rPr>
                <w:sz w:val="18"/>
              </w:rPr>
            </w:pPr>
            <w:r>
              <w:rPr>
                <w:sz w:val="18"/>
              </w:rPr>
              <w:t>蔡 冲</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5002**********8630</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主要负责人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0" w:right="195"/>
              <w:rPr>
                <w:rFonts w:ascii="Times New Roman"/>
                <w:sz w:val="18"/>
              </w:rPr>
            </w:pPr>
            <w:r>
              <w:rPr>
                <w:rFonts w:ascii="Times New Roman"/>
                <w:sz w:val="18"/>
              </w:rPr>
              <w:t>122</w:t>
            </w:r>
          </w:p>
        </w:tc>
        <w:tc>
          <w:tcPr>
            <w:tcW w:w="3858" w:type="dxa"/>
          </w:tcPr>
          <w:p>
            <w:pPr>
              <w:pStyle w:val="9"/>
              <w:spacing w:before="25"/>
              <w:ind w:left="196" w:right="189"/>
              <w:rPr>
                <w:sz w:val="18"/>
              </w:rPr>
            </w:pPr>
            <w:r>
              <w:rPr>
                <w:sz w:val="18"/>
              </w:rPr>
              <w:t>重庆平元建筑工程有限公司</w:t>
            </w:r>
          </w:p>
        </w:tc>
        <w:tc>
          <w:tcPr>
            <w:tcW w:w="1221" w:type="dxa"/>
          </w:tcPr>
          <w:p>
            <w:pPr>
              <w:pStyle w:val="9"/>
              <w:spacing w:before="25"/>
              <w:ind w:left="319" w:right="311"/>
              <w:rPr>
                <w:sz w:val="18"/>
              </w:rPr>
            </w:pPr>
            <w:r>
              <w:rPr>
                <w:sz w:val="18"/>
              </w:rPr>
              <w:t>刘 春</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5112**********0216</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123</w:t>
            </w:r>
          </w:p>
        </w:tc>
        <w:tc>
          <w:tcPr>
            <w:tcW w:w="3858" w:type="dxa"/>
          </w:tcPr>
          <w:p>
            <w:pPr>
              <w:pStyle w:val="9"/>
              <w:ind w:left="196" w:right="189"/>
              <w:rPr>
                <w:sz w:val="18"/>
              </w:rPr>
            </w:pPr>
            <w:r>
              <w:rPr>
                <w:sz w:val="18"/>
              </w:rPr>
              <w:t>重庆平元建筑工程有限公司</w:t>
            </w:r>
          </w:p>
        </w:tc>
        <w:tc>
          <w:tcPr>
            <w:tcW w:w="1221" w:type="dxa"/>
          </w:tcPr>
          <w:p>
            <w:pPr>
              <w:pStyle w:val="9"/>
              <w:ind w:left="319" w:right="311"/>
              <w:rPr>
                <w:sz w:val="18"/>
              </w:rPr>
            </w:pPr>
            <w:r>
              <w:rPr>
                <w:sz w:val="18"/>
              </w:rPr>
              <w:t>邹小玲</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5002**********4129</w:t>
            </w:r>
          </w:p>
        </w:tc>
        <w:tc>
          <w:tcPr>
            <w:tcW w:w="1368" w:type="dxa"/>
          </w:tcPr>
          <w:p>
            <w:pPr>
              <w:pStyle w:val="9"/>
              <w:ind w:left="213" w:right="204"/>
              <w:rPr>
                <w:sz w:val="18"/>
              </w:rPr>
            </w:pPr>
            <w:r>
              <w:rPr>
                <w:sz w:val="18"/>
              </w:rPr>
              <w:t>助理工程师</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124</w:t>
            </w:r>
          </w:p>
        </w:tc>
        <w:tc>
          <w:tcPr>
            <w:tcW w:w="3858" w:type="dxa"/>
          </w:tcPr>
          <w:p>
            <w:pPr>
              <w:pStyle w:val="9"/>
              <w:ind w:left="196" w:right="189"/>
              <w:rPr>
                <w:sz w:val="18"/>
              </w:rPr>
            </w:pPr>
            <w:r>
              <w:rPr>
                <w:sz w:val="18"/>
              </w:rPr>
              <w:t>重庆乾和建筑工程有限公司</w:t>
            </w:r>
          </w:p>
        </w:tc>
        <w:tc>
          <w:tcPr>
            <w:tcW w:w="1221" w:type="dxa"/>
          </w:tcPr>
          <w:p>
            <w:pPr>
              <w:pStyle w:val="9"/>
              <w:ind w:left="319" w:right="311"/>
              <w:rPr>
                <w:sz w:val="18"/>
              </w:rPr>
            </w:pPr>
            <w:r>
              <w:rPr>
                <w:sz w:val="18"/>
              </w:rPr>
              <w:t>黄智繁</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4113**********2139</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企业主要负责人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807" w:type="dxa"/>
          </w:tcPr>
          <w:p>
            <w:pPr>
              <w:pStyle w:val="9"/>
              <w:spacing w:before="38"/>
              <w:ind w:left="200" w:right="195"/>
              <w:rPr>
                <w:rFonts w:ascii="Times New Roman"/>
                <w:sz w:val="18"/>
              </w:rPr>
            </w:pPr>
            <w:r>
              <w:rPr>
                <w:rFonts w:ascii="Times New Roman"/>
                <w:sz w:val="18"/>
              </w:rPr>
              <w:t>125</w:t>
            </w:r>
          </w:p>
        </w:tc>
        <w:tc>
          <w:tcPr>
            <w:tcW w:w="3858" w:type="dxa"/>
          </w:tcPr>
          <w:p>
            <w:pPr>
              <w:pStyle w:val="9"/>
              <w:ind w:left="196" w:right="189"/>
              <w:rPr>
                <w:sz w:val="18"/>
              </w:rPr>
            </w:pPr>
            <w:r>
              <w:rPr>
                <w:sz w:val="18"/>
              </w:rPr>
              <w:t>重庆乾和建筑工程有限公司</w:t>
            </w:r>
          </w:p>
        </w:tc>
        <w:tc>
          <w:tcPr>
            <w:tcW w:w="1221" w:type="dxa"/>
          </w:tcPr>
          <w:p>
            <w:pPr>
              <w:pStyle w:val="9"/>
              <w:ind w:left="319" w:right="311"/>
              <w:rPr>
                <w:sz w:val="18"/>
              </w:rPr>
            </w:pPr>
            <w:r>
              <w:rPr>
                <w:sz w:val="18"/>
              </w:rPr>
              <w:t>黄小辉</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5002**********3903</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0000269</w:t>
            </w:r>
          </w:p>
        </w:tc>
      </w:tr>
    </w:tbl>
    <w:p>
      <w:pPr>
        <w:spacing w:after="0"/>
        <w:rPr>
          <w:rFonts w:ascii="Times New Roman" w:eastAsia="Times New Roman"/>
          <w:sz w:val="18"/>
        </w:rPr>
        <w:sectPr>
          <w:pgSz w:w="16850" w:h="11920" w:orient="landscape"/>
          <w:pgMar w:top="1100" w:right="1220" w:bottom="1580" w:left="1220" w:header="0" w:footer="1478" w:gutter="0"/>
          <w:cols w:space="720" w:num="1"/>
        </w:sectPr>
      </w:pPr>
    </w:p>
    <w:p>
      <w:pPr>
        <w:pStyle w:val="3"/>
        <w:rPr>
          <w:sz w:val="20"/>
        </w:rPr>
      </w:pPr>
    </w:p>
    <w:p>
      <w:pPr>
        <w:pStyle w:val="3"/>
        <w:rPr>
          <w:sz w:val="20"/>
        </w:rPr>
      </w:pPr>
    </w:p>
    <w:p>
      <w:pPr>
        <w:pStyle w:val="3"/>
        <w:spacing w:before="8"/>
        <w:rPr>
          <w:sz w:val="28"/>
        </w:rPr>
      </w:pPr>
    </w:p>
    <w:tbl>
      <w:tblPr>
        <w:tblStyle w:val="5"/>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7"/>
        <w:gridCol w:w="3858"/>
        <w:gridCol w:w="1221"/>
        <w:gridCol w:w="671"/>
        <w:gridCol w:w="2076"/>
        <w:gridCol w:w="1368"/>
        <w:gridCol w:w="1668"/>
        <w:gridCol w:w="2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07" w:type="dxa"/>
          </w:tcPr>
          <w:p>
            <w:pPr>
              <w:pStyle w:val="9"/>
              <w:spacing w:before="117"/>
              <w:ind w:left="201" w:right="195"/>
              <w:rPr>
                <w:sz w:val="18"/>
              </w:rPr>
            </w:pPr>
            <w:r>
              <w:rPr>
                <w:sz w:val="18"/>
              </w:rPr>
              <w:t>序号</w:t>
            </w:r>
          </w:p>
        </w:tc>
        <w:tc>
          <w:tcPr>
            <w:tcW w:w="3858" w:type="dxa"/>
          </w:tcPr>
          <w:p>
            <w:pPr>
              <w:pStyle w:val="9"/>
              <w:spacing w:before="117"/>
              <w:ind w:left="198" w:right="189"/>
              <w:rPr>
                <w:sz w:val="18"/>
              </w:rPr>
            </w:pPr>
            <w:r>
              <w:rPr>
                <w:sz w:val="18"/>
              </w:rPr>
              <w:t>单位名称</w:t>
            </w:r>
          </w:p>
        </w:tc>
        <w:tc>
          <w:tcPr>
            <w:tcW w:w="1221" w:type="dxa"/>
          </w:tcPr>
          <w:p>
            <w:pPr>
              <w:pStyle w:val="9"/>
              <w:spacing w:before="117"/>
              <w:ind w:left="319" w:right="311"/>
              <w:rPr>
                <w:sz w:val="18"/>
              </w:rPr>
            </w:pPr>
            <w:r>
              <w:rPr>
                <w:sz w:val="18"/>
              </w:rPr>
              <w:t>姓 名</w:t>
            </w:r>
          </w:p>
        </w:tc>
        <w:tc>
          <w:tcPr>
            <w:tcW w:w="671" w:type="dxa"/>
          </w:tcPr>
          <w:p>
            <w:pPr>
              <w:pStyle w:val="9"/>
              <w:spacing w:before="117"/>
              <w:ind w:left="135" w:right="125"/>
              <w:rPr>
                <w:sz w:val="18"/>
              </w:rPr>
            </w:pPr>
            <w:r>
              <w:rPr>
                <w:sz w:val="18"/>
              </w:rPr>
              <w:t>性别</w:t>
            </w:r>
          </w:p>
        </w:tc>
        <w:tc>
          <w:tcPr>
            <w:tcW w:w="2076" w:type="dxa"/>
          </w:tcPr>
          <w:p>
            <w:pPr>
              <w:pStyle w:val="9"/>
              <w:spacing w:before="117"/>
              <w:ind w:left="187" w:right="173"/>
              <w:rPr>
                <w:sz w:val="18"/>
              </w:rPr>
            </w:pPr>
            <w:r>
              <w:rPr>
                <w:sz w:val="18"/>
              </w:rPr>
              <w:t>身份证号码</w:t>
            </w:r>
          </w:p>
        </w:tc>
        <w:tc>
          <w:tcPr>
            <w:tcW w:w="1368" w:type="dxa"/>
          </w:tcPr>
          <w:p>
            <w:pPr>
              <w:pStyle w:val="9"/>
              <w:spacing w:before="117"/>
              <w:ind w:left="213" w:right="199"/>
              <w:rPr>
                <w:sz w:val="18"/>
              </w:rPr>
            </w:pPr>
            <w:r>
              <w:rPr>
                <w:sz w:val="18"/>
              </w:rPr>
              <w:t>技术职称</w:t>
            </w:r>
          </w:p>
        </w:tc>
        <w:tc>
          <w:tcPr>
            <w:tcW w:w="1668" w:type="dxa"/>
          </w:tcPr>
          <w:p>
            <w:pPr>
              <w:pStyle w:val="9"/>
              <w:spacing w:before="117"/>
              <w:ind w:left="182" w:right="173"/>
              <w:rPr>
                <w:sz w:val="18"/>
              </w:rPr>
            </w:pPr>
            <w:r>
              <w:rPr>
                <w:sz w:val="18"/>
              </w:rPr>
              <w:t>职 务</w:t>
            </w:r>
          </w:p>
        </w:tc>
        <w:tc>
          <w:tcPr>
            <w:tcW w:w="2493" w:type="dxa"/>
          </w:tcPr>
          <w:p>
            <w:pPr>
              <w:pStyle w:val="9"/>
              <w:spacing w:before="117"/>
              <w:ind w:left="79" w:right="67"/>
              <w:rPr>
                <w:sz w:val="18"/>
              </w:rPr>
            </w:pPr>
            <w:r>
              <w:rPr>
                <w:sz w:val="18"/>
              </w:rPr>
              <w:t>证书编号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0" w:right="195"/>
              <w:rPr>
                <w:rFonts w:ascii="Times New Roman"/>
                <w:sz w:val="18"/>
              </w:rPr>
            </w:pPr>
            <w:r>
              <w:rPr>
                <w:rFonts w:ascii="Times New Roman"/>
                <w:sz w:val="18"/>
              </w:rPr>
              <w:t>126</w:t>
            </w:r>
          </w:p>
        </w:tc>
        <w:tc>
          <w:tcPr>
            <w:tcW w:w="3858" w:type="dxa"/>
          </w:tcPr>
          <w:p>
            <w:pPr>
              <w:pStyle w:val="9"/>
              <w:ind w:left="196" w:right="189"/>
              <w:rPr>
                <w:sz w:val="18"/>
              </w:rPr>
            </w:pPr>
            <w:r>
              <w:rPr>
                <w:sz w:val="18"/>
              </w:rPr>
              <w:t>重庆乾和建筑工程有限公司</w:t>
            </w:r>
          </w:p>
        </w:tc>
        <w:tc>
          <w:tcPr>
            <w:tcW w:w="1221" w:type="dxa"/>
          </w:tcPr>
          <w:p>
            <w:pPr>
              <w:pStyle w:val="9"/>
              <w:ind w:left="319" w:right="311"/>
              <w:rPr>
                <w:sz w:val="18"/>
              </w:rPr>
            </w:pPr>
            <w:r>
              <w:rPr>
                <w:sz w:val="18"/>
              </w:rPr>
              <w:t>程俊翔</w:t>
            </w:r>
          </w:p>
        </w:tc>
        <w:tc>
          <w:tcPr>
            <w:tcW w:w="671" w:type="dxa"/>
          </w:tcPr>
          <w:p>
            <w:pPr>
              <w:pStyle w:val="9"/>
              <w:rPr>
                <w:sz w:val="18"/>
              </w:rPr>
            </w:pPr>
            <w:r>
              <w:rPr>
                <w:sz w:val="18"/>
              </w:rPr>
              <w:t>男</w:t>
            </w:r>
          </w:p>
        </w:tc>
        <w:tc>
          <w:tcPr>
            <w:tcW w:w="2076" w:type="dxa"/>
          </w:tcPr>
          <w:p>
            <w:pPr>
              <w:pStyle w:val="9"/>
              <w:spacing w:before="38"/>
              <w:ind w:left="187" w:right="179"/>
              <w:rPr>
                <w:rFonts w:ascii="Times New Roman"/>
                <w:sz w:val="18"/>
              </w:rPr>
            </w:pPr>
            <w:r>
              <w:rPr>
                <w:rFonts w:ascii="Times New Roman"/>
                <w:sz w:val="18"/>
              </w:rPr>
              <w:t>5002**********349X</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127</w:t>
            </w:r>
          </w:p>
        </w:tc>
        <w:tc>
          <w:tcPr>
            <w:tcW w:w="3858" w:type="dxa"/>
          </w:tcPr>
          <w:p>
            <w:pPr>
              <w:pStyle w:val="9"/>
              <w:ind w:left="196" w:right="189"/>
              <w:rPr>
                <w:sz w:val="18"/>
              </w:rPr>
            </w:pPr>
            <w:r>
              <w:rPr>
                <w:sz w:val="18"/>
              </w:rPr>
              <w:t>重庆乾和建筑工程有限公司</w:t>
            </w:r>
          </w:p>
        </w:tc>
        <w:tc>
          <w:tcPr>
            <w:tcW w:w="1221" w:type="dxa"/>
          </w:tcPr>
          <w:p>
            <w:pPr>
              <w:pStyle w:val="9"/>
              <w:ind w:left="319" w:right="311"/>
              <w:rPr>
                <w:sz w:val="18"/>
              </w:rPr>
            </w:pPr>
            <w:r>
              <w:rPr>
                <w:sz w:val="18"/>
              </w:rPr>
              <w:t>徐建军</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5001**********1775</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128</w:t>
            </w:r>
          </w:p>
        </w:tc>
        <w:tc>
          <w:tcPr>
            <w:tcW w:w="3858" w:type="dxa"/>
          </w:tcPr>
          <w:p>
            <w:pPr>
              <w:pStyle w:val="9"/>
              <w:ind w:left="196" w:right="189"/>
              <w:rPr>
                <w:sz w:val="18"/>
              </w:rPr>
            </w:pPr>
            <w:r>
              <w:rPr>
                <w:sz w:val="18"/>
              </w:rPr>
              <w:t>重庆乾和建筑工程有限公司</w:t>
            </w:r>
          </w:p>
        </w:tc>
        <w:tc>
          <w:tcPr>
            <w:tcW w:w="1221" w:type="dxa"/>
          </w:tcPr>
          <w:p>
            <w:pPr>
              <w:pStyle w:val="9"/>
              <w:ind w:left="319" w:right="311"/>
              <w:rPr>
                <w:sz w:val="18"/>
              </w:rPr>
            </w:pPr>
            <w:r>
              <w:rPr>
                <w:sz w:val="18"/>
              </w:rPr>
              <w:t>陈 浩</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5001**********0913</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129</w:t>
            </w:r>
          </w:p>
        </w:tc>
        <w:tc>
          <w:tcPr>
            <w:tcW w:w="3858" w:type="dxa"/>
          </w:tcPr>
          <w:p>
            <w:pPr>
              <w:pStyle w:val="9"/>
              <w:ind w:left="196" w:right="189"/>
              <w:rPr>
                <w:sz w:val="18"/>
              </w:rPr>
            </w:pPr>
            <w:r>
              <w:rPr>
                <w:sz w:val="18"/>
              </w:rPr>
              <w:t>重庆乾心水利水电工程有限公司</w:t>
            </w:r>
          </w:p>
        </w:tc>
        <w:tc>
          <w:tcPr>
            <w:tcW w:w="1221" w:type="dxa"/>
          </w:tcPr>
          <w:p>
            <w:pPr>
              <w:pStyle w:val="9"/>
              <w:ind w:left="319" w:right="311"/>
              <w:rPr>
                <w:sz w:val="18"/>
              </w:rPr>
            </w:pPr>
            <w:r>
              <w:rPr>
                <w:sz w:val="18"/>
              </w:rPr>
              <w:t>陶利容</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5002**********2121</w:t>
            </w:r>
          </w:p>
        </w:tc>
        <w:tc>
          <w:tcPr>
            <w:tcW w:w="1368" w:type="dxa"/>
          </w:tcPr>
          <w:p>
            <w:pPr>
              <w:pStyle w:val="9"/>
              <w:ind w:left="213" w:right="204"/>
              <w:rPr>
                <w:sz w:val="18"/>
              </w:rPr>
            </w:pPr>
            <w:r>
              <w:rPr>
                <w:sz w:val="18"/>
              </w:rPr>
              <w:t>助理工程师</w:t>
            </w:r>
          </w:p>
        </w:tc>
        <w:tc>
          <w:tcPr>
            <w:tcW w:w="1668" w:type="dxa"/>
          </w:tcPr>
          <w:p>
            <w:pPr>
              <w:pStyle w:val="9"/>
              <w:ind w:left="184" w:right="173"/>
              <w:rPr>
                <w:sz w:val="18"/>
              </w:rPr>
            </w:pPr>
            <w:r>
              <w:rPr>
                <w:sz w:val="18"/>
              </w:rPr>
              <w:t>企业主要负责人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9"/>
              <w:ind w:left="200" w:right="195"/>
              <w:rPr>
                <w:rFonts w:ascii="Times New Roman"/>
                <w:sz w:val="18"/>
              </w:rPr>
            </w:pPr>
            <w:r>
              <w:rPr>
                <w:rFonts w:ascii="Times New Roman"/>
                <w:sz w:val="18"/>
              </w:rPr>
              <w:t>130</w:t>
            </w:r>
          </w:p>
        </w:tc>
        <w:tc>
          <w:tcPr>
            <w:tcW w:w="3858" w:type="dxa"/>
          </w:tcPr>
          <w:p>
            <w:pPr>
              <w:pStyle w:val="9"/>
              <w:spacing w:before="27"/>
              <w:ind w:left="196" w:right="189"/>
              <w:rPr>
                <w:sz w:val="18"/>
              </w:rPr>
            </w:pPr>
            <w:r>
              <w:rPr>
                <w:sz w:val="18"/>
              </w:rPr>
              <w:t>重庆乾心水利水电工程有限公司</w:t>
            </w:r>
          </w:p>
        </w:tc>
        <w:tc>
          <w:tcPr>
            <w:tcW w:w="1221" w:type="dxa"/>
          </w:tcPr>
          <w:p>
            <w:pPr>
              <w:pStyle w:val="9"/>
              <w:spacing w:before="27"/>
              <w:ind w:left="319" w:right="311"/>
              <w:rPr>
                <w:sz w:val="18"/>
              </w:rPr>
            </w:pPr>
            <w:r>
              <w:rPr>
                <w:sz w:val="18"/>
              </w:rPr>
              <w:t>高华东</w:t>
            </w:r>
          </w:p>
        </w:tc>
        <w:tc>
          <w:tcPr>
            <w:tcW w:w="671" w:type="dxa"/>
          </w:tcPr>
          <w:p>
            <w:pPr>
              <w:pStyle w:val="9"/>
              <w:spacing w:before="27"/>
              <w:rPr>
                <w:sz w:val="18"/>
              </w:rPr>
            </w:pPr>
            <w:r>
              <w:rPr>
                <w:sz w:val="18"/>
              </w:rPr>
              <w:t>男</w:t>
            </w:r>
          </w:p>
        </w:tc>
        <w:tc>
          <w:tcPr>
            <w:tcW w:w="2076" w:type="dxa"/>
          </w:tcPr>
          <w:p>
            <w:pPr>
              <w:pStyle w:val="9"/>
              <w:spacing w:before="39"/>
              <w:ind w:left="187" w:right="176"/>
              <w:rPr>
                <w:rFonts w:ascii="Times New Roman"/>
                <w:sz w:val="18"/>
              </w:rPr>
            </w:pPr>
            <w:r>
              <w:rPr>
                <w:rFonts w:ascii="Times New Roman"/>
                <w:sz w:val="18"/>
              </w:rPr>
              <w:t>5123**********4114</w:t>
            </w:r>
          </w:p>
        </w:tc>
        <w:tc>
          <w:tcPr>
            <w:tcW w:w="1368" w:type="dxa"/>
          </w:tcPr>
          <w:p>
            <w:pPr>
              <w:pStyle w:val="9"/>
              <w:spacing w:before="39"/>
              <w:rPr>
                <w:rFonts w:ascii="Times New Roman"/>
                <w:sz w:val="18"/>
              </w:rPr>
            </w:pPr>
            <w:r>
              <w:rPr>
                <w:rFonts w:ascii="Times New Roman"/>
                <w:w w:val="99"/>
                <w:sz w:val="18"/>
              </w:rPr>
              <w:t>/</w:t>
            </w:r>
          </w:p>
        </w:tc>
        <w:tc>
          <w:tcPr>
            <w:tcW w:w="1668" w:type="dxa"/>
          </w:tcPr>
          <w:p>
            <w:pPr>
              <w:pStyle w:val="9"/>
              <w:spacing w:before="27"/>
              <w:ind w:left="184" w:right="173"/>
              <w:rPr>
                <w:sz w:val="18"/>
              </w:rPr>
            </w:pPr>
            <w:r>
              <w:rPr>
                <w:sz w:val="18"/>
              </w:rPr>
              <w:t>项目负责人</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0" w:right="195"/>
              <w:rPr>
                <w:rFonts w:ascii="Times New Roman"/>
                <w:sz w:val="18"/>
              </w:rPr>
            </w:pPr>
            <w:r>
              <w:rPr>
                <w:rFonts w:ascii="Times New Roman"/>
                <w:sz w:val="18"/>
              </w:rPr>
              <w:t>131</w:t>
            </w:r>
          </w:p>
        </w:tc>
        <w:tc>
          <w:tcPr>
            <w:tcW w:w="3858" w:type="dxa"/>
          </w:tcPr>
          <w:p>
            <w:pPr>
              <w:pStyle w:val="9"/>
              <w:spacing w:before="27"/>
              <w:ind w:left="196" w:right="189"/>
              <w:rPr>
                <w:sz w:val="18"/>
              </w:rPr>
            </w:pPr>
            <w:r>
              <w:rPr>
                <w:sz w:val="18"/>
              </w:rPr>
              <w:t>重庆黔江振兴实业（集团）有限公司</w:t>
            </w:r>
          </w:p>
        </w:tc>
        <w:tc>
          <w:tcPr>
            <w:tcW w:w="1221" w:type="dxa"/>
          </w:tcPr>
          <w:p>
            <w:pPr>
              <w:pStyle w:val="9"/>
              <w:spacing w:before="27"/>
              <w:ind w:left="319" w:right="311"/>
              <w:rPr>
                <w:sz w:val="18"/>
              </w:rPr>
            </w:pPr>
            <w:r>
              <w:rPr>
                <w:sz w:val="18"/>
              </w:rPr>
              <w:t>李相琼</w:t>
            </w:r>
          </w:p>
        </w:tc>
        <w:tc>
          <w:tcPr>
            <w:tcW w:w="671" w:type="dxa"/>
          </w:tcPr>
          <w:p>
            <w:pPr>
              <w:pStyle w:val="9"/>
              <w:spacing w:before="27"/>
              <w:rPr>
                <w:sz w:val="18"/>
              </w:rPr>
            </w:pPr>
            <w:r>
              <w:rPr>
                <w:sz w:val="18"/>
              </w:rPr>
              <w:t>女</w:t>
            </w:r>
          </w:p>
        </w:tc>
        <w:tc>
          <w:tcPr>
            <w:tcW w:w="2076" w:type="dxa"/>
          </w:tcPr>
          <w:p>
            <w:pPr>
              <w:pStyle w:val="9"/>
              <w:spacing w:before="39"/>
              <w:ind w:left="187" w:right="176"/>
              <w:rPr>
                <w:rFonts w:ascii="Times New Roman"/>
                <w:sz w:val="18"/>
              </w:rPr>
            </w:pPr>
            <w:r>
              <w:rPr>
                <w:rFonts w:ascii="Times New Roman"/>
                <w:sz w:val="18"/>
              </w:rPr>
              <w:t>5002**********3524</w:t>
            </w:r>
          </w:p>
        </w:tc>
        <w:tc>
          <w:tcPr>
            <w:tcW w:w="1368" w:type="dxa"/>
          </w:tcPr>
          <w:p>
            <w:pPr>
              <w:pStyle w:val="9"/>
              <w:spacing w:before="39"/>
              <w:rPr>
                <w:rFonts w:ascii="Times New Roman"/>
                <w:sz w:val="18"/>
              </w:rPr>
            </w:pPr>
            <w:r>
              <w:rPr>
                <w:rFonts w:ascii="Times New Roman"/>
                <w:w w:val="99"/>
                <w:sz w:val="18"/>
              </w:rPr>
              <w:t>/</w:t>
            </w:r>
          </w:p>
        </w:tc>
        <w:tc>
          <w:tcPr>
            <w:tcW w:w="1668" w:type="dxa"/>
          </w:tcPr>
          <w:p>
            <w:pPr>
              <w:pStyle w:val="9"/>
              <w:spacing w:before="27"/>
              <w:ind w:left="184" w:right="173"/>
              <w:rPr>
                <w:sz w:val="18"/>
              </w:rPr>
            </w:pPr>
            <w:r>
              <w:rPr>
                <w:sz w:val="18"/>
              </w:rPr>
              <w:t>专职安全员</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132</w:t>
            </w:r>
          </w:p>
        </w:tc>
        <w:tc>
          <w:tcPr>
            <w:tcW w:w="3858" w:type="dxa"/>
          </w:tcPr>
          <w:p>
            <w:pPr>
              <w:pStyle w:val="9"/>
              <w:spacing w:before="25"/>
              <w:ind w:left="196" w:right="189"/>
              <w:rPr>
                <w:sz w:val="18"/>
              </w:rPr>
            </w:pPr>
            <w:r>
              <w:rPr>
                <w:sz w:val="18"/>
              </w:rPr>
              <w:t>重庆庆晶建筑工程有限公司</w:t>
            </w:r>
          </w:p>
        </w:tc>
        <w:tc>
          <w:tcPr>
            <w:tcW w:w="1221" w:type="dxa"/>
          </w:tcPr>
          <w:p>
            <w:pPr>
              <w:pStyle w:val="9"/>
              <w:spacing w:before="25"/>
              <w:ind w:left="319" w:right="311"/>
              <w:rPr>
                <w:sz w:val="18"/>
              </w:rPr>
            </w:pPr>
            <w:r>
              <w:rPr>
                <w:sz w:val="18"/>
              </w:rPr>
              <w:t>雷现群</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5102**********1223</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0" w:right="195"/>
              <w:rPr>
                <w:rFonts w:ascii="Times New Roman"/>
                <w:sz w:val="18"/>
              </w:rPr>
            </w:pPr>
            <w:r>
              <w:rPr>
                <w:rFonts w:ascii="Times New Roman"/>
                <w:sz w:val="18"/>
              </w:rPr>
              <w:t>133</w:t>
            </w:r>
          </w:p>
        </w:tc>
        <w:tc>
          <w:tcPr>
            <w:tcW w:w="3858" w:type="dxa"/>
          </w:tcPr>
          <w:p>
            <w:pPr>
              <w:pStyle w:val="9"/>
              <w:spacing w:before="25"/>
              <w:ind w:left="196" w:right="189"/>
              <w:rPr>
                <w:sz w:val="18"/>
              </w:rPr>
            </w:pPr>
            <w:r>
              <w:rPr>
                <w:sz w:val="18"/>
              </w:rPr>
              <w:t>重庆庆晶建筑工程有限公司</w:t>
            </w:r>
          </w:p>
        </w:tc>
        <w:tc>
          <w:tcPr>
            <w:tcW w:w="1221" w:type="dxa"/>
          </w:tcPr>
          <w:p>
            <w:pPr>
              <w:pStyle w:val="9"/>
              <w:spacing w:before="25"/>
              <w:ind w:left="319" w:right="311"/>
              <w:rPr>
                <w:sz w:val="18"/>
              </w:rPr>
            </w:pPr>
            <w:r>
              <w:rPr>
                <w:sz w:val="18"/>
              </w:rPr>
              <w:t>秦 浩</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5002**********2252</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134</w:t>
            </w:r>
          </w:p>
        </w:tc>
        <w:tc>
          <w:tcPr>
            <w:tcW w:w="3858" w:type="dxa"/>
          </w:tcPr>
          <w:p>
            <w:pPr>
              <w:pStyle w:val="9"/>
              <w:spacing w:before="25"/>
              <w:ind w:left="196" w:right="189"/>
              <w:rPr>
                <w:sz w:val="18"/>
              </w:rPr>
            </w:pPr>
            <w:r>
              <w:rPr>
                <w:sz w:val="18"/>
              </w:rPr>
              <w:t>重庆泉盛建设开发集团有限公司</w:t>
            </w:r>
          </w:p>
        </w:tc>
        <w:tc>
          <w:tcPr>
            <w:tcW w:w="1221" w:type="dxa"/>
          </w:tcPr>
          <w:p>
            <w:pPr>
              <w:pStyle w:val="9"/>
              <w:spacing w:before="25"/>
              <w:ind w:left="319" w:right="311"/>
              <w:rPr>
                <w:sz w:val="18"/>
              </w:rPr>
            </w:pPr>
            <w:r>
              <w:rPr>
                <w:sz w:val="18"/>
              </w:rPr>
              <w:t>陈岱婧</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5112**********0021</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企业主要负责人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135</w:t>
            </w:r>
          </w:p>
        </w:tc>
        <w:tc>
          <w:tcPr>
            <w:tcW w:w="3858" w:type="dxa"/>
          </w:tcPr>
          <w:p>
            <w:pPr>
              <w:pStyle w:val="9"/>
              <w:spacing w:before="25"/>
              <w:ind w:left="196" w:right="189"/>
              <w:rPr>
                <w:sz w:val="18"/>
              </w:rPr>
            </w:pPr>
            <w:r>
              <w:rPr>
                <w:sz w:val="18"/>
              </w:rPr>
              <w:t>重庆泉盛建设开发集团有限公司</w:t>
            </w:r>
          </w:p>
        </w:tc>
        <w:tc>
          <w:tcPr>
            <w:tcW w:w="1221" w:type="dxa"/>
          </w:tcPr>
          <w:p>
            <w:pPr>
              <w:pStyle w:val="9"/>
              <w:spacing w:before="25"/>
              <w:ind w:left="319" w:right="311"/>
              <w:rPr>
                <w:sz w:val="18"/>
              </w:rPr>
            </w:pPr>
            <w:r>
              <w:rPr>
                <w:sz w:val="18"/>
              </w:rPr>
              <w:t>尹 九</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5002**********1417</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136</w:t>
            </w:r>
          </w:p>
        </w:tc>
        <w:tc>
          <w:tcPr>
            <w:tcW w:w="3858" w:type="dxa"/>
          </w:tcPr>
          <w:p>
            <w:pPr>
              <w:pStyle w:val="9"/>
              <w:spacing w:before="25"/>
              <w:ind w:left="196" w:right="189"/>
              <w:rPr>
                <w:sz w:val="18"/>
              </w:rPr>
            </w:pPr>
            <w:r>
              <w:rPr>
                <w:sz w:val="18"/>
              </w:rPr>
              <w:t>重庆泉盛建设开发集团有限公司</w:t>
            </w:r>
          </w:p>
        </w:tc>
        <w:tc>
          <w:tcPr>
            <w:tcW w:w="1221" w:type="dxa"/>
          </w:tcPr>
          <w:p>
            <w:pPr>
              <w:pStyle w:val="9"/>
              <w:spacing w:before="25"/>
              <w:ind w:left="319" w:right="311"/>
              <w:rPr>
                <w:sz w:val="18"/>
              </w:rPr>
            </w:pPr>
            <w:r>
              <w:rPr>
                <w:sz w:val="18"/>
              </w:rPr>
              <w:t>张建新</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5122**********0095</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0" w:right="195"/>
              <w:rPr>
                <w:rFonts w:ascii="Times New Roman"/>
                <w:sz w:val="18"/>
              </w:rPr>
            </w:pPr>
            <w:r>
              <w:rPr>
                <w:rFonts w:ascii="Times New Roman"/>
                <w:sz w:val="18"/>
              </w:rPr>
              <w:t>137</w:t>
            </w:r>
          </w:p>
        </w:tc>
        <w:tc>
          <w:tcPr>
            <w:tcW w:w="3858" w:type="dxa"/>
          </w:tcPr>
          <w:p>
            <w:pPr>
              <w:pStyle w:val="9"/>
              <w:ind w:left="196" w:right="189"/>
              <w:rPr>
                <w:sz w:val="18"/>
              </w:rPr>
            </w:pPr>
            <w:r>
              <w:rPr>
                <w:sz w:val="18"/>
              </w:rPr>
              <w:t>重庆泉盛建设开发集团有限公司</w:t>
            </w:r>
          </w:p>
        </w:tc>
        <w:tc>
          <w:tcPr>
            <w:tcW w:w="1221" w:type="dxa"/>
          </w:tcPr>
          <w:p>
            <w:pPr>
              <w:pStyle w:val="9"/>
              <w:ind w:left="319" w:right="311"/>
              <w:rPr>
                <w:sz w:val="18"/>
              </w:rPr>
            </w:pPr>
            <w:r>
              <w:rPr>
                <w:sz w:val="18"/>
              </w:rPr>
              <w:t>邓妙婷</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4407**********1523</w:t>
            </w:r>
          </w:p>
        </w:tc>
        <w:tc>
          <w:tcPr>
            <w:tcW w:w="1368" w:type="dxa"/>
          </w:tcPr>
          <w:p>
            <w:pPr>
              <w:pStyle w:val="9"/>
              <w:ind w:left="213" w:right="204"/>
              <w:rPr>
                <w:sz w:val="18"/>
              </w:rPr>
            </w:pPr>
            <w:r>
              <w:rPr>
                <w:sz w:val="18"/>
              </w:rPr>
              <w:t>工程师</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138</w:t>
            </w:r>
          </w:p>
        </w:tc>
        <w:tc>
          <w:tcPr>
            <w:tcW w:w="3858" w:type="dxa"/>
          </w:tcPr>
          <w:p>
            <w:pPr>
              <w:pStyle w:val="9"/>
              <w:ind w:left="196" w:right="189"/>
              <w:rPr>
                <w:sz w:val="18"/>
              </w:rPr>
            </w:pPr>
            <w:r>
              <w:rPr>
                <w:sz w:val="18"/>
              </w:rPr>
              <w:t>重庆泉盛建设开发集团有限公司</w:t>
            </w:r>
          </w:p>
        </w:tc>
        <w:tc>
          <w:tcPr>
            <w:tcW w:w="1221" w:type="dxa"/>
          </w:tcPr>
          <w:p>
            <w:pPr>
              <w:pStyle w:val="9"/>
              <w:ind w:left="319" w:right="311"/>
              <w:rPr>
                <w:sz w:val="18"/>
              </w:rPr>
            </w:pPr>
            <w:r>
              <w:rPr>
                <w:sz w:val="18"/>
              </w:rPr>
              <w:t>雷华武</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5122**********0032</w:t>
            </w:r>
          </w:p>
        </w:tc>
        <w:tc>
          <w:tcPr>
            <w:tcW w:w="1368" w:type="dxa"/>
          </w:tcPr>
          <w:p>
            <w:pPr>
              <w:pStyle w:val="9"/>
              <w:ind w:left="213" w:right="204"/>
              <w:rPr>
                <w:sz w:val="18"/>
              </w:rPr>
            </w:pPr>
            <w:r>
              <w:rPr>
                <w:sz w:val="18"/>
              </w:rPr>
              <w:t>工程师</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139</w:t>
            </w:r>
          </w:p>
        </w:tc>
        <w:tc>
          <w:tcPr>
            <w:tcW w:w="3858" w:type="dxa"/>
          </w:tcPr>
          <w:p>
            <w:pPr>
              <w:pStyle w:val="9"/>
              <w:ind w:left="196" w:right="189"/>
              <w:rPr>
                <w:sz w:val="18"/>
              </w:rPr>
            </w:pPr>
            <w:r>
              <w:rPr>
                <w:sz w:val="18"/>
              </w:rPr>
              <w:t>重庆泉盛建设开发集团有限公司</w:t>
            </w:r>
          </w:p>
        </w:tc>
        <w:tc>
          <w:tcPr>
            <w:tcW w:w="1221" w:type="dxa"/>
          </w:tcPr>
          <w:p>
            <w:pPr>
              <w:pStyle w:val="9"/>
              <w:ind w:left="319" w:right="311"/>
              <w:rPr>
                <w:sz w:val="18"/>
              </w:rPr>
            </w:pPr>
            <w:r>
              <w:rPr>
                <w:sz w:val="18"/>
              </w:rPr>
              <w:t>郭世璐</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5112**********0059</w:t>
            </w:r>
          </w:p>
        </w:tc>
        <w:tc>
          <w:tcPr>
            <w:tcW w:w="1368" w:type="dxa"/>
          </w:tcPr>
          <w:p>
            <w:pPr>
              <w:pStyle w:val="9"/>
              <w:ind w:left="213" w:right="204"/>
              <w:rPr>
                <w:sz w:val="18"/>
              </w:rPr>
            </w:pPr>
            <w:r>
              <w:rPr>
                <w:sz w:val="18"/>
              </w:rPr>
              <w:t>工程师</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0" w:right="195"/>
              <w:rPr>
                <w:rFonts w:ascii="Times New Roman"/>
                <w:sz w:val="18"/>
              </w:rPr>
            </w:pPr>
            <w:r>
              <w:rPr>
                <w:rFonts w:ascii="Times New Roman"/>
                <w:sz w:val="18"/>
              </w:rPr>
              <w:t>140</w:t>
            </w:r>
          </w:p>
        </w:tc>
        <w:tc>
          <w:tcPr>
            <w:tcW w:w="3858" w:type="dxa"/>
          </w:tcPr>
          <w:p>
            <w:pPr>
              <w:pStyle w:val="9"/>
              <w:ind w:left="198" w:right="189"/>
              <w:rPr>
                <w:sz w:val="18"/>
              </w:rPr>
            </w:pPr>
            <w:r>
              <w:rPr>
                <w:sz w:val="18"/>
              </w:rPr>
              <w:t>重庆荣炜旭工程建设有限公司</w:t>
            </w:r>
          </w:p>
        </w:tc>
        <w:tc>
          <w:tcPr>
            <w:tcW w:w="1221" w:type="dxa"/>
          </w:tcPr>
          <w:p>
            <w:pPr>
              <w:pStyle w:val="9"/>
              <w:ind w:left="319" w:right="311"/>
              <w:rPr>
                <w:sz w:val="18"/>
              </w:rPr>
            </w:pPr>
            <w:r>
              <w:rPr>
                <w:sz w:val="18"/>
              </w:rPr>
              <w:t>周 敏</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5116**********8621</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141</w:t>
            </w:r>
          </w:p>
        </w:tc>
        <w:tc>
          <w:tcPr>
            <w:tcW w:w="3858" w:type="dxa"/>
          </w:tcPr>
          <w:p>
            <w:pPr>
              <w:pStyle w:val="9"/>
              <w:ind w:left="198" w:right="189"/>
              <w:rPr>
                <w:sz w:val="18"/>
              </w:rPr>
            </w:pPr>
            <w:r>
              <w:rPr>
                <w:sz w:val="18"/>
              </w:rPr>
              <w:t>重庆荣炜旭工程建设有限公司</w:t>
            </w:r>
          </w:p>
        </w:tc>
        <w:tc>
          <w:tcPr>
            <w:tcW w:w="1221" w:type="dxa"/>
          </w:tcPr>
          <w:p>
            <w:pPr>
              <w:pStyle w:val="9"/>
              <w:ind w:left="319" w:right="311"/>
              <w:rPr>
                <w:sz w:val="18"/>
              </w:rPr>
            </w:pPr>
            <w:r>
              <w:rPr>
                <w:sz w:val="18"/>
              </w:rPr>
              <w:t>黄 倩</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5002**********3066</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0" w:right="195"/>
              <w:rPr>
                <w:rFonts w:ascii="Times New Roman"/>
                <w:sz w:val="18"/>
              </w:rPr>
            </w:pPr>
            <w:r>
              <w:rPr>
                <w:rFonts w:ascii="Times New Roman"/>
                <w:sz w:val="18"/>
              </w:rPr>
              <w:t>142</w:t>
            </w:r>
          </w:p>
        </w:tc>
        <w:tc>
          <w:tcPr>
            <w:tcW w:w="3858" w:type="dxa"/>
          </w:tcPr>
          <w:p>
            <w:pPr>
              <w:pStyle w:val="9"/>
              <w:spacing w:before="27"/>
              <w:ind w:left="198" w:right="189"/>
              <w:rPr>
                <w:sz w:val="18"/>
              </w:rPr>
            </w:pPr>
            <w:r>
              <w:rPr>
                <w:sz w:val="18"/>
              </w:rPr>
              <w:t>重庆荣炜旭工程建设有限公司</w:t>
            </w:r>
          </w:p>
        </w:tc>
        <w:tc>
          <w:tcPr>
            <w:tcW w:w="1221" w:type="dxa"/>
          </w:tcPr>
          <w:p>
            <w:pPr>
              <w:pStyle w:val="9"/>
              <w:spacing w:before="27"/>
              <w:ind w:left="319" w:right="311"/>
              <w:rPr>
                <w:sz w:val="18"/>
              </w:rPr>
            </w:pPr>
            <w:r>
              <w:rPr>
                <w:sz w:val="18"/>
              </w:rPr>
              <w:t>唐代东</w:t>
            </w:r>
          </w:p>
        </w:tc>
        <w:tc>
          <w:tcPr>
            <w:tcW w:w="671" w:type="dxa"/>
          </w:tcPr>
          <w:p>
            <w:pPr>
              <w:pStyle w:val="9"/>
              <w:spacing w:before="27"/>
              <w:rPr>
                <w:sz w:val="18"/>
              </w:rPr>
            </w:pPr>
            <w:r>
              <w:rPr>
                <w:sz w:val="18"/>
              </w:rPr>
              <w:t>男</w:t>
            </w:r>
          </w:p>
        </w:tc>
        <w:tc>
          <w:tcPr>
            <w:tcW w:w="2076" w:type="dxa"/>
          </w:tcPr>
          <w:p>
            <w:pPr>
              <w:pStyle w:val="9"/>
              <w:spacing w:before="39"/>
              <w:ind w:left="187" w:right="176"/>
              <w:rPr>
                <w:rFonts w:ascii="Times New Roman"/>
                <w:sz w:val="18"/>
              </w:rPr>
            </w:pPr>
            <w:r>
              <w:rPr>
                <w:rFonts w:ascii="Times New Roman"/>
                <w:sz w:val="18"/>
              </w:rPr>
              <w:t>5003**********0199</w:t>
            </w:r>
          </w:p>
        </w:tc>
        <w:tc>
          <w:tcPr>
            <w:tcW w:w="1368" w:type="dxa"/>
          </w:tcPr>
          <w:p>
            <w:pPr>
              <w:pStyle w:val="9"/>
              <w:spacing w:before="39"/>
              <w:rPr>
                <w:rFonts w:ascii="Times New Roman"/>
                <w:sz w:val="18"/>
              </w:rPr>
            </w:pPr>
            <w:r>
              <w:rPr>
                <w:rFonts w:ascii="Times New Roman"/>
                <w:w w:val="99"/>
                <w:sz w:val="18"/>
              </w:rPr>
              <w:t>/</w:t>
            </w:r>
          </w:p>
        </w:tc>
        <w:tc>
          <w:tcPr>
            <w:tcW w:w="1668" w:type="dxa"/>
          </w:tcPr>
          <w:p>
            <w:pPr>
              <w:pStyle w:val="9"/>
              <w:spacing w:before="27"/>
              <w:ind w:left="184" w:right="173"/>
              <w:rPr>
                <w:sz w:val="18"/>
              </w:rPr>
            </w:pPr>
            <w:r>
              <w:rPr>
                <w:sz w:val="18"/>
              </w:rPr>
              <w:t>专职安全员</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0" w:right="195"/>
              <w:rPr>
                <w:rFonts w:ascii="Times New Roman"/>
                <w:sz w:val="18"/>
              </w:rPr>
            </w:pPr>
            <w:r>
              <w:rPr>
                <w:rFonts w:ascii="Times New Roman"/>
                <w:sz w:val="18"/>
              </w:rPr>
              <w:t>143</w:t>
            </w:r>
          </w:p>
        </w:tc>
        <w:tc>
          <w:tcPr>
            <w:tcW w:w="3858" w:type="dxa"/>
          </w:tcPr>
          <w:p>
            <w:pPr>
              <w:pStyle w:val="9"/>
              <w:spacing w:before="27"/>
              <w:ind w:left="198" w:right="189"/>
              <w:rPr>
                <w:sz w:val="18"/>
              </w:rPr>
            </w:pPr>
            <w:r>
              <w:rPr>
                <w:sz w:val="18"/>
              </w:rPr>
              <w:t>重庆瑞笙源建设（集团）有限公司</w:t>
            </w:r>
          </w:p>
        </w:tc>
        <w:tc>
          <w:tcPr>
            <w:tcW w:w="1221" w:type="dxa"/>
          </w:tcPr>
          <w:p>
            <w:pPr>
              <w:pStyle w:val="9"/>
              <w:spacing w:before="27"/>
              <w:ind w:left="319" w:right="311"/>
              <w:rPr>
                <w:sz w:val="18"/>
              </w:rPr>
            </w:pPr>
            <w:r>
              <w:rPr>
                <w:sz w:val="18"/>
              </w:rPr>
              <w:t>刘 诚</w:t>
            </w:r>
          </w:p>
        </w:tc>
        <w:tc>
          <w:tcPr>
            <w:tcW w:w="671" w:type="dxa"/>
          </w:tcPr>
          <w:p>
            <w:pPr>
              <w:pStyle w:val="9"/>
              <w:spacing w:before="27"/>
              <w:rPr>
                <w:sz w:val="18"/>
              </w:rPr>
            </w:pPr>
            <w:r>
              <w:rPr>
                <w:sz w:val="18"/>
              </w:rPr>
              <w:t>男</w:t>
            </w:r>
          </w:p>
        </w:tc>
        <w:tc>
          <w:tcPr>
            <w:tcW w:w="2076" w:type="dxa"/>
          </w:tcPr>
          <w:p>
            <w:pPr>
              <w:pStyle w:val="9"/>
              <w:spacing w:before="39"/>
              <w:ind w:left="187" w:right="176"/>
              <w:rPr>
                <w:rFonts w:ascii="Times New Roman"/>
                <w:sz w:val="18"/>
              </w:rPr>
            </w:pPr>
            <w:r>
              <w:rPr>
                <w:rFonts w:ascii="Times New Roman"/>
                <w:sz w:val="18"/>
              </w:rPr>
              <w:t>5003**********3435</w:t>
            </w:r>
          </w:p>
        </w:tc>
        <w:tc>
          <w:tcPr>
            <w:tcW w:w="1368" w:type="dxa"/>
          </w:tcPr>
          <w:p>
            <w:pPr>
              <w:pStyle w:val="9"/>
              <w:spacing w:before="27"/>
              <w:ind w:left="213" w:right="204"/>
              <w:rPr>
                <w:sz w:val="18"/>
              </w:rPr>
            </w:pPr>
            <w:r>
              <w:rPr>
                <w:sz w:val="18"/>
              </w:rPr>
              <w:t>工程师</w:t>
            </w:r>
          </w:p>
        </w:tc>
        <w:tc>
          <w:tcPr>
            <w:tcW w:w="1668" w:type="dxa"/>
          </w:tcPr>
          <w:p>
            <w:pPr>
              <w:pStyle w:val="9"/>
              <w:spacing w:before="27"/>
              <w:ind w:left="184" w:right="173"/>
              <w:rPr>
                <w:sz w:val="18"/>
              </w:rPr>
            </w:pPr>
            <w:r>
              <w:rPr>
                <w:sz w:val="18"/>
              </w:rPr>
              <w:t>专职安全员</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0" w:right="195"/>
              <w:rPr>
                <w:rFonts w:ascii="Times New Roman"/>
                <w:sz w:val="18"/>
              </w:rPr>
            </w:pPr>
            <w:r>
              <w:rPr>
                <w:rFonts w:ascii="Times New Roman"/>
                <w:sz w:val="18"/>
              </w:rPr>
              <w:t>144</w:t>
            </w:r>
          </w:p>
        </w:tc>
        <w:tc>
          <w:tcPr>
            <w:tcW w:w="3858" w:type="dxa"/>
          </w:tcPr>
          <w:p>
            <w:pPr>
              <w:pStyle w:val="9"/>
              <w:spacing w:before="25"/>
              <w:ind w:left="198" w:right="189"/>
              <w:rPr>
                <w:sz w:val="18"/>
              </w:rPr>
            </w:pPr>
            <w:r>
              <w:rPr>
                <w:sz w:val="18"/>
              </w:rPr>
              <w:t>重庆瑞笙源建设（集团）有限公司</w:t>
            </w:r>
          </w:p>
        </w:tc>
        <w:tc>
          <w:tcPr>
            <w:tcW w:w="1221" w:type="dxa"/>
          </w:tcPr>
          <w:p>
            <w:pPr>
              <w:pStyle w:val="9"/>
              <w:spacing w:before="25"/>
              <w:ind w:left="319" w:right="311"/>
              <w:rPr>
                <w:sz w:val="18"/>
              </w:rPr>
            </w:pPr>
            <w:r>
              <w:rPr>
                <w:sz w:val="18"/>
              </w:rPr>
              <w:t>李小响</w:t>
            </w:r>
          </w:p>
        </w:tc>
        <w:tc>
          <w:tcPr>
            <w:tcW w:w="671" w:type="dxa"/>
          </w:tcPr>
          <w:p>
            <w:pPr>
              <w:pStyle w:val="9"/>
              <w:spacing w:before="25"/>
              <w:rPr>
                <w:sz w:val="18"/>
              </w:rPr>
            </w:pPr>
            <w:r>
              <w:rPr>
                <w:sz w:val="18"/>
              </w:rPr>
              <w:t>男</w:t>
            </w:r>
          </w:p>
        </w:tc>
        <w:tc>
          <w:tcPr>
            <w:tcW w:w="2076" w:type="dxa"/>
          </w:tcPr>
          <w:p>
            <w:pPr>
              <w:pStyle w:val="9"/>
              <w:spacing w:before="37"/>
              <w:ind w:left="187" w:right="179"/>
              <w:rPr>
                <w:rFonts w:ascii="Times New Roman"/>
                <w:sz w:val="18"/>
              </w:rPr>
            </w:pPr>
            <w:r>
              <w:rPr>
                <w:rFonts w:ascii="Times New Roman"/>
                <w:sz w:val="18"/>
              </w:rPr>
              <w:t>3207**********083X</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145</w:t>
            </w:r>
          </w:p>
        </w:tc>
        <w:tc>
          <w:tcPr>
            <w:tcW w:w="3858" w:type="dxa"/>
          </w:tcPr>
          <w:p>
            <w:pPr>
              <w:pStyle w:val="9"/>
              <w:spacing w:before="25"/>
              <w:ind w:left="196" w:right="189"/>
              <w:rPr>
                <w:sz w:val="18"/>
              </w:rPr>
            </w:pPr>
            <w:r>
              <w:rPr>
                <w:sz w:val="18"/>
              </w:rPr>
              <w:t>重庆瑞玮建筑工程有限公司</w:t>
            </w:r>
          </w:p>
        </w:tc>
        <w:tc>
          <w:tcPr>
            <w:tcW w:w="1221" w:type="dxa"/>
          </w:tcPr>
          <w:p>
            <w:pPr>
              <w:pStyle w:val="9"/>
              <w:spacing w:before="25"/>
              <w:ind w:left="319" w:right="311"/>
              <w:rPr>
                <w:sz w:val="18"/>
              </w:rPr>
            </w:pPr>
            <w:r>
              <w:rPr>
                <w:sz w:val="18"/>
              </w:rPr>
              <w:t>魏 菊</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5001**********8184</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企业主要负责人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146</w:t>
            </w:r>
          </w:p>
        </w:tc>
        <w:tc>
          <w:tcPr>
            <w:tcW w:w="3858" w:type="dxa"/>
          </w:tcPr>
          <w:p>
            <w:pPr>
              <w:pStyle w:val="9"/>
              <w:spacing w:before="25"/>
              <w:ind w:left="196" w:right="189"/>
              <w:rPr>
                <w:sz w:val="18"/>
              </w:rPr>
            </w:pPr>
            <w:r>
              <w:rPr>
                <w:sz w:val="18"/>
              </w:rPr>
              <w:t>重庆瑞玮建筑工程有限公司</w:t>
            </w:r>
          </w:p>
        </w:tc>
        <w:tc>
          <w:tcPr>
            <w:tcW w:w="1221" w:type="dxa"/>
          </w:tcPr>
          <w:p>
            <w:pPr>
              <w:pStyle w:val="9"/>
              <w:spacing w:before="25"/>
              <w:ind w:left="319" w:right="311"/>
              <w:rPr>
                <w:sz w:val="18"/>
              </w:rPr>
            </w:pPr>
            <w:r>
              <w:rPr>
                <w:sz w:val="18"/>
              </w:rPr>
              <w:t>李慧莲</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5001**********9028</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147</w:t>
            </w:r>
          </w:p>
        </w:tc>
        <w:tc>
          <w:tcPr>
            <w:tcW w:w="3858" w:type="dxa"/>
          </w:tcPr>
          <w:p>
            <w:pPr>
              <w:pStyle w:val="9"/>
              <w:spacing w:before="25"/>
              <w:ind w:left="196" w:right="189"/>
              <w:rPr>
                <w:sz w:val="18"/>
              </w:rPr>
            </w:pPr>
            <w:r>
              <w:rPr>
                <w:sz w:val="18"/>
              </w:rPr>
              <w:t>重庆瑞玮建筑工程有限公司</w:t>
            </w:r>
          </w:p>
        </w:tc>
        <w:tc>
          <w:tcPr>
            <w:tcW w:w="1221" w:type="dxa"/>
          </w:tcPr>
          <w:p>
            <w:pPr>
              <w:pStyle w:val="9"/>
              <w:spacing w:before="25"/>
              <w:ind w:left="319" w:right="311"/>
              <w:rPr>
                <w:sz w:val="18"/>
              </w:rPr>
            </w:pPr>
            <w:r>
              <w:rPr>
                <w:sz w:val="18"/>
              </w:rPr>
              <w:t>向春梅</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5122**********8080</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0" w:right="195"/>
              <w:rPr>
                <w:rFonts w:ascii="Times New Roman"/>
                <w:sz w:val="18"/>
              </w:rPr>
            </w:pPr>
            <w:r>
              <w:rPr>
                <w:rFonts w:ascii="Times New Roman"/>
                <w:sz w:val="18"/>
              </w:rPr>
              <w:t>148</w:t>
            </w:r>
          </w:p>
        </w:tc>
        <w:tc>
          <w:tcPr>
            <w:tcW w:w="3858" w:type="dxa"/>
          </w:tcPr>
          <w:p>
            <w:pPr>
              <w:pStyle w:val="9"/>
              <w:spacing w:before="25"/>
              <w:ind w:left="196" w:right="189"/>
              <w:rPr>
                <w:sz w:val="18"/>
              </w:rPr>
            </w:pPr>
            <w:r>
              <w:rPr>
                <w:sz w:val="18"/>
              </w:rPr>
              <w:t>重庆瑞玮建筑工程有限公司</w:t>
            </w:r>
          </w:p>
        </w:tc>
        <w:tc>
          <w:tcPr>
            <w:tcW w:w="1221" w:type="dxa"/>
          </w:tcPr>
          <w:p>
            <w:pPr>
              <w:pStyle w:val="9"/>
              <w:spacing w:before="25"/>
              <w:ind w:left="319" w:right="311"/>
              <w:rPr>
                <w:sz w:val="18"/>
              </w:rPr>
            </w:pPr>
            <w:r>
              <w:rPr>
                <w:sz w:val="18"/>
              </w:rPr>
              <w:t>冉世全</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5112**********2619</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149</w:t>
            </w:r>
          </w:p>
        </w:tc>
        <w:tc>
          <w:tcPr>
            <w:tcW w:w="3858" w:type="dxa"/>
          </w:tcPr>
          <w:p>
            <w:pPr>
              <w:pStyle w:val="9"/>
              <w:ind w:left="196" w:right="189"/>
              <w:rPr>
                <w:sz w:val="18"/>
              </w:rPr>
            </w:pPr>
            <w:r>
              <w:rPr>
                <w:sz w:val="18"/>
              </w:rPr>
              <w:t>重庆赛跃建筑工程有限公司</w:t>
            </w:r>
          </w:p>
        </w:tc>
        <w:tc>
          <w:tcPr>
            <w:tcW w:w="1221" w:type="dxa"/>
          </w:tcPr>
          <w:p>
            <w:pPr>
              <w:pStyle w:val="9"/>
              <w:ind w:left="319" w:right="311"/>
              <w:rPr>
                <w:sz w:val="18"/>
              </w:rPr>
            </w:pPr>
            <w:r>
              <w:rPr>
                <w:sz w:val="18"/>
              </w:rPr>
              <w:t>曹会兰</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5002**********1325</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150</w:t>
            </w:r>
          </w:p>
        </w:tc>
        <w:tc>
          <w:tcPr>
            <w:tcW w:w="3858" w:type="dxa"/>
          </w:tcPr>
          <w:p>
            <w:pPr>
              <w:pStyle w:val="9"/>
              <w:ind w:left="196" w:right="189"/>
              <w:rPr>
                <w:sz w:val="18"/>
              </w:rPr>
            </w:pPr>
            <w:r>
              <w:rPr>
                <w:sz w:val="18"/>
              </w:rPr>
              <w:t>重庆赛跃建筑工程有限公司</w:t>
            </w:r>
          </w:p>
        </w:tc>
        <w:tc>
          <w:tcPr>
            <w:tcW w:w="1221" w:type="dxa"/>
          </w:tcPr>
          <w:p>
            <w:pPr>
              <w:pStyle w:val="9"/>
              <w:ind w:left="319" w:right="311"/>
              <w:rPr>
                <w:sz w:val="18"/>
              </w:rPr>
            </w:pPr>
            <w:r>
              <w:rPr>
                <w:sz w:val="18"/>
              </w:rPr>
              <w:t>龙中明</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5122**********2218</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807" w:type="dxa"/>
          </w:tcPr>
          <w:p>
            <w:pPr>
              <w:pStyle w:val="9"/>
              <w:spacing w:before="38"/>
              <w:ind w:left="200" w:right="195"/>
              <w:rPr>
                <w:rFonts w:ascii="Times New Roman"/>
                <w:sz w:val="18"/>
              </w:rPr>
            </w:pPr>
            <w:r>
              <w:rPr>
                <w:rFonts w:ascii="Times New Roman"/>
                <w:sz w:val="18"/>
              </w:rPr>
              <w:t>151</w:t>
            </w:r>
          </w:p>
        </w:tc>
        <w:tc>
          <w:tcPr>
            <w:tcW w:w="3858" w:type="dxa"/>
          </w:tcPr>
          <w:p>
            <w:pPr>
              <w:pStyle w:val="9"/>
              <w:ind w:left="196" w:right="189"/>
              <w:rPr>
                <w:sz w:val="18"/>
              </w:rPr>
            </w:pPr>
            <w:r>
              <w:rPr>
                <w:sz w:val="18"/>
              </w:rPr>
              <w:t>重庆赛跃建筑工程有限公司</w:t>
            </w:r>
          </w:p>
        </w:tc>
        <w:tc>
          <w:tcPr>
            <w:tcW w:w="1221" w:type="dxa"/>
          </w:tcPr>
          <w:p>
            <w:pPr>
              <w:pStyle w:val="9"/>
              <w:ind w:left="319" w:right="311"/>
              <w:rPr>
                <w:sz w:val="18"/>
              </w:rPr>
            </w:pPr>
            <w:r>
              <w:rPr>
                <w:sz w:val="18"/>
              </w:rPr>
              <w:t>康纪财</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5003**********6661</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0000198</w:t>
            </w:r>
          </w:p>
        </w:tc>
      </w:tr>
    </w:tbl>
    <w:p>
      <w:pPr>
        <w:spacing w:after="0"/>
        <w:rPr>
          <w:rFonts w:ascii="Times New Roman" w:eastAsia="Times New Roman"/>
          <w:sz w:val="18"/>
        </w:rPr>
        <w:sectPr>
          <w:pgSz w:w="16850" w:h="11920" w:orient="landscape"/>
          <w:pgMar w:top="1100" w:right="1220" w:bottom="1580" w:left="1220" w:header="0" w:footer="1398" w:gutter="0"/>
          <w:cols w:space="720" w:num="1"/>
        </w:sectPr>
      </w:pPr>
    </w:p>
    <w:p>
      <w:pPr>
        <w:pStyle w:val="3"/>
        <w:rPr>
          <w:sz w:val="20"/>
        </w:rPr>
      </w:pPr>
    </w:p>
    <w:p>
      <w:pPr>
        <w:pStyle w:val="3"/>
        <w:rPr>
          <w:sz w:val="20"/>
        </w:rPr>
      </w:pPr>
    </w:p>
    <w:p>
      <w:pPr>
        <w:pStyle w:val="3"/>
        <w:spacing w:before="8"/>
        <w:rPr>
          <w:sz w:val="28"/>
        </w:rPr>
      </w:pPr>
    </w:p>
    <w:tbl>
      <w:tblPr>
        <w:tblStyle w:val="5"/>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7"/>
        <w:gridCol w:w="3858"/>
        <w:gridCol w:w="1221"/>
        <w:gridCol w:w="671"/>
        <w:gridCol w:w="2076"/>
        <w:gridCol w:w="1368"/>
        <w:gridCol w:w="1668"/>
        <w:gridCol w:w="2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07" w:type="dxa"/>
          </w:tcPr>
          <w:p>
            <w:pPr>
              <w:pStyle w:val="9"/>
              <w:spacing w:before="117"/>
              <w:ind w:left="201" w:right="195"/>
              <w:rPr>
                <w:sz w:val="18"/>
              </w:rPr>
            </w:pPr>
            <w:r>
              <w:rPr>
                <w:sz w:val="18"/>
              </w:rPr>
              <w:t>序号</w:t>
            </w:r>
          </w:p>
        </w:tc>
        <w:tc>
          <w:tcPr>
            <w:tcW w:w="3858" w:type="dxa"/>
          </w:tcPr>
          <w:p>
            <w:pPr>
              <w:pStyle w:val="9"/>
              <w:spacing w:before="117"/>
              <w:ind w:left="198" w:right="189"/>
              <w:rPr>
                <w:sz w:val="18"/>
              </w:rPr>
            </w:pPr>
            <w:r>
              <w:rPr>
                <w:sz w:val="18"/>
              </w:rPr>
              <w:t>单位名称</w:t>
            </w:r>
          </w:p>
        </w:tc>
        <w:tc>
          <w:tcPr>
            <w:tcW w:w="1221" w:type="dxa"/>
          </w:tcPr>
          <w:p>
            <w:pPr>
              <w:pStyle w:val="9"/>
              <w:spacing w:before="117"/>
              <w:ind w:left="319" w:right="311"/>
              <w:rPr>
                <w:sz w:val="18"/>
              </w:rPr>
            </w:pPr>
            <w:r>
              <w:rPr>
                <w:sz w:val="18"/>
              </w:rPr>
              <w:t>姓 名</w:t>
            </w:r>
          </w:p>
        </w:tc>
        <w:tc>
          <w:tcPr>
            <w:tcW w:w="671" w:type="dxa"/>
          </w:tcPr>
          <w:p>
            <w:pPr>
              <w:pStyle w:val="9"/>
              <w:spacing w:before="117"/>
              <w:ind w:left="135" w:right="125"/>
              <w:rPr>
                <w:sz w:val="18"/>
              </w:rPr>
            </w:pPr>
            <w:r>
              <w:rPr>
                <w:sz w:val="18"/>
              </w:rPr>
              <w:t>性别</w:t>
            </w:r>
          </w:p>
        </w:tc>
        <w:tc>
          <w:tcPr>
            <w:tcW w:w="2076" w:type="dxa"/>
          </w:tcPr>
          <w:p>
            <w:pPr>
              <w:pStyle w:val="9"/>
              <w:spacing w:before="117"/>
              <w:ind w:left="187" w:right="173"/>
              <w:rPr>
                <w:sz w:val="18"/>
              </w:rPr>
            </w:pPr>
            <w:r>
              <w:rPr>
                <w:sz w:val="18"/>
              </w:rPr>
              <w:t>身份证号码</w:t>
            </w:r>
          </w:p>
        </w:tc>
        <w:tc>
          <w:tcPr>
            <w:tcW w:w="1368" w:type="dxa"/>
          </w:tcPr>
          <w:p>
            <w:pPr>
              <w:pStyle w:val="9"/>
              <w:spacing w:before="117"/>
              <w:ind w:left="213" w:right="199"/>
              <w:rPr>
                <w:sz w:val="18"/>
              </w:rPr>
            </w:pPr>
            <w:r>
              <w:rPr>
                <w:sz w:val="18"/>
              </w:rPr>
              <w:t>技术职称</w:t>
            </w:r>
          </w:p>
        </w:tc>
        <w:tc>
          <w:tcPr>
            <w:tcW w:w="1668" w:type="dxa"/>
          </w:tcPr>
          <w:p>
            <w:pPr>
              <w:pStyle w:val="9"/>
              <w:spacing w:before="117"/>
              <w:ind w:left="182" w:right="173"/>
              <w:rPr>
                <w:sz w:val="18"/>
              </w:rPr>
            </w:pPr>
            <w:r>
              <w:rPr>
                <w:sz w:val="18"/>
              </w:rPr>
              <w:t>职 务</w:t>
            </w:r>
          </w:p>
        </w:tc>
        <w:tc>
          <w:tcPr>
            <w:tcW w:w="2493" w:type="dxa"/>
          </w:tcPr>
          <w:p>
            <w:pPr>
              <w:pStyle w:val="9"/>
              <w:spacing w:before="117"/>
              <w:ind w:left="79" w:right="67"/>
              <w:rPr>
                <w:sz w:val="18"/>
              </w:rPr>
            </w:pPr>
            <w:r>
              <w:rPr>
                <w:sz w:val="18"/>
              </w:rPr>
              <w:t>证书编号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0" w:right="195"/>
              <w:rPr>
                <w:rFonts w:ascii="Times New Roman"/>
                <w:sz w:val="18"/>
              </w:rPr>
            </w:pPr>
            <w:r>
              <w:rPr>
                <w:rFonts w:ascii="Times New Roman"/>
                <w:sz w:val="18"/>
              </w:rPr>
              <w:t>152</w:t>
            </w:r>
          </w:p>
        </w:tc>
        <w:tc>
          <w:tcPr>
            <w:tcW w:w="3858" w:type="dxa"/>
          </w:tcPr>
          <w:p>
            <w:pPr>
              <w:pStyle w:val="9"/>
              <w:ind w:left="196" w:right="189"/>
              <w:rPr>
                <w:sz w:val="18"/>
              </w:rPr>
            </w:pPr>
            <w:r>
              <w:rPr>
                <w:sz w:val="18"/>
              </w:rPr>
              <w:t>重庆尚承水电工程有限公司</w:t>
            </w:r>
          </w:p>
        </w:tc>
        <w:tc>
          <w:tcPr>
            <w:tcW w:w="1221" w:type="dxa"/>
          </w:tcPr>
          <w:p>
            <w:pPr>
              <w:pStyle w:val="9"/>
              <w:ind w:left="319" w:right="311"/>
              <w:rPr>
                <w:sz w:val="18"/>
              </w:rPr>
            </w:pPr>
            <w:r>
              <w:rPr>
                <w:sz w:val="18"/>
              </w:rPr>
              <w:t>周 亮</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5002**********0014</w:t>
            </w:r>
          </w:p>
        </w:tc>
        <w:tc>
          <w:tcPr>
            <w:tcW w:w="1368" w:type="dxa"/>
          </w:tcPr>
          <w:p>
            <w:pPr>
              <w:pStyle w:val="9"/>
              <w:ind w:left="213" w:right="204"/>
              <w:rPr>
                <w:sz w:val="18"/>
              </w:rPr>
            </w:pPr>
            <w:r>
              <w:rPr>
                <w:sz w:val="18"/>
              </w:rPr>
              <w:t>工程师</w:t>
            </w:r>
          </w:p>
        </w:tc>
        <w:tc>
          <w:tcPr>
            <w:tcW w:w="1668" w:type="dxa"/>
          </w:tcPr>
          <w:p>
            <w:pPr>
              <w:pStyle w:val="9"/>
              <w:ind w:left="184" w:right="173"/>
              <w:rPr>
                <w:sz w:val="18"/>
              </w:rPr>
            </w:pPr>
            <w:r>
              <w:rPr>
                <w:sz w:val="18"/>
              </w:rPr>
              <w:t>企业主要负责人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153</w:t>
            </w:r>
          </w:p>
        </w:tc>
        <w:tc>
          <w:tcPr>
            <w:tcW w:w="3858" w:type="dxa"/>
          </w:tcPr>
          <w:p>
            <w:pPr>
              <w:pStyle w:val="9"/>
              <w:ind w:left="196" w:right="189"/>
              <w:rPr>
                <w:sz w:val="18"/>
              </w:rPr>
            </w:pPr>
            <w:r>
              <w:rPr>
                <w:sz w:val="18"/>
              </w:rPr>
              <w:t>重庆尚滕建筑工程有限公司</w:t>
            </w:r>
          </w:p>
        </w:tc>
        <w:tc>
          <w:tcPr>
            <w:tcW w:w="1221" w:type="dxa"/>
          </w:tcPr>
          <w:p>
            <w:pPr>
              <w:pStyle w:val="9"/>
              <w:ind w:left="319" w:right="311"/>
              <w:rPr>
                <w:sz w:val="18"/>
              </w:rPr>
            </w:pPr>
            <w:r>
              <w:rPr>
                <w:sz w:val="18"/>
              </w:rPr>
              <w:t>黄家富</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5003**********4362</w:t>
            </w:r>
          </w:p>
        </w:tc>
        <w:tc>
          <w:tcPr>
            <w:tcW w:w="1368" w:type="dxa"/>
          </w:tcPr>
          <w:p>
            <w:pPr>
              <w:pStyle w:val="9"/>
              <w:ind w:left="213" w:right="204"/>
              <w:rPr>
                <w:sz w:val="18"/>
              </w:rPr>
            </w:pPr>
            <w:r>
              <w:rPr>
                <w:sz w:val="18"/>
              </w:rPr>
              <w:t>助理工程师</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154</w:t>
            </w:r>
          </w:p>
        </w:tc>
        <w:tc>
          <w:tcPr>
            <w:tcW w:w="3858" w:type="dxa"/>
          </w:tcPr>
          <w:p>
            <w:pPr>
              <w:pStyle w:val="9"/>
              <w:ind w:left="196" w:right="189"/>
              <w:rPr>
                <w:sz w:val="18"/>
              </w:rPr>
            </w:pPr>
            <w:r>
              <w:rPr>
                <w:sz w:val="18"/>
              </w:rPr>
              <w:t>重庆圣宇丰合建筑工程有限公司</w:t>
            </w:r>
          </w:p>
        </w:tc>
        <w:tc>
          <w:tcPr>
            <w:tcW w:w="1221" w:type="dxa"/>
          </w:tcPr>
          <w:p>
            <w:pPr>
              <w:pStyle w:val="9"/>
              <w:ind w:left="319" w:right="311"/>
              <w:rPr>
                <w:sz w:val="18"/>
              </w:rPr>
            </w:pPr>
            <w:r>
              <w:rPr>
                <w:sz w:val="18"/>
              </w:rPr>
              <w:t>段定建</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5102**********2119</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155</w:t>
            </w:r>
          </w:p>
        </w:tc>
        <w:tc>
          <w:tcPr>
            <w:tcW w:w="3858" w:type="dxa"/>
          </w:tcPr>
          <w:p>
            <w:pPr>
              <w:pStyle w:val="9"/>
              <w:ind w:left="196" w:right="189"/>
              <w:rPr>
                <w:sz w:val="18"/>
              </w:rPr>
            </w:pPr>
            <w:r>
              <w:rPr>
                <w:sz w:val="18"/>
              </w:rPr>
              <w:t>重庆圣宇丰合建筑工程有限公司</w:t>
            </w:r>
          </w:p>
        </w:tc>
        <w:tc>
          <w:tcPr>
            <w:tcW w:w="1221" w:type="dxa"/>
          </w:tcPr>
          <w:p>
            <w:pPr>
              <w:pStyle w:val="9"/>
              <w:ind w:left="319" w:right="311"/>
              <w:rPr>
                <w:sz w:val="18"/>
              </w:rPr>
            </w:pPr>
            <w:r>
              <w:rPr>
                <w:sz w:val="18"/>
              </w:rPr>
              <w:t>杨云波</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5116**********1335</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9"/>
              <w:ind w:left="200" w:right="195"/>
              <w:rPr>
                <w:rFonts w:ascii="Times New Roman"/>
                <w:sz w:val="18"/>
              </w:rPr>
            </w:pPr>
            <w:r>
              <w:rPr>
                <w:rFonts w:ascii="Times New Roman"/>
                <w:sz w:val="18"/>
              </w:rPr>
              <w:t>156</w:t>
            </w:r>
          </w:p>
        </w:tc>
        <w:tc>
          <w:tcPr>
            <w:tcW w:w="3858" w:type="dxa"/>
          </w:tcPr>
          <w:p>
            <w:pPr>
              <w:pStyle w:val="9"/>
              <w:spacing w:before="27"/>
              <w:ind w:left="196" w:right="189"/>
              <w:rPr>
                <w:sz w:val="18"/>
              </w:rPr>
            </w:pPr>
            <w:r>
              <w:rPr>
                <w:sz w:val="18"/>
              </w:rPr>
              <w:t>重庆盛丰鸿宙建设有限公司</w:t>
            </w:r>
          </w:p>
        </w:tc>
        <w:tc>
          <w:tcPr>
            <w:tcW w:w="1221" w:type="dxa"/>
          </w:tcPr>
          <w:p>
            <w:pPr>
              <w:pStyle w:val="9"/>
              <w:spacing w:before="27"/>
              <w:ind w:left="319" w:right="311"/>
              <w:rPr>
                <w:sz w:val="18"/>
              </w:rPr>
            </w:pPr>
            <w:r>
              <w:rPr>
                <w:sz w:val="18"/>
              </w:rPr>
              <w:t>杨城武</w:t>
            </w:r>
          </w:p>
        </w:tc>
        <w:tc>
          <w:tcPr>
            <w:tcW w:w="671" w:type="dxa"/>
          </w:tcPr>
          <w:p>
            <w:pPr>
              <w:pStyle w:val="9"/>
              <w:spacing w:before="27"/>
              <w:rPr>
                <w:sz w:val="18"/>
              </w:rPr>
            </w:pPr>
            <w:r>
              <w:rPr>
                <w:sz w:val="18"/>
              </w:rPr>
              <w:t>男</w:t>
            </w:r>
          </w:p>
        </w:tc>
        <w:tc>
          <w:tcPr>
            <w:tcW w:w="2076" w:type="dxa"/>
          </w:tcPr>
          <w:p>
            <w:pPr>
              <w:pStyle w:val="9"/>
              <w:spacing w:before="39"/>
              <w:ind w:left="187" w:right="176"/>
              <w:rPr>
                <w:rFonts w:ascii="Times New Roman"/>
                <w:sz w:val="18"/>
              </w:rPr>
            </w:pPr>
            <w:r>
              <w:rPr>
                <w:rFonts w:ascii="Times New Roman"/>
                <w:sz w:val="18"/>
              </w:rPr>
              <w:t>5002**********0034</w:t>
            </w:r>
          </w:p>
        </w:tc>
        <w:tc>
          <w:tcPr>
            <w:tcW w:w="1368" w:type="dxa"/>
          </w:tcPr>
          <w:p>
            <w:pPr>
              <w:pStyle w:val="9"/>
              <w:spacing w:before="27"/>
              <w:ind w:left="213" w:right="204"/>
              <w:rPr>
                <w:sz w:val="18"/>
              </w:rPr>
            </w:pPr>
            <w:r>
              <w:rPr>
                <w:sz w:val="18"/>
              </w:rPr>
              <w:t>工程师</w:t>
            </w:r>
          </w:p>
        </w:tc>
        <w:tc>
          <w:tcPr>
            <w:tcW w:w="1668" w:type="dxa"/>
          </w:tcPr>
          <w:p>
            <w:pPr>
              <w:pStyle w:val="9"/>
              <w:spacing w:before="27"/>
              <w:ind w:left="184" w:right="173"/>
              <w:rPr>
                <w:sz w:val="18"/>
              </w:rPr>
            </w:pPr>
            <w:r>
              <w:rPr>
                <w:sz w:val="18"/>
              </w:rPr>
              <w:t>企业主要负责人</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0" w:right="195"/>
              <w:rPr>
                <w:rFonts w:ascii="Times New Roman"/>
                <w:sz w:val="18"/>
              </w:rPr>
            </w:pPr>
            <w:r>
              <w:rPr>
                <w:rFonts w:ascii="Times New Roman"/>
                <w:sz w:val="18"/>
              </w:rPr>
              <w:t>157</w:t>
            </w:r>
          </w:p>
        </w:tc>
        <w:tc>
          <w:tcPr>
            <w:tcW w:w="3858" w:type="dxa"/>
          </w:tcPr>
          <w:p>
            <w:pPr>
              <w:pStyle w:val="9"/>
              <w:spacing w:before="27"/>
              <w:ind w:left="196" w:right="189"/>
              <w:rPr>
                <w:sz w:val="18"/>
              </w:rPr>
            </w:pPr>
            <w:r>
              <w:rPr>
                <w:sz w:val="18"/>
              </w:rPr>
              <w:t>重庆盛丰鸿宙建设有限公司</w:t>
            </w:r>
          </w:p>
        </w:tc>
        <w:tc>
          <w:tcPr>
            <w:tcW w:w="1221" w:type="dxa"/>
          </w:tcPr>
          <w:p>
            <w:pPr>
              <w:pStyle w:val="9"/>
              <w:spacing w:before="27"/>
              <w:ind w:left="319" w:right="311"/>
              <w:rPr>
                <w:sz w:val="18"/>
              </w:rPr>
            </w:pPr>
            <w:r>
              <w:rPr>
                <w:sz w:val="18"/>
              </w:rPr>
              <w:t>刘廷刚</w:t>
            </w:r>
          </w:p>
        </w:tc>
        <w:tc>
          <w:tcPr>
            <w:tcW w:w="671" w:type="dxa"/>
          </w:tcPr>
          <w:p>
            <w:pPr>
              <w:pStyle w:val="9"/>
              <w:spacing w:before="27"/>
              <w:rPr>
                <w:sz w:val="18"/>
              </w:rPr>
            </w:pPr>
            <w:r>
              <w:rPr>
                <w:sz w:val="18"/>
              </w:rPr>
              <w:t>男</w:t>
            </w:r>
          </w:p>
        </w:tc>
        <w:tc>
          <w:tcPr>
            <w:tcW w:w="2076" w:type="dxa"/>
          </w:tcPr>
          <w:p>
            <w:pPr>
              <w:pStyle w:val="9"/>
              <w:spacing w:before="39"/>
              <w:ind w:left="187" w:right="176"/>
              <w:rPr>
                <w:rFonts w:ascii="Times New Roman"/>
                <w:sz w:val="18"/>
              </w:rPr>
            </w:pPr>
            <w:r>
              <w:rPr>
                <w:rFonts w:ascii="Times New Roman"/>
                <w:sz w:val="18"/>
              </w:rPr>
              <w:t>5003**********5994</w:t>
            </w:r>
          </w:p>
        </w:tc>
        <w:tc>
          <w:tcPr>
            <w:tcW w:w="1368" w:type="dxa"/>
          </w:tcPr>
          <w:p>
            <w:pPr>
              <w:pStyle w:val="9"/>
              <w:spacing w:before="39"/>
              <w:rPr>
                <w:rFonts w:ascii="Times New Roman"/>
                <w:sz w:val="18"/>
              </w:rPr>
            </w:pPr>
            <w:r>
              <w:rPr>
                <w:rFonts w:ascii="Times New Roman"/>
                <w:w w:val="99"/>
                <w:sz w:val="18"/>
              </w:rPr>
              <w:t>/</w:t>
            </w:r>
          </w:p>
        </w:tc>
        <w:tc>
          <w:tcPr>
            <w:tcW w:w="1668" w:type="dxa"/>
          </w:tcPr>
          <w:p>
            <w:pPr>
              <w:pStyle w:val="9"/>
              <w:spacing w:before="27"/>
              <w:ind w:left="184" w:right="173"/>
              <w:rPr>
                <w:sz w:val="18"/>
              </w:rPr>
            </w:pPr>
            <w:r>
              <w:rPr>
                <w:sz w:val="18"/>
              </w:rPr>
              <w:t>项目负责人</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158</w:t>
            </w:r>
          </w:p>
        </w:tc>
        <w:tc>
          <w:tcPr>
            <w:tcW w:w="3858" w:type="dxa"/>
          </w:tcPr>
          <w:p>
            <w:pPr>
              <w:pStyle w:val="9"/>
              <w:spacing w:before="25"/>
              <w:ind w:left="196" w:right="189"/>
              <w:rPr>
                <w:sz w:val="18"/>
              </w:rPr>
            </w:pPr>
            <w:r>
              <w:rPr>
                <w:sz w:val="18"/>
              </w:rPr>
              <w:t>重庆盛丰鸿宙建设有限公司</w:t>
            </w:r>
          </w:p>
        </w:tc>
        <w:tc>
          <w:tcPr>
            <w:tcW w:w="1221" w:type="dxa"/>
          </w:tcPr>
          <w:p>
            <w:pPr>
              <w:pStyle w:val="9"/>
              <w:spacing w:before="25"/>
              <w:ind w:left="319" w:right="311"/>
              <w:rPr>
                <w:sz w:val="18"/>
              </w:rPr>
            </w:pPr>
            <w:r>
              <w:rPr>
                <w:sz w:val="18"/>
              </w:rPr>
              <w:t>金春霞</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5002**********8166</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0" w:right="195"/>
              <w:rPr>
                <w:rFonts w:ascii="Times New Roman"/>
                <w:sz w:val="18"/>
              </w:rPr>
            </w:pPr>
            <w:r>
              <w:rPr>
                <w:rFonts w:ascii="Times New Roman"/>
                <w:sz w:val="18"/>
              </w:rPr>
              <w:t>159</w:t>
            </w:r>
          </w:p>
        </w:tc>
        <w:tc>
          <w:tcPr>
            <w:tcW w:w="3858" w:type="dxa"/>
          </w:tcPr>
          <w:p>
            <w:pPr>
              <w:pStyle w:val="9"/>
              <w:spacing w:before="25"/>
              <w:ind w:left="196" w:right="189"/>
              <w:rPr>
                <w:sz w:val="18"/>
              </w:rPr>
            </w:pPr>
            <w:r>
              <w:rPr>
                <w:sz w:val="18"/>
              </w:rPr>
              <w:t>重庆盛丰鸿宙建设有限公司</w:t>
            </w:r>
          </w:p>
        </w:tc>
        <w:tc>
          <w:tcPr>
            <w:tcW w:w="1221" w:type="dxa"/>
          </w:tcPr>
          <w:p>
            <w:pPr>
              <w:pStyle w:val="9"/>
              <w:spacing w:before="25"/>
              <w:ind w:left="319" w:right="311"/>
              <w:rPr>
                <w:sz w:val="18"/>
              </w:rPr>
            </w:pPr>
            <w:r>
              <w:rPr>
                <w:sz w:val="18"/>
              </w:rPr>
              <w:t>陈俊莲</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5002**********2247</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160</w:t>
            </w:r>
          </w:p>
        </w:tc>
        <w:tc>
          <w:tcPr>
            <w:tcW w:w="3858" w:type="dxa"/>
          </w:tcPr>
          <w:p>
            <w:pPr>
              <w:pStyle w:val="9"/>
              <w:spacing w:before="25"/>
              <w:ind w:left="196" w:right="189"/>
              <w:rPr>
                <w:sz w:val="18"/>
              </w:rPr>
            </w:pPr>
            <w:r>
              <w:rPr>
                <w:sz w:val="18"/>
              </w:rPr>
              <w:t>重庆盛丰鸿宙建设有限公司</w:t>
            </w:r>
          </w:p>
        </w:tc>
        <w:tc>
          <w:tcPr>
            <w:tcW w:w="1221" w:type="dxa"/>
          </w:tcPr>
          <w:p>
            <w:pPr>
              <w:pStyle w:val="9"/>
              <w:spacing w:before="25"/>
              <w:ind w:left="319" w:right="311"/>
              <w:rPr>
                <w:sz w:val="18"/>
              </w:rPr>
            </w:pPr>
            <w:r>
              <w:rPr>
                <w:sz w:val="18"/>
              </w:rPr>
              <w:t>官巧杰</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4205**********1825</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161</w:t>
            </w:r>
          </w:p>
        </w:tc>
        <w:tc>
          <w:tcPr>
            <w:tcW w:w="3858" w:type="dxa"/>
          </w:tcPr>
          <w:p>
            <w:pPr>
              <w:pStyle w:val="9"/>
              <w:spacing w:before="25"/>
              <w:ind w:left="198" w:right="189"/>
              <w:rPr>
                <w:sz w:val="18"/>
              </w:rPr>
            </w:pPr>
            <w:r>
              <w:rPr>
                <w:sz w:val="18"/>
              </w:rPr>
              <w:t>重庆盛浩士建筑工程有限公司</w:t>
            </w:r>
          </w:p>
        </w:tc>
        <w:tc>
          <w:tcPr>
            <w:tcW w:w="1221" w:type="dxa"/>
          </w:tcPr>
          <w:p>
            <w:pPr>
              <w:pStyle w:val="9"/>
              <w:spacing w:before="25"/>
              <w:ind w:left="319" w:right="311"/>
              <w:rPr>
                <w:sz w:val="18"/>
              </w:rPr>
            </w:pPr>
            <w:r>
              <w:rPr>
                <w:sz w:val="18"/>
              </w:rPr>
              <w:t>苟代蓉</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5112**********0323</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企业主要负责人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162</w:t>
            </w:r>
          </w:p>
        </w:tc>
        <w:tc>
          <w:tcPr>
            <w:tcW w:w="3858" w:type="dxa"/>
          </w:tcPr>
          <w:p>
            <w:pPr>
              <w:pStyle w:val="9"/>
              <w:spacing w:before="25"/>
              <w:ind w:left="198" w:right="189"/>
              <w:rPr>
                <w:sz w:val="18"/>
              </w:rPr>
            </w:pPr>
            <w:r>
              <w:rPr>
                <w:sz w:val="18"/>
              </w:rPr>
              <w:t>重庆市澳泰建筑工程有限公司</w:t>
            </w:r>
          </w:p>
        </w:tc>
        <w:tc>
          <w:tcPr>
            <w:tcW w:w="1221" w:type="dxa"/>
          </w:tcPr>
          <w:p>
            <w:pPr>
              <w:pStyle w:val="9"/>
              <w:spacing w:before="25"/>
              <w:ind w:left="319" w:right="311"/>
              <w:rPr>
                <w:sz w:val="18"/>
              </w:rPr>
            </w:pPr>
            <w:r>
              <w:rPr>
                <w:sz w:val="18"/>
              </w:rPr>
              <w:t>魏冯琴</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5001**********8347</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0" w:right="195"/>
              <w:rPr>
                <w:rFonts w:ascii="Times New Roman"/>
                <w:sz w:val="18"/>
              </w:rPr>
            </w:pPr>
            <w:r>
              <w:rPr>
                <w:rFonts w:ascii="Times New Roman"/>
                <w:sz w:val="18"/>
              </w:rPr>
              <w:t>163</w:t>
            </w:r>
          </w:p>
        </w:tc>
        <w:tc>
          <w:tcPr>
            <w:tcW w:w="3858" w:type="dxa"/>
          </w:tcPr>
          <w:p>
            <w:pPr>
              <w:pStyle w:val="9"/>
              <w:ind w:left="196" w:right="189"/>
              <w:rPr>
                <w:sz w:val="18"/>
              </w:rPr>
            </w:pPr>
            <w:r>
              <w:rPr>
                <w:sz w:val="18"/>
              </w:rPr>
              <w:t>重庆市二二一建筑工程有限责任公司</w:t>
            </w:r>
          </w:p>
        </w:tc>
        <w:tc>
          <w:tcPr>
            <w:tcW w:w="1221" w:type="dxa"/>
          </w:tcPr>
          <w:p>
            <w:pPr>
              <w:pStyle w:val="9"/>
              <w:ind w:left="319" w:right="311"/>
              <w:rPr>
                <w:sz w:val="18"/>
              </w:rPr>
            </w:pPr>
            <w:r>
              <w:rPr>
                <w:sz w:val="18"/>
              </w:rPr>
              <w:t>彭正周</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5002**********7692</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164</w:t>
            </w:r>
          </w:p>
        </w:tc>
        <w:tc>
          <w:tcPr>
            <w:tcW w:w="3858" w:type="dxa"/>
          </w:tcPr>
          <w:p>
            <w:pPr>
              <w:pStyle w:val="9"/>
              <w:ind w:left="198" w:right="189"/>
              <w:rPr>
                <w:sz w:val="18"/>
              </w:rPr>
            </w:pPr>
            <w:r>
              <w:rPr>
                <w:sz w:val="18"/>
              </w:rPr>
              <w:t>重庆市翰俞建筑园林工程有限责任公司</w:t>
            </w:r>
          </w:p>
        </w:tc>
        <w:tc>
          <w:tcPr>
            <w:tcW w:w="1221" w:type="dxa"/>
          </w:tcPr>
          <w:p>
            <w:pPr>
              <w:pStyle w:val="9"/>
              <w:ind w:left="319" w:right="311"/>
              <w:rPr>
                <w:sz w:val="18"/>
              </w:rPr>
            </w:pPr>
            <w:r>
              <w:rPr>
                <w:sz w:val="18"/>
              </w:rPr>
              <w:t>杨 帆</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5001**********0276</w:t>
            </w:r>
          </w:p>
        </w:tc>
        <w:tc>
          <w:tcPr>
            <w:tcW w:w="1368" w:type="dxa"/>
          </w:tcPr>
          <w:p>
            <w:pPr>
              <w:pStyle w:val="9"/>
              <w:ind w:left="9"/>
              <w:rPr>
                <w:sz w:val="18"/>
              </w:rPr>
            </w:pPr>
            <w:r>
              <w:rPr>
                <w:w w:val="200"/>
                <w:sz w:val="18"/>
              </w:rPr>
              <w:t xml:space="preserve"> </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165</w:t>
            </w:r>
          </w:p>
        </w:tc>
        <w:tc>
          <w:tcPr>
            <w:tcW w:w="3858" w:type="dxa"/>
          </w:tcPr>
          <w:p>
            <w:pPr>
              <w:pStyle w:val="9"/>
              <w:ind w:left="196" w:right="189"/>
              <w:rPr>
                <w:sz w:val="18"/>
              </w:rPr>
            </w:pPr>
            <w:r>
              <w:rPr>
                <w:sz w:val="18"/>
              </w:rPr>
              <w:t>重庆市合川区盐井建筑工程有限公司</w:t>
            </w:r>
          </w:p>
        </w:tc>
        <w:tc>
          <w:tcPr>
            <w:tcW w:w="1221" w:type="dxa"/>
          </w:tcPr>
          <w:p>
            <w:pPr>
              <w:pStyle w:val="9"/>
              <w:ind w:left="319" w:right="311"/>
              <w:rPr>
                <w:sz w:val="18"/>
              </w:rPr>
            </w:pPr>
            <w:r>
              <w:rPr>
                <w:sz w:val="18"/>
              </w:rPr>
              <w:t>黄冬梅</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5102**********0423</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0" w:right="195"/>
              <w:rPr>
                <w:rFonts w:ascii="Times New Roman"/>
                <w:sz w:val="18"/>
              </w:rPr>
            </w:pPr>
            <w:r>
              <w:rPr>
                <w:rFonts w:ascii="Times New Roman"/>
                <w:sz w:val="18"/>
              </w:rPr>
              <w:t>166</w:t>
            </w:r>
          </w:p>
        </w:tc>
        <w:tc>
          <w:tcPr>
            <w:tcW w:w="3858" w:type="dxa"/>
          </w:tcPr>
          <w:p>
            <w:pPr>
              <w:pStyle w:val="9"/>
              <w:ind w:left="198" w:right="189"/>
              <w:rPr>
                <w:sz w:val="18"/>
              </w:rPr>
            </w:pPr>
            <w:r>
              <w:rPr>
                <w:sz w:val="18"/>
              </w:rPr>
              <w:t>重庆市恒旭实业集团有限公司</w:t>
            </w:r>
          </w:p>
        </w:tc>
        <w:tc>
          <w:tcPr>
            <w:tcW w:w="1221" w:type="dxa"/>
          </w:tcPr>
          <w:p>
            <w:pPr>
              <w:pStyle w:val="9"/>
              <w:ind w:left="319" w:right="311"/>
              <w:rPr>
                <w:sz w:val="18"/>
              </w:rPr>
            </w:pPr>
            <w:r>
              <w:rPr>
                <w:sz w:val="18"/>
              </w:rPr>
              <w:t>夏胜国</w:t>
            </w:r>
          </w:p>
        </w:tc>
        <w:tc>
          <w:tcPr>
            <w:tcW w:w="671" w:type="dxa"/>
          </w:tcPr>
          <w:p>
            <w:pPr>
              <w:pStyle w:val="9"/>
              <w:rPr>
                <w:sz w:val="18"/>
              </w:rPr>
            </w:pPr>
            <w:r>
              <w:rPr>
                <w:sz w:val="18"/>
              </w:rPr>
              <w:t>男</w:t>
            </w:r>
          </w:p>
        </w:tc>
        <w:tc>
          <w:tcPr>
            <w:tcW w:w="2076" w:type="dxa"/>
          </w:tcPr>
          <w:p>
            <w:pPr>
              <w:pStyle w:val="9"/>
              <w:spacing w:before="38"/>
              <w:ind w:left="187" w:right="179"/>
              <w:rPr>
                <w:rFonts w:ascii="Times New Roman"/>
                <w:sz w:val="18"/>
              </w:rPr>
            </w:pPr>
            <w:r>
              <w:rPr>
                <w:rFonts w:ascii="Times New Roman"/>
                <w:sz w:val="18"/>
              </w:rPr>
              <w:t>5102**********983X</w:t>
            </w:r>
          </w:p>
        </w:tc>
        <w:tc>
          <w:tcPr>
            <w:tcW w:w="1368" w:type="dxa"/>
          </w:tcPr>
          <w:p>
            <w:pPr>
              <w:pStyle w:val="9"/>
              <w:ind w:left="213" w:right="204"/>
              <w:rPr>
                <w:sz w:val="18"/>
              </w:rPr>
            </w:pPr>
            <w:r>
              <w:rPr>
                <w:sz w:val="18"/>
              </w:rPr>
              <w:t>助理工程师</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167</w:t>
            </w:r>
          </w:p>
        </w:tc>
        <w:tc>
          <w:tcPr>
            <w:tcW w:w="3858" w:type="dxa"/>
          </w:tcPr>
          <w:p>
            <w:pPr>
              <w:pStyle w:val="9"/>
              <w:ind w:left="198" w:right="189"/>
              <w:rPr>
                <w:sz w:val="18"/>
              </w:rPr>
            </w:pPr>
            <w:r>
              <w:rPr>
                <w:sz w:val="18"/>
              </w:rPr>
              <w:t>重庆市恒旭实业集团有限公司</w:t>
            </w:r>
          </w:p>
        </w:tc>
        <w:tc>
          <w:tcPr>
            <w:tcW w:w="1221" w:type="dxa"/>
          </w:tcPr>
          <w:p>
            <w:pPr>
              <w:pStyle w:val="9"/>
              <w:ind w:left="319" w:right="311"/>
              <w:rPr>
                <w:sz w:val="18"/>
              </w:rPr>
            </w:pPr>
            <w:r>
              <w:rPr>
                <w:sz w:val="18"/>
              </w:rPr>
              <w:t>李廷仲</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5112**********8637</w:t>
            </w:r>
          </w:p>
        </w:tc>
        <w:tc>
          <w:tcPr>
            <w:tcW w:w="1368" w:type="dxa"/>
          </w:tcPr>
          <w:p>
            <w:pPr>
              <w:pStyle w:val="9"/>
              <w:ind w:left="213" w:right="204"/>
              <w:rPr>
                <w:sz w:val="18"/>
              </w:rPr>
            </w:pPr>
            <w:r>
              <w:rPr>
                <w:sz w:val="18"/>
              </w:rPr>
              <w:t>工程师</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0" w:right="195"/>
              <w:rPr>
                <w:rFonts w:ascii="Times New Roman"/>
                <w:sz w:val="18"/>
              </w:rPr>
            </w:pPr>
            <w:r>
              <w:rPr>
                <w:rFonts w:ascii="Times New Roman"/>
                <w:sz w:val="18"/>
              </w:rPr>
              <w:t>168</w:t>
            </w:r>
          </w:p>
        </w:tc>
        <w:tc>
          <w:tcPr>
            <w:tcW w:w="3858" w:type="dxa"/>
          </w:tcPr>
          <w:p>
            <w:pPr>
              <w:pStyle w:val="9"/>
              <w:spacing w:before="27"/>
              <w:ind w:left="198" w:right="189"/>
              <w:rPr>
                <w:sz w:val="18"/>
              </w:rPr>
            </w:pPr>
            <w:r>
              <w:rPr>
                <w:sz w:val="18"/>
              </w:rPr>
              <w:t>重庆市恒旭实业集团有限公司</w:t>
            </w:r>
          </w:p>
        </w:tc>
        <w:tc>
          <w:tcPr>
            <w:tcW w:w="1221" w:type="dxa"/>
          </w:tcPr>
          <w:p>
            <w:pPr>
              <w:pStyle w:val="9"/>
              <w:spacing w:before="27"/>
              <w:ind w:left="319" w:right="311"/>
              <w:rPr>
                <w:sz w:val="18"/>
              </w:rPr>
            </w:pPr>
            <w:r>
              <w:rPr>
                <w:sz w:val="18"/>
              </w:rPr>
              <w:t>赵圆圆</w:t>
            </w:r>
          </w:p>
        </w:tc>
        <w:tc>
          <w:tcPr>
            <w:tcW w:w="671" w:type="dxa"/>
          </w:tcPr>
          <w:p>
            <w:pPr>
              <w:pStyle w:val="9"/>
              <w:spacing w:before="27"/>
              <w:rPr>
                <w:sz w:val="18"/>
              </w:rPr>
            </w:pPr>
            <w:r>
              <w:rPr>
                <w:sz w:val="18"/>
              </w:rPr>
              <w:t>女</w:t>
            </w:r>
          </w:p>
        </w:tc>
        <w:tc>
          <w:tcPr>
            <w:tcW w:w="2076" w:type="dxa"/>
          </w:tcPr>
          <w:p>
            <w:pPr>
              <w:pStyle w:val="9"/>
              <w:spacing w:before="39"/>
              <w:ind w:left="187" w:right="176"/>
              <w:rPr>
                <w:rFonts w:ascii="Times New Roman"/>
                <w:sz w:val="18"/>
              </w:rPr>
            </w:pPr>
            <w:r>
              <w:rPr>
                <w:rFonts w:ascii="Times New Roman"/>
                <w:sz w:val="18"/>
              </w:rPr>
              <w:t>5001**********3186</w:t>
            </w:r>
          </w:p>
        </w:tc>
        <w:tc>
          <w:tcPr>
            <w:tcW w:w="1368" w:type="dxa"/>
          </w:tcPr>
          <w:p>
            <w:pPr>
              <w:pStyle w:val="9"/>
              <w:spacing w:before="39"/>
              <w:rPr>
                <w:rFonts w:ascii="Times New Roman"/>
                <w:sz w:val="18"/>
              </w:rPr>
            </w:pPr>
            <w:r>
              <w:rPr>
                <w:rFonts w:ascii="Times New Roman"/>
                <w:w w:val="99"/>
                <w:sz w:val="18"/>
              </w:rPr>
              <w:t>/</w:t>
            </w:r>
          </w:p>
        </w:tc>
        <w:tc>
          <w:tcPr>
            <w:tcW w:w="1668" w:type="dxa"/>
          </w:tcPr>
          <w:p>
            <w:pPr>
              <w:pStyle w:val="9"/>
              <w:spacing w:before="27"/>
              <w:ind w:left="184" w:right="173"/>
              <w:rPr>
                <w:sz w:val="18"/>
              </w:rPr>
            </w:pPr>
            <w:r>
              <w:rPr>
                <w:sz w:val="18"/>
              </w:rPr>
              <w:t>专职安全员</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0" w:right="195"/>
              <w:rPr>
                <w:rFonts w:ascii="Times New Roman"/>
                <w:sz w:val="18"/>
              </w:rPr>
            </w:pPr>
            <w:r>
              <w:rPr>
                <w:rFonts w:ascii="Times New Roman"/>
                <w:sz w:val="18"/>
              </w:rPr>
              <w:t>169</w:t>
            </w:r>
          </w:p>
        </w:tc>
        <w:tc>
          <w:tcPr>
            <w:tcW w:w="3858" w:type="dxa"/>
          </w:tcPr>
          <w:p>
            <w:pPr>
              <w:pStyle w:val="9"/>
              <w:spacing w:before="27"/>
              <w:ind w:left="198" w:right="189"/>
              <w:rPr>
                <w:sz w:val="18"/>
              </w:rPr>
            </w:pPr>
            <w:r>
              <w:rPr>
                <w:sz w:val="18"/>
              </w:rPr>
              <w:t>重庆市鸿筑建筑工程有限公司</w:t>
            </w:r>
          </w:p>
        </w:tc>
        <w:tc>
          <w:tcPr>
            <w:tcW w:w="1221" w:type="dxa"/>
          </w:tcPr>
          <w:p>
            <w:pPr>
              <w:pStyle w:val="9"/>
              <w:spacing w:before="27"/>
              <w:ind w:left="319" w:right="311"/>
              <w:rPr>
                <w:sz w:val="18"/>
              </w:rPr>
            </w:pPr>
            <w:r>
              <w:rPr>
                <w:sz w:val="18"/>
              </w:rPr>
              <w:t>邹厚军</w:t>
            </w:r>
          </w:p>
        </w:tc>
        <w:tc>
          <w:tcPr>
            <w:tcW w:w="671" w:type="dxa"/>
          </w:tcPr>
          <w:p>
            <w:pPr>
              <w:pStyle w:val="9"/>
              <w:spacing w:before="27"/>
              <w:rPr>
                <w:sz w:val="18"/>
              </w:rPr>
            </w:pPr>
            <w:r>
              <w:rPr>
                <w:sz w:val="18"/>
              </w:rPr>
              <w:t>男</w:t>
            </w:r>
          </w:p>
        </w:tc>
        <w:tc>
          <w:tcPr>
            <w:tcW w:w="2076" w:type="dxa"/>
          </w:tcPr>
          <w:p>
            <w:pPr>
              <w:pStyle w:val="9"/>
              <w:spacing w:before="39"/>
              <w:ind w:left="187" w:right="179"/>
              <w:rPr>
                <w:rFonts w:ascii="Times New Roman"/>
                <w:sz w:val="18"/>
              </w:rPr>
            </w:pPr>
            <w:r>
              <w:rPr>
                <w:rFonts w:ascii="Times New Roman"/>
                <w:sz w:val="18"/>
              </w:rPr>
              <w:t>5122**********021X</w:t>
            </w:r>
          </w:p>
        </w:tc>
        <w:tc>
          <w:tcPr>
            <w:tcW w:w="1368" w:type="dxa"/>
          </w:tcPr>
          <w:p>
            <w:pPr>
              <w:pStyle w:val="9"/>
              <w:spacing w:before="27"/>
              <w:ind w:left="213" w:right="204"/>
              <w:rPr>
                <w:sz w:val="18"/>
              </w:rPr>
            </w:pPr>
            <w:r>
              <w:rPr>
                <w:sz w:val="18"/>
              </w:rPr>
              <w:t>工程师</w:t>
            </w:r>
          </w:p>
        </w:tc>
        <w:tc>
          <w:tcPr>
            <w:tcW w:w="1668" w:type="dxa"/>
          </w:tcPr>
          <w:p>
            <w:pPr>
              <w:pStyle w:val="9"/>
              <w:spacing w:before="27"/>
              <w:ind w:left="184" w:right="173"/>
              <w:rPr>
                <w:sz w:val="18"/>
              </w:rPr>
            </w:pPr>
            <w:r>
              <w:rPr>
                <w:sz w:val="18"/>
              </w:rPr>
              <w:t>企业主要负责人</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0" w:right="195"/>
              <w:rPr>
                <w:rFonts w:ascii="Times New Roman"/>
                <w:sz w:val="18"/>
              </w:rPr>
            </w:pPr>
            <w:r>
              <w:rPr>
                <w:rFonts w:ascii="Times New Roman"/>
                <w:sz w:val="18"/>
              </w:rPr>
              <w:t>170</w:t>
            </w:r>
          </w:p>
        </w:tc>
        <w:tc>
          <w:tcPr>
            <w:tcW w:w="3858" w:type="dxa"/>
          </w:tcPr>
          <w:p>
            <w:pPr>
              <w:pStyle w:val="9"/>
              <w:spacing w:before="25"/>
              <w:ind w:left="198" w:right="189"/>
              <w:rPr>
                <w:sz w:val="18"/>
              </w:rPr>
            </w:pPr>
            <w:r>
              <w:rPr>
                <w:sz w:val="18"/>
              </w:rPr>
              <w:t>重庆市鸿筑建筑工程有限公司</w:t>
            </w:r>
          </w:p>
        </w:tc>
        <w:tc>
          <w:tcPr>
            <w:tcW w:w="1221" w:type="dxa"/>
          </w:tcPr>
          <w:p>
            <w:pPr>
              <w:pStyle w:val="9"/>
              <w:spacing w:before="25"/>
              <w:ind w:left="319" w:right="311"/>
              <w:rPr>
                <w:sz w:val="18"/>
              </w:rPr>
            </w:pPr>
            <w:r>
              <w:rPr>
                <w:sz w:val="18"/>
              </w:rPr>
              <w:t>谢传莲</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5003**********0389</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171</w:t>
            </w:r>
          </w:p>
        </w:tc>
        <w:tc>
          <w:tcPr>
            <w:tcW w:w="3858" w:type="dxa"/>
          </w:tcPr>
          <w:p>
            <w:pPr>
              <w:pStyle w:val="9"/>
              <w:spacing w:before="25"/>
              <w:ind w:left="198" w:right="189"/>
              <w:rPr>
                <w:sz w:val="18"/>
              </w:rPr>
            </w:pPr>
            <w:r>
              <w:rPr>
                <w:sz w:val="18"/>
              </w:rPr>
              <w:t>重庆市鸿筑建筑工程有限公司</w:t>
            </w:r>
          </w:p>
        </w:tc>
        <w:tc>
          <w:tcPr>
            <w:tcW w:w="1221" w:type="dxa"/>
          </w:tcPr>
          <w:p>
            <w:pPr>
              <w:pStyle w:val="9"/>
              <w:spacing w:before="25"/>
              <w:ind w:left="319" w:right="311"/>
              <w:rPr>
                <w:sz w:val="18"/>
              </w:rPr>
            </w:pPr>
            <w:r>
              <w:rPr>
                <w:sz w:val="18"/>
              </w:rPr>
              <w:t>陈 琼</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5112**********5329</w:t>
            </w:r>
          </w:p>
        </w:tc>
        <w:tc>
          <w:tcPr>
            <w:tcW w:w="1368" w:type="dxa"/>
          </w:tcPr>
          <w:p>
            <w:pPr>
              <w:pStyle w:val="9"/>
              <w:spacing w:before="25"/>
              <w:ind w:left="213" w:right="204"/>
              <w:rPr>
                <w:sz w:val="18"/>
              </w:rPr>
            </w:pPr>
            <w:r>
              <w:rPr>
                <w:sz w:val="18"/>
              </w:rPr>
              <w:t>助理工程师</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172</w:t>
            </w:r>
          </w:p>
        </w:tc>
        <w:tc>
          <w:tcPr>
            <w:tcW w:w="3858" w:type="dxa"/>
          </w:tcPr>
          <w:p>
            <w:pPr>
              <w:pStyle w:val="9"/>
              <w:spacing w:before="25"/>
              <w:ind w:left="198" w:right="189"/>
              <w:rPr>
                <w:sz w:val="18"/>
              </w:rPr>
            </w:pPr>
            <w:r>
              <w:rPr>
                <w:sz w:val="18"/>
              </w:rPr>
              <w:t>重庆市桦谊实业有限公司</w:t>
            </w:r>
          </w:p>
        </w:tc>
        <w:tc>
          <w:tcPr>
            <w:tcW w:w="1221" w:type="dxa"/>
          </w:tcPr>
          <w:p>
            <w:pPr>
              <w:pStyle w:val="9"/>
              <w:spacing w:before="25"/>
              <w:ind w:left="319" w:right="311"/>
              <w:rPr>
                <w:sz w:val="18"/>
              </w:rPr>
            </w:pPr>
            <w:r>
              <w:rPr>
                <w:sz w:val="18"/>
              </w:rPr>
              <w:t>李佩玲</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5001**********2321</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173</w:t>
            </w:r>
          </w:p>
        </w:tc>
        <w:tc>
          <w:tcPr>
            <w:tcW w:w="3858" w:type="dxa"/>
          </w:tcPr>
          <w:p>
            <w:pPr>
              <w:pStyle w:val="9"/>
              <w:spacing w:before="25"/>
              <w:ind w:left="196" w:right="189"/>
              <w:rPr>
                <w:sz w:val="18"/>
              </w:rPr>
            </w:pPr>
            <w:r>
              <w:rPr>
                <w:sz w:val="18"/>
              </w:rPr>
              <w:t>重庆市南川区西胜建筑安装工程有限公司</w:t>
            </w:r>
          </w:p>
        </w:tc>
        <w:tc>
          <w:tcPr>
            <w:tcW w:w="1221" w:type="dxa"/>
          </w:tcPr>
          <w:p>
            <w:pPr>
              <w:pStyle w:val="9"/>
              <w:spacing w:before="25"/>
              <w:ind w:left="319" w:right="311"/>
              <w:rPr>
                <w:sz w:val="18"/>
              </w:rPr>
            </w:pPr>
            <w:r>
              <w:rPr>
                <w:sz w:val="18"/>
              </w:rPr>
              <w:t>莫伟刚</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5102**********2890</w:t>
            </w:r>
          </w:p>
        </w:tc>
        <w:tc>
          <w:tcPr>
            <w:tcW w:w="1368" w:type="dxa"/>
          </w:tcPr>
          <w:p>
            <w:pPr>
              <w:pStyle w:val="9"/>
              <w:spacing w:before="25"/>
              <w:ind w:left="9"/>
              <w:rPr>
                <w:sz w:val="18"/>
              </w:rPr>
            </w:pPr>
            <w:r>
              <w:rPr>
                <w:w w:val="200"/>
                <w:sz w:val="18"/>
              </w:rPr>
              <w:t xml:space="preserve"> </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0" w:right="195"/>
              <w:rPr>
                <w:rFonts w:ascii="Times New Roman"/>
                <w:sz w:val="18"/>
              </w:rPr>
            </w:pPr>
            <w:r>
              <w:rPr>
                <w:rFonts w:ascii="Times New Roman"/>
                <w:sz w:val="18"/>
              </w:rPr>
              <w:t>174</w:t>
            </w:r>
          </w:p>
        </w:tc>
        <w:tc>
          <w:tcPr>
            <w:tcW w:w="3858" w:type="dxa"/>
          </w:tcPr>
          <w:p>
            <w:pPr>
              <w:pStyle w:val="9"/>
              <w:spacing w:before="25"/>
              <w:ind w:left="196" w:right="189"/>
              <w:rPr>
                <w:sz w:val="18"/>
              </w:rPr>
            </w:pPr>
            <w:r>
              <w:rPr>
                <w:sz w:val="18"/>
              </w:rPr>
              <w:t>重庆市黔江区辉宇建设有限责任公司</w:t>
            </w:r>
          </w:p>
        </w:tc>
        <w:tc>
          <w:tcPr>
            <w:tcW w:w="1221" w:type="dxa"/>
          </w:tcPr>
          <w:p>
            <w:pPr>
              <w:pStyle w:val="9"/>
              <w:spacing w:before="25"/>
              <w:ind w:left="319" w:right="311"/>
              <w:rPr>
                <w:sz w:val="18"/>
              </w:rPr>
            </w:pPr>
            <w:r>
              <w:rPr>
                <w:sz w:val="18"/>
              </w:rPr>
              <w:t>何光容</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5129**********5635</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175</w:t>
            </w:r>
          </w:p>
        </w:tc>
        <w:tc>
          <w:tcPr>
            <w:tcW w:w="3858" w:type="dxa"/>
          </w:tcPr>
          <w:p>
            <w:pPr>
              <w:pStyle w:val="9"/>
              <w:ind w:left="196" w:right="189"/>
              <w:rPr>
                <w:sz w:val="18"/>
              </w:rPr>
            </w:pPr>
            <w:r>
              <w:rPr>
                <w:sz w:val="18"/>
              </w:rPr>
              <w:t>重庆市盛世华建筑工程有限公司</w:t>
            </w:r>
          </w:p>
        </w:tc>
        <w:tc>
          <w:tcPr>
            <w:tcW w:w="1221" w:type="dxa"/>
          </w:tcPr>
          <w:p>
            <w:pPr>
              <w:pStyle w:val="9"/>
              <w:ind w:left="319" w:right="311"/>
              <w:rPr>
                <w:sz w:val="18"/>
              </w:rPr>
            </w:pPr>
            <w:r>
              <w:rPr>
                <w:sz w:val="18"/>
              </w:rPr>
              <w:t>丁子忆</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5001**********8083</w:t>
            </w:r>
          </w:p>
        </w:tc>
        <w:tc>
          <w:tcPr>
            <w:tcW w:w="1368" w:type="dxa"/>
          </w:tcPr>
          <w:p>
            <w:pPr>
              <w:pStyle w:val="9"/>
              <w:ind w:left="213" w:right="204"/>
              <w:rPr>
                <w:sz w:val="18"/>
              </w:rPr>
            </w:pPr>
            <w:r>
              <w:rPr>
                <w:sz w:val="18"/>
              </w:rPr>
              <w:t>工程师</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176</w:t>
            </w:r>
          </w:p>
        </w:tc>
        <w:tc>
          <w:tcPr>
            <w:tcW w:w="3858" w:type="dxa"/>
          </w:tcPr>
          <w:p>
            <w:pPr>
              <w:pStyle w:val="9"/>
              <w:ind w:left="196" w:right="189"/>
              <w:rPr>
                <w:sz w:val="18"/>
              </w:rPr>
            </w:pPr>
            <w:r>
              <w:rPr>
                <w:sz w:val="18"/>
              </w:rPr>
              <w:t>重庆市铜梁区水利水电建筑安装工程公司</w:t>
            </w:r>
          </w:p>
        </w:tc>
        <w:tc>
          <w:tcPr>
            <w:tcW w:w="1221" w:type="dxa"/>
          </w:tcPr>
          <w:p>
            <w:pPr>
              <w:pStyle w:val="9"/>
              <w:ind w:left="319" w:right="311"/>
              <w:rPr>
                <w:sz w:val="18"/>
              </w:rPr>
            </w:pPr>
            <w:r>
              <w:rPr>
                <w:sz w:val="18"/>
              </w:rPr>
              <w:t>刘永建</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5102**********0620</w:t>
            </w:r>
          </w:p>
        </w:tc>
        <w:tc>
          <w:tcPr>
            <w:tcW w:w="1368" w:type="dxa"/>
          </w:tcPr>
          <w:p>
            <w:pPr>
              <w:pStyle w:val="9"/>
              <w:ind w:left="213" w:right="204"/>
              <w:rPr>
                <w:sz w:val="18"/>
              </w:rPr>
            </w:pPr>
            <w:r>
              <w:rPr>
                <w:sz w:val="18"/>
              </w:rPr>
              <w:t>工程师</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807" w:type="dxa"/>
          </w:tcPr>
          <w:p>
            <w:pPr>
              <w:pStyle w:val="9"/>
              <w:spacing w:before="38"/>
              <w:ind w:left="200" w:right="195"/>
              <w:rPr>
                <w:rFonts w:ascii="Times New Roman"/>
                <w:sz w:val="18"/>
              </w:rPr>
            </w:pPr>
            <w:r>
              <w:rPr>
                <w:rFonts w:ascii="Times New Roman"/>
                <w:sz w:val="18"/>
              </w:rPr>
              <w:t>177</w:t>
            </w:r>
          </w:p>
        </w:tc>
        <w:tc>
          <w:tcPr>
            <w:tcW w:w="3858" w:type="dxa"/>
          </w:tcPr>
          <w:p>
            <w:pPr>
              <w:pStyle w:val="9"/>
              <w:ind w:left="196" w:right="189"/>
              <w:rPr>
                <w:sz w:val="18"/>
              </w:rPr>
            </w:pPr>
            <w:r>
              <w:rPr>
                <w:sz w:val="18"/>
              </w:rPr>
              <w:t>重庆滕裕建设工程有限公司</w:t>
            </w:r>
          </w:p>
        </w:tc>
        <w:tc>
          <w:tcPr>
            <w:tcW w:w="1221" w:type="dxa"/>
          </w:tcPr>
          <w:p>
            <w:pPr>
              <w:pStyle w:val="9"/>
              <w:ind w:left="319" w:right="311"/>
              <w:rPr>
                <w:sz w:val="18"/>
              </w:rPr>
            </w:pPr>
            <w:r>
              <w:rPr>
                <w:sz w:val="18"/>
              </w:rPr>
              <w:t>杨秀波</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5135**********0893</w:t>
            </w:r>
          </w:p>
        </w:tc>
        <w:tc>
          <w:tcPr>
            <w:tcW w:w="1368" w:type="dxa"/>
          </w:tcPr>
          <w:p>
            <w:pPr>
              <w:pStyle w:val="9"/>
              <w:ind w:left="213" w:right="204"/>
              <w:rPr>
                <w:sz w:val="18"/>
              </w:rPr>
            </w:pPr>
            <w:r>
              <w:rPr>
                <w:sz w:val="18"/>
              </w:rPr>
              <w:t>工程师</w:t>
            </w:r>
          </w:p>
        </w:tc>
        <w:tc>
          <w:tcPr>
            <w:tcW w:w="1668" w:type="dxa"/>
          </w:tcPr>
          <w:p>
            <w:pPr>
              <w:pStyle w:val="9"/>
              <w:ind w:left="184" w:right="173"/>
              <w:rPr>
                <w:sz w:val="18"/>
              </w:rPr>
            </w:pPr>
            <w:r>
              <w:rPr>
                <w:sz w:val="18"/>
              </w:rPr>
              <w:t>企业主要负责人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0000137</w:t>
            </w:r>
          </w:p>
        </w:tc>
      </w:tr>
    </w:tbl>
    <w:p>
      <w:pPr>
        <w:spacing w:after="0"/>
        <w:rPr>
          <w:rFonts w:ascii="Times New Roman" w:eastAsia="Times New Roman"/>
          <w:sz w:val="18"/>
        </w:rPr>
        <w:sectPr>
          <w:footerReference r:id="rId9" w:type="default"/>
          <w:footerReference r:id="rId10" w:type="even"/>
          <w:pgSz w:w="16850" w:h="11920" w:orient="landscape"/>
          <w:pgMar w:top="1100" w:right="1220" w:bottom="1580" w:left="1220" w:header="0" w:footer="1398" w:gutter="0"/>
          <w:pgNumType w:start="10"/>
          <w:cols w:space="720" w:num="1"/>
        </w:sectPr>
      </w:pPr>
    </w:p>
    <w:p>
      <w:pPr>
        <w:pStyle w:val="3"/>
        <w:rPr>
          <w:sz w:val="20"/>
        </w:rPr>
      </w:pPr>
    </w:p>
    <w:p>
      <w:pPr>
        <w:pStyle w:val="3"/>
        <w:rPr>
          <w:sz w:val="20"/>
        </w:rPr>
      </w:pPr>
    </w:p>
    <w:p>
      <w:pPr>
        <w:pStyle w:val="3"/>
        <w:spacing w:before="8"/>
        <w:rPr>
          <w:sz w:val="28"/>
        </w:rPr>
      </w:pPr>
    </w:p>
    <w:tbl>
      <w:tblPr>
        <w:tblStyle w:val="5"/>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7"/>
        <w:gridCol w:w="3858"/>
        <w:gridCol w:w="1221"/>
        <w:gridCol w:w="671"/>
        <w:gridCol w:w="2076"/>
        <w:gridCol w:w="1368"/>
        <w:gridCol w:w="1668"/>
        <w:gridCol w:w="2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807" w:type="dxa"/>
          </w:tcPr>
          <w:p>
            <w:pPr>
              <w:pStyle w:val="9"/>
              <w:spacing w:before="117"/>
              <w:ind w:left="201" w:right="195"/>
              <w:rPr>
                <w:sz w:val="18"/>
              </w:rPr>
            </w:pPr>
            <w:r>
              <w:rPr>
                <w:sz w:val="18"/>
              </w:rPr>
              <w:t>序号</w:t>
            </w:r>
          </w:p>
        </w:tc>
        <w:tc>
          <w:tcPr>
            <w:tcW w:w="3858" w:type="dxa"/>
          </w:tcPr>
          <w:p>
            <w:pPr>
              <w:pStyle w:val="9"/>
              <w:spacing w:before="117"/>
              <w:ind w:left="198" w:right="189"/>
              <w:rPr>
                <w:sz w:val="18"/>
              </w:rPr>
            </w:pPr>
            <w:r>
              <w:rPr>
                <w:sz w:val="18"/>
              </w:rPr>
              <w:t>单位名称</w:t>
            </w:r>
          </w:p>
        </w:tc>
        <w:tc>
          <w:tcPr>
            <w:tcW w:w="1221" w:type="dxa"/>
          </w:tcPr>
          <w:p>
            <w:pPr>
              <w:pStyle w:val="9"/>
              <w:spacing w:before="117"/>
              <w:ind w:left="319" w:right="311"/>
              <w:rPr>
                <w:sz w:val="18"/>
              </w:rPr>
            </w:pPr>
            <w:r>
              <w:rPr>
                <w:sz w:val="18"/>
              </w:rPr>
              <w:t>姓 名</w:t>
            </w:r>
          </w:p>
        </w:tc>
        <w:tc>
          <w:tcPr>
            <w:tcW w:w="671" w:type="dxa"/>
          </w:tcPr>
          <w:p>
            <w:pPr>
              <w:pStyle w:val="9"/>
              <w:spacing w:before="117"/>
              <w:ind w:left="135" w:right="125"/>
              <w:rPr>
                <w:sz w:val="18"/>
              </w:rPr>
            </w:pPr>
            <w:r>
              <w:rPr>
                <w:sz w:val="18"/>
              </w:rPr>
              <w:t>性别</w:t>
            </w:r>
          </w:p>
        </w:tc>
        <w:tc>
          <w:tcPr>
            <w:tcW w:w="2076" w:type="dxa"/>
          </w:tcPr>
          <w:p>
            <w:pPr>
              <w:pStyle w:val="9"/>
              <w:spacing w:before="117"/>
              <w:ind w:left="187" w:right="173"/>
              <w:rPr>
                <w:sz w:val="18"/>
              </w:rPr>
            </w:pPr>
            <w:r>
              <w:rPr>
                <w:sz w:val="18"/>
              </w:rPr>
              <w:t>身份证号码</w:t>
            </w:r>
          </w:p>
        </w:tc>
        <w:tc>
          <w:tcPr>
            <w:tcW w:w="1368" w:type="dxa"/>
          </w:tcPr>
          <w:p>
            <w:pPr>
              <w:pStyle w:val="9"/>
              <w:spacing w:before="117"/>
              <w:ind w:left="213" w:right="199"/>
              <w:rPr>
                <w:sz w:val="18"/>
              </w:rPr>
            </w:pPr>
            <w:r>
              <w:rPr>
                <w:sz w:val="18"/>
              </w:rPr>
              <w:t>技术职称</w:t>
            </w:r>
          </w:p>
        </w:tc>
        <w:tc>
          <w:tcPr>
            <w:tcW w:w="1668" w:type="dxa"/>
          </w:tcPr>
          <w:p>
            <w:pPr>
              <w:pStyle w:val="9"/>
              <w:spacing w:before="117"/>
              <w:ind w:left="182" w:right="173"/>
              <w:rPr>
                <w:sz w:val="18"/>
              </w:rPr>
            </w:pPr>
            <w:r>
              <w:rPr>
                <w:sz w:val="18"/>
              </w:rPr>
              <w:t>职 务</w:t>
            </w:r>
          </w:p>
        </w:tc>
        <w:tc>
          <w:tcPr>
            <w:tcW w:w="2493" w:type="dxa"/>
          </w:tcPr>
          <w:p>
            <w:pPr>
              <w:pStyle w:val="9"/>
              <w:spacing w:before="117"/>
              <w:ind w:left="79" w:right="67"/>
              <w:rPr>
                <w:sz w:val="18"/>
              </w:rPr>
            </w:pPr>
            <w:r>
              <w:rPr>
                <w:sz w:val="18"/>
              </w:rPr>
              <w:t>证书编号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trPr>
        <w:tc>
          <w:tcPr>
            <w:tcW w:w="807" w:type="dxa"/>
          </w:tcPr>
          <w:p>
            <w:pPr>
              <w:pStyle w:val="9"/>
              <w:spacing w:before="38"/>
              <w:ind w:left="200" w:right="195"/>
              <w:rPr>
                <w:rFonts w:ascii="Times New Roman"/>
                <w:sz w:val="18"/>
              </w:rPr>
            </w:pPr>
            <w:r>
              <w:rPr>
                <w:rFonts w:ascii="Times New Roman"/>
                <w:sz w:val="18"/>
              </w:rPr>
              <w:t>178</w:t>
            </w:r>
          </w:p>
        </w:tc>
        <w:tc>
          <w:tcPr>
            <w:tcW w:w="3858" w:type="dxa"/>
          </w:tcPr>
          <w:p>
            <w:pPr>
              <w:pStyle w:val="9"/>
              <w:ind w:left="196" w:right="189"/>
              <w:rPr>
                <w:sz w:val="18"/>
              </w:rPr>
            </w:pPr>
            <w:r>
              <w:rPr>
                <w:sz w:val="18"/>
              </w:rPr>
              <w:t>重庆滕裕建设工程有限公司</w:t>
            </w:r>
          </w:p>
        </w:tc>
        <w:tc>
          <w:tcPr>
            <w:tcW w:w="1221" w:type="dxa"/>
          </w:tcPr>
          <w:p>
            <w:pPr>
              <w:pStyle w:val="9"/>
              <w:ind w:left="317" w:right="311"/>
              <w:rPr>
                <w:sz w:val="18"/>
              </w:rPr>
            </w:pPr>
            <w:r>
              <w:rPr>
                <w:sz w:val="18"/>
              </w:rPr>
              <w:t>姚号</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5002**********2795</w:t>
            </w:r>
          </w:p>
        </w:tc>
        <w:tc>
          <w:tcPr>
            <w:tcW w:w="1368" w:type="dxa"/>
          </w:tcPr>
          <w:p>
            <w:pPr>
              <w:pStyle w:val="9"/>
              <w:ind w:left="213" w:right="204"/>
              <w:rPr>
                <w:sz w:val="18"/>
              </w:rPr>
            </w:pPr>
            <w:r>
              <w:rPr>
                <w:sz w:val="18"/>
              </w:rPr>
              <w:t>工程师</w:t>
            </w:r>
          </w:p>
        </w:tc>
        <w:tc>
          <w:tcPr>
            <w:tcW w:w="1668" w:type="dxa"/>
          </w:tcPr>
          <w:p>
            <w:pPr>
              <w:pStyle w:val="9"/>
              <w:ind w:left="184" w:right="173"/>
              <w:rPr>
                <w:sz w:val="18"/>
              </w:rPr>
            </w:pPr>
            <w:r>
              <w:rPr>
                <w:sz w:val="18"/>
              </w:rPr>
              <w:t>企业主要负责人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179</w:t>
            </w:r>
          </w:p>
        </w:tc>
        <w:tc>
          <w:tcPr>
            <w:tcW w:w="3858" w:type="dxa"/>
          </w:tcPr>
          <w:p>
            <w:pPr>
              <w:pStyle w:val="9"/>
              <w:ind w:left="196" w:right="189"/>
              <w:rPr>
                <w:sz w:val="18"/>
              </w:rPr>
            </w:pPr>
            <w:r>
              <w:rPr>
                <w:sz w:val="18"/>
              </w:rPr>
              <w:t>重庆市万州区文华建筑工程有限公司</w:t>
            </w:r>
          </w:p>
        </w:tc>
        <w:tc>
          <w:tcPr>
            <w:tcW w:w="1221" w:type="dxa"/>
          </w:tcPr>
          <w:p>
            <w:pPr>
              <w:pStyle w:val="9"/>
              <w:ind w:left="319" w:right="311"/>
              <w:rPr>
                <w:sz w:val="18"/>
              </w:rPr>
            </w:pPr>
            <w:r>
              <w:rPr>
                <w:sz w:val="18"/>
              </w:rPr>
              <w:t>郭 辉</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5002**********3512</w:t>
            </w:r>
          </w:p>
        </w:tc>
        <w:tc>
          <w:tcPr>
            <w:tcW w:w="1368" w:type="dxa"/>
          </w:tcPr>
          <w:p>
            <w:pPr>
              <w:pStyle w:val="9"/>
              <w:ind w:left="213" w:right="204"/>
              <w:rPr>
                <w:sz w:val="18"/>
              </w:rPr>
            </w:pPr>
            <w:r>
              <w:rPr>
                <w:sz w:val="18"/>
              </w:rPr>
              <w:t>助理工程师</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180</w:t>
            </w:r>
          </w:p>
        </w:tc>
        <w:tc>
          <w:tcPr>
            <w:tcW w:w="3858" w:type="dxa"/>
          </w:tcPr>
          <w:p>
            <w:pPr>
              <w:pStyle w:val="9"/>
              <w:ind w:left="198" w:right="189"/>
              <w:rPr>
                <w:sz w:val="18"/>
              </w:rPr>
            </w:pPr>
            <w:r>
              <w:rPr>
                <w:sz w:val="18"/>
              </w:rPr>
              <w:t>重庆市万州水电建筑工程有限公司</w:t>
            </w:r>
          </w:p>
        </w:tc>
        <w:tc>
          <w:tcPr>
            <w:tcW w:w="1221" w:type="dxa"/>
          </w:tcPr>
          <w:p>
            <w:pPr>
              <w:pStyle w:val="9"/>
              <w:ind w:left="319" w:right="311"/>
              <w:rPr>
                <w:sz w:val="18"/>
              </w:rPr>
            </w:pPr>
            <w:r>
              <w:rPr>
                <w:sz w:val="18"/>
              </w:rPr>
              <w:t>刘小红</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5122**********0998</w:t>
            </w:r>
          </w:p>
        </w:tc>
        <w:tc>
          <w:tcPr>
            <w:tcW w:w="1368" w:type="dxa"/>
          </w:tcPr>
          <w:p>
            <w:pPr>
              <w:pStyle w:val="9"/>
              <w:ind w:left="213" w:right="204"/>
              <w:rPr>
                <w:sz w:val="18"/>
              </w:rPr>
            </w:pPr>
            <w:r>
              <w:rPr>
                <w:sz w:val="18"/>
              </w:rPr>
              <w:t>工程师</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181</w:t>
            </w:r>
          </w:p>
        </w:tc>
        <w:tc>
          <w:tcPr>
            <w:tcW w:w="3858" w:type="dxa"/>
          </w:tcPr>
          <w:p>
            <w:pPr>
              <w:pStyle w:val="9"/>
              <w:ind w:left="198" w:right="189"/>
              <w:rPr>
                <w:sz w:val="18"/>
              </w:rPr>
            </w:pPr>
            <w:r>
              <w:rPr>
                <w:sz w:val="18"/>
              </w:rPr>
              <w:t>重庆市万州水电建筑工程有限公司</w:t>
            </w:r>
          </w:p>
        </w:tc>
        <w:tc>
          <w:tcPr>
            <w:tcW w:w="1221" w:type="dxa"/>
          </w:tcPr>
          <w:p>
            <w:pPr>
              <w:pStyle w:val="9"/>
              <w:ind w:left="319" w:right="311"/>
              <w:rPr>
                <w:sz w:val="18"/>
              </w:rPr>
            </w:pPr>
            <w:r>
              <w:rPr>
                <w:sz w:val="18"/>
              </w:rPr>
              <w:t>杨 怀</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5112**********0295</w:t>
            </w:r>
          </w:p>
        </w:tc>
        <w:tc>
          <w:tcPr>
            <w:tcW w:w="1368" w:type="dxa"/>
          </w:tcPr>
          <w:p>
            <w:pPr>
              <w:pStyle w:val="9"/>
              <w:ind w:left="213" w:right="204"/>
              <w:rPr>
                <w:sz w:val="18"/>
              </w:rPr>
            </w:pPr>
            <w:r>
              <w:rPr>
                <w:sz w:val="18"/>
              </w:rPr>
              <w:t>工程师</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9"/>
              <w:ind w:left="200" w:right="195"/>
              <w:rPr>
                <w:rFonts w:ascii="Times New Roman"/>
                <w:sz w:val="18"/>
              </w:rPr>
            </w:pPr>
            <w:r>
              <w:rPr>
                <w:rFonts w:ascii="Times New Roman"/>
                <w:sz w:val="18"/>
              </w:rPr>
              <w:t>182</w:t>
            </w:r>
          </w:p>
        </w:tc>
        <w:tc>
          <w:tcPr>
            <w:tcW w:w="3858" w:type="dxa"/>
          </w:tcPr>
          <w:p>
            <w:pPr>
              <w:pStyle w:val="9"/>
              <w:spacing w:before="27"/>
              <w:ind w:left="196" w:right="189"/>
              <w:rPr>
                <w:sz w:val="18"/>
              </w:rPr>
            </w:pPr>
            <w:r>
              <w:rPr>
                <w:sz w:val="18"/>
              </w:rPr>
              <w:t>重庆市鑫斯阳环境建设工程有限公司</w:t>
            </w:r>
          </w:p>
        </w:tc>
        <w:tc>
          <w:tcPr>
            <w:tcW w:w="1221" w:type="dxa"/>
          </w:tcPr>
          <w:p>
            <w:pPr>
              <w:pStyle w:val="9"/>
              <w:spacing w:before="27"/>
              <w:ind w:left="319" w:right="311"/>
              <w:rPr>
                <w:sz w:val="18"/>
              </w:rPr>
            </w:pPr>
            <w:r>
              <w:rPr>
                <w:sz w:val="18"/>
              </w:rPr>
              <w:t>张 强</w:t>
            </w:r>
          </w:p>
        </w:tc>
        <w:tc>
          <w:tcPr>
            <w:tcW w:w="671" w:type="dxa"/>
          </w:tcPr>
          <w:p>
            <w:pPr>
              <w:pStyle w:val="9"/>
              <w:spacing w:before="27"/>
              <w:rPr>
                <w:sz w:val="18"/>
              </w:rPr>
            </w:pPr>
            <w:r>
              <w:rPr>
                <w:sz w:val="18"/>
              </w:rPr>
              <w:t>男</w:t>
            </w:r>
          </w:p>
        </w:tc>
        <w:tc>
          <w:tcPr>
            <w:tcW w:w="2076" w:type="dxa"/>
          </w:tcPr>
          <w:p>
            <w:pPr>
              <w:pStyle w:val="9"/>
              <w:spacing w:before="39"/>
              <w:ind w:left="187" w:right="176"/>
              <w:rPr>
                <w:rFonts w:ascii="Times New Roman"/>
                <w:sz w:val="18"/>
              </w:rPr>
            </w:pPr>
            <w:r>
              <w:rPr>
                <w:rFonts w:ascii="Times New Roman"/>
                <w:sz w:val="18"/>
              </w:rPr>
              <w:t>5123**********2055</w:t>
            </w:r>
          </w:p>
        </w:tc>
        <w:tc>
          <w:tcPr>
            <w:tcW w:w="1368" w:type="dxa"/>
          </w:tcPr>
          <w:p>
            <w:pPr>
              <w:pStyle w:val="9"/>
              <w:spacing w:before="39"/>
              <w:rPr>
                <w:rFonts w:ascii="Times New Roman"/>
                <w:sz w:val="18"/>
              </w:rPr>
            </w:pPr>
            <w:r>
              <w:rPr>
                <w:rFonts w:ascii="Times New Roman"/>
                <w:w w:val="99"/>
                <w:sz w:val="18"/>
              </w:rPr>
              <w:t>/</w:t>
            </w:r>
          </w:p>
        </w:tc>
        <w:tc>
          <w:tcPr>
            <w:tcW w:w="1668" w:type="dxa"/>
          </w:tcPr>
          <w:p>
            <w:pPr>
              <w:pStyle w:val="9"/>
              <w:spacing w:before="27"/>
              <w:ind w:left="184" w:right="173"/>
              <w:rPr>
                <w:sz w:val="18"/>
              </w:rPr>
            </w:pPr>
            <w:r>
              <w:rPr>
                <w:sz w:val="18"/>
              </w:rPr>
              <w:t>项目负责人</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0" w:right="195"/>
              <w:rPr>
                <w:rFonts w:ascii="Times New Roman"/>
                <w:sz w:val="18"/>
              </w:rPr>
            </w:pPr>
            <w:r>
              <w:rPr>
                <w:rFonts w:ascii="Times New Roman"/>
                <w:sz w:val="18"/>
              </w:rPr>
              <w:t>183</w:t>
            </w:r>
          </w:p>
        </w:tc>
        <w:tc>
          <w:tcPr>
            <w:tcW w:w="3858" w:type="dxa"/>
          </w:tcPr>
          <w:p>
            <w:pPr>
              <w:pStyle w:val="9"/>
              <w:spacing w:before="27"/>
              <w:ind w:left="196" w:right="189"/>
              <w:rPr>
                <w:sz w:val="18"/>
              </w:rPr>
            </w:pPr>
            <w:r>
              <w:rPr>
                <w:sz w:val="18"/>
              </w:rPr>
              <w:t>重庆市鑫斯阳环境建设工程有限公司</w:t>
            </w:r>
          </w:p>
        </w:tc>
        <w:tc>
          <w:tcPr>
            <w:tcW w:w="1221" w:type="dxa"/>
          </w:tcPr>
          <w:p>
            <w:pPr>
              <w:pStyle w:val="9"/>
              <w:spacing w:before="27"/>
              <w:ind w:left="319" w:right="311"/>
              <w:rPr>
                <w:sz w:val="18"/>
              </w:rPr>
            </w:pPr>
            <w:r>
              <w:rPr>
                <w:sz w:val="18"/>
              </w:rPr>
              <w:t>王 文</w:t>
            </w:r>
          </w:p>
        </w:tc>
        <w:tc>
          <w:tcPr>
            <w:tcW w:w="671" w:type="dxa"/>
          </w:tcPr>
          <w:p>
            <w:pPr>
              <w:pStyle w:val="9"/>
              <w:spacing w:before="27"/>
              <w:rPr>
                <w:sz w:val="18"/>
              </w:rPr>
            </w:pPr>
            <w:r>
              <w:rPr>
                <w:sz w:val="18"/>
              </w:rPr>
              <w:t>女</w:t>
            </w:r>
          </w:p>
        </w:tc>
        <w:tc>
          <w:tcPr>
            <w:tcW w:w="2076" w:type="dxa"/>
          </w:tcPr>
          <w:p>
            <w:pPr>
              <w:pStyle w:val="9"/>
              <w:spacing w:before="39"/>
              <w:ind w:left="187" w:right="176"/>
              <w:rPr>
                <w:rFonts w:ascii="Times New Roman"/>
                <w:sz w:val="18"/>
              </w:rPr>
            </w:pPr>
            <w:r>
              <w:rPr>
                <w:rFonts w:ascii="Times New Roman"/>
                <w:sz w:val="18"/>
              </w:rPr>
              <w:t>4503**********2244</w:t>
            </w:r>
          </w:p>
        </w:tc>
        <w:tc>
          <w:tcPr>
            <w:tcW w:w="1368" w:type="dxa"/>
          </w:tcPr>
          <w:p>
            <w:pPr>
              <w:pStyle w:val="9"/>
              <w:spacing w:before="39"/>
              <w:rPr>
                <w:rFonts w:ascii="Times New Roman"/>
                <w:sz w:val="18"/>
              </w:rPr>
            </w:pPr>
            <w:r>
              <w:rPr>
                <w:rFonts w:ascii="Times New Roman"/>
                <w:w w:val="99"/>
                <w:sz w:val="18"/>
              </w:rPr>
              <w:t>/</w:t>
            </w:r>
          </w:p>
        </w:tc>
        <w:tc>
          <w:tcPr>
            <w:tcW w:w="1668" w:type="dxa"/>
          </w:tcPr>
          <w:p>
            <w:pPr>
              <w:pStyle w:val="9"/>
              <w:spacing w:before="27"/>
              <w:ind w:left="184" w:right="173"/>
              <w:rPr>
                <w:sz w:val="18"/>
              </w:rPr>
            </w:pPr>
            <w:r>
              <w:rPr>
                <w:sz w:val="18"/>
              </w:rPr>
              <w:t>项目负责人</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184</w:t>
            </w:r>
          </w:p>
        </w:tc>
        <w:tc>
          <w:tcPr>
            <w:tcW w:w="3858" w:type="dxa"/>
          </w:tcPr>
          <w:p>
            <w:pPr>
              <w:pStyle w:val="9"/>
              <w:spacing w:before="25"/>
              <w:ind w:left="198" w:right="189"/>
              <w:rPr>
                <w:sz w:val="18"/>
              </w:rPr>
            </w:pPr>
            <w:r>
              <w:rPr>
                <w:sz w:val="18"/>
              </w:rPr>
              <w:t>重庆市渝梁建设有限公司</w:t>
            </w:r>
          </w:p>
        </w:tc>
        <w:tc>
          <w:tcPr>
            <w:tcW w:w="1221" w:type="dxa"/>
          </w:tcPr>
          <w:p>
            <w:pPr>
              <w:pStyle w:val="9"/>
              <w:spacing w:before="25"/>
              <w:ind w:left="319" w:right="311"/>
              <w:rPr>
                <w:sz w:val="18"/>
              </w:rPr>
            </w:pPr>
            <w:r>
              <w:rPr>
                <w:sz w:val="18"/>
              </w:rPr>
              <w:t>谭昌虎</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5122**********1671</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企业主要负责人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0" w:right="195"/>
              <w:rPr>
                <w:rFonts w:ascii="Times New Roman"/>
                <w:sz w:val="18"/>
              </w:rPr>
            </w:pPr>
            <w:r>
              <w:rPr>
                <w:rFonts w:ascii="Times New Roman"/>
                <w:sz w:val="18"/>
              </w:rPr>
              <w:t>185</w:t>
            </w:r>
          </w:p>
        </w:tc>
        <w:tc>
          <w:tcPr>
            <w:tcW w:w="3858" w:type="dxa"/>
          </w:tcPr>
          <w:p>
            <w:pPr>
              <w:pStyle w:val="9"/>
              <w:spacing w:before="25"/>
              <w:ind w:left="198" w:right="189"/>
              <w:rPr>
                <w:sz w:val="18"/>
              </w:rPr>
            </w:pPr>
            <w:r>
              <w:rPr>
                <w:sz w:val="18"/>
              </w:rPr>
              <w:t>重庆市渝梁建设有限公司</w:t>
            </w:r>
          </w:p>
        </w:tc>
        <w:tc>
          <w:tcPr>
            <w:tcW w:w="1221" w:type="dxa"/>
          </w:tcPr>
          <w:p>
            <w:pPr>
              <w:pStyle w:val="9"/>
              <w:spacing w:before="25"/>
              <w:ind w:left="319" w:right="311"/>
              <w:rPr>
                <w:sz w:val="18"/>
              </w:rPr>
            </w:pPr>
            <w:r>
              <w:rPr>
                <w:sz w:val="18"/>
              </w:rPr>
              <w:t>向 斌</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2102**********5810</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186</w:t>
            </w:r>
          </w:p>
        </w:tc>
        <w:tc>
          <w:tcPr>
            <w:tcW w:w="3858" w:type="dxa"/>
          </w:tcPr>
          <w:p>
            <w:pPr>
              <w:pStyle w:val="9"/>
              <w:spacing w:before="25"/>
              <w:ind w:left="198" w:right="189"/>
              <w:rPr>
                <w:sz w:val="18"/>
              </w:rPr>
            </w:pPr>
            <w:r>
              <w:rPr>
                <w:sz w:val="18"/>
              </w:rPr>
              <w:t>重庆市渝梁建设有限公司</w:t>
            </w:r>
          </w:p>
        </w:tc>
        <w:tc>
          <w:tcPr>
            <w:tcW w:w="1221" w:type="dxa"/>
          </w:tcPr>
          <w:p>
            <w:pPr>
              <w:pStyle w:val="9"/>
              <w:spacing w:before="25"/>
              <w:ind w:left="319" w:right="311"/>
              <w:rPr>
                <w:sz w:val="18"/>
              </w:rPr>
            </w:pPr>
            <w:r>
              <w:rPr>
                <w:sz w:val="18"/>
              </w:rPr>
              <w:t>谭 波</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5002**********1293</w:t>
            </w:r>
          </w:p>
        </w:tc>
        <w:tc>
          <w:tcPr>
            <w:tcW w:w="1368" w:type="dxa"/>
          </w:tcPr>
          <w:p>
            <w:pPr>
              <w:pStyle w:val="9"/>
              <w:spacing w:before="25"/>
              <w:ind w:left="213" w:right="204"/>
              <w:rPr>
                <w:sz w:val="18"/>
              </w:rPr>
            </w:pPr>
            <w:r>
              <w:rPr>
                <w:sz w:val="18"/>
              </w:rPr>
              <w:t>助理工程师</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187</w:t>
            </w:r>
          </w:p>
        </w:tc>
        <w:tc>
          <w:tcPr>
            <w:tcW w:w="3858" w:type="dxa"/>
          </w:tcPr>
          <w:p>
            <w:pPr>
              <w:pStyle w:val="9"/>
              <w:spacing w:before="25"/>
              <w:ind w:left="198" w:right="189"/>
              <w:rPr>
                <w:sz w:val="18"/>
              </w:rPr>
            </w:pPr>
            <w:r>
              <w:rPr>
                <w:sz w:val="18"/>
              </w:rPr>
              <w:t>重庆市羽翌建筑工程有限公司</w:t>
            </w:r>
          </w:p>
        </w:tc>
        <w:tc>
          <w:tcPr>
            <w:tcW w:w="1221" w:type="dxa"/>
          </w:tcPr>
          <w:p>
            <w:pPr>
              <w:pStyle w:val="9"/>
              <w:spacing w:before="25"/>
              <w:ind w:left="319" w:right="311"/>
              <w:rPr>
                <w:sz w:val="18"/>
              </w:rPr>
            </w:pPr>
            <w:r>
              <w:rPr>
                <w:sz w:val="18"/>
              </w:rPr>
              <w:t>黄 刚</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5102**********8015</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企业主要负责人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188</w:t>
            </w:r>
          </w:p>
        </w:tc>
        <w:tc>
          <w:tcPr>
            <w:tcW w:w="3858" w:type="dxa"/>
          </w:tcPr>
          <w:p>
            <w:pPr>
              <w:pStyle w:val="9"/>
              <w:spacing w:before="25"/>
              <w:ind w:left="198" w:right="189"/>
              <w:rPr>
                <w:sz w:val="18"/>
              </w:rPr>
            </w:pPr>
            <w:r>
              <w:rPr>
                <w:sz w:val="18"/>
              </w:rPr>
              <w:t>重庆市羽翌建筑工程有限公司</w:t>
            </w:r>
          </w:p>
        </w:tc>
        <w:tc>
          <w:tcPr>
            <w:tcW w:w="1221" w:type="dxa"/>
          </w:tcPr>
          <w:p>
            <w:pPr>
              <w:pStyle w:val="9"/>
              <w:spacing w:before="25"/>
              <w:ind w:left="319" w:right="311"/>
              <w:rPr>
                <w:sz w:val="18"/>
              </w:rPr>
            </w:pPr>
            <w:r>
              <w:rPr>
                <w:sz w:val="18"/>
              </w:rPr>
              <w:t>贺 莲</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5003**********3967</w:t>
            </w:r>
          </w:p>
        </w:tc>
        <w:tc>
          <w:tcPr>
            <w:tcW w:w="1368" w:type="dxa"/>
          </w:tcPr>
          <w:p>
            <w:pPr>
              <w:pStyle w:val="9"/>
              <w:spacing w:before="25"/>
              <w:ind w:left="213" w:right="204"/>
              <w:rPr>
                <w:sz w:val="18"/>
              </w:rPr>
            </w:pPr>
            <w:r>
              <w:rPr>
                <w:sz w:val="18"/>
              </w:rPr>
              <w:t>助理工程师</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0" w:right="195"/>
              <w:rPr>
                <w:rFonts w:ascii="Times New Roman"/>
                <w:sz w:val="18"/>
              </w:rPr>
            </w:pPr>
            <w:r>
              <w:rPr>
                <w:rFonts w:ascii="Times New Roman"/>
                <w:sz w:val="18"/>
              </w:rPr>
              <w:t>189</w:t>
            </w:r>
          </w:p>
        </w:tc>
        <w:tc>
          <w:tcPr>
            <w:tcW w:w="3858" w:type="dxa"/>
          </w:tcPr>
          <w:p>
            <w:pPr>
              <w:pStyle w:val="9"/>
              <w:ind w:left="198" w:right="189"/>
              <w:rPr>
                <w:sz w:val="18"/>
              </w:rPr>
            </w:pPr>
            <w:r>
              <w:rPr>
                <w:sz w:val="18"/>
              </w:rPr>
              <w:t>重庆市羽翌建筑工程有限公司</w:t>
            </w:r>
          </w:p>
        </w:tc>
        <w:tc>
          <w:tcPr>
            <w:tcW w:w="1221" w:type="dxa"/>
          </w:tcPr>
          <w:p>
            <w:pPr>
              <w:pStyle w:val="9"/>
              <w:ind w:left="319" w:right="311"/>
              <w:rPr>
                <w:sz w:val="18"/>
              </w:rPr>
            </w:pPr>
            <w:r>
              <w:rPr>
                <w:sz w:val="18"/>
              </w:rPr>
              <w:t>彭腾锋</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5003**********8612</w:t>
            </w:r>
          </w:p>
        </w:tc>
        <w:tc>
          <w:tcPr>
            <w:tcW w:w="1368" w:type="dxa"/>
          </w:tcPr>
          <w:p>
            <w:pPr>
              <w:pStyle w:val="9"/>
              <w:ind w:left="213" w:right="204"/>
              <w:rPr>
                <w:sz w:val="18"/>
              </w:rPr>
            </w:pPr>
            <w:r>
              <w:rPr>
                <w:sz w:val="18"/>
              </w:rPr>
              <w:t>助理工程师</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190</w:t>
            </w:r>
          </w:p>
        </w:tc>
        <w:tc>
          <w:tcPr>
            <w:tcW w:w="3858" w:type="dxa"/>
          </w:tcPr>
          <w:p>
            <w:pPr>
              <w:pStyle w:val="9"/>
              <w:ind w:left="198" w:right="189"/>
              <w:rPr>
                <w:sz w:val="18"/>
              </w:rPr>
            </w:pPr>
            <w:r>
              <w:rPr>
                <w:sz w:val="18"/>
              </w:rPr>
              <w:t>重庆市卓成建筑工程有限公司</w:t>
            </w:r>
          </w:p>
        </w:tc>
        <w:tc>
          <w:tcPr>
            <w:tcW w:w="1221" w:type="dxa"/>
          </w:tcPr>
          <w:p>
            <w:pPr>
              <w:pStyle w:val="9"/>
              <w:ind w:left="319" w:right="311"/>
              <w:rPr>
                <w:sz w:val="18"/>
              </w:rPr>
            </w:pPr>
            <w:r>
              <w:rPr>
                <w:sz w:val="18"/>
              </w:rPr>
              <w:t>卢祥波</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5002**********3718</w:t>
            </w:r>
          </w:p>
        </w:tc>
        <w:tc>
          <w:tcPr>
            <w:tcW w:w="1368" w:type="dxa"/>
          </w:tcPr>
          <w:p>
            <w:pPr>
              <w:pStyle w:val="9"/>
              <w:ind w:left="213" w:right="204"/>
              <w:rPr>
                <w:sz w:val="18"/>
              </w:rPr>
            </w:pPr>
            <w:r>
              <w:rPr>
                <w:sz w:val="18"/>
              </w:rPr>
              <w:t>工程师</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191</w:t>
            </w:r>
          </w:p>
        </w:tc>
        <w:tc>
          <w:tcPr>
            <w:tcW w:w="3858" w:type="dxa"/>
          </w:tcPr>
          <w:p>
            <w:pPr>
              <w:pStyle w:val="9"/>
              <w:ind w:left="196" w:right="189"/>
              <w:rPr>
                <w:sz w:val="18"/>
              </w:rPr>
            </w:pPr>
            <w:r>
              <w:rPr>
                <w:sz w:val="18"/>
              </w:rPr>
              <w:t>重庆水轮机厂有限责任公司</w:t>
            </w:r>
          </w:p>
        </w:tc>
        <w:tc>
          <w:tcPr>
            <w:tcW w:w="1221" w:type="dxa"/>
          </w:tcPr>
          <w:p>
            <w:pPr>
              <w:pStyle w:val="9"/>
              <w:ind w:left="319" w:right="311"/>
              <w:rPr>
                <w:sz w:val="18"/>
              </w:rPr>
            </w:pPr>
            <w:r>
              <w:rPr>
                <w:sz w:val="18"/>
              </w:rPr>
              <w:t>江 悦</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5102**********0850</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0" w:right="195"/>
              <w:rPr>
                <w:rFonts w:ascii="Times New Roman"/>
                <w:sz w:val="18"/>
              </w:rPr>
            </w:pPr>
            <w:r>
              <w:rPr>
                <w:rFonts w:ascii="Times New Roman"/>
                <w:sz w:val="18"/>
              </w:rPr>
              <w:t>192</w:t>
            </w:r>
          </w:p>
        </w:tc>
        <w:tc>
          <w:tcPr>
            <w:tcW w:w="3858" w:type="dxa"/>
          </w:tcPr>
          <w:p>
            <w:pPr>
              <w:pStyle w:val="9"/>
              <w:ind w:left="196" w:right="189"/>
              <w:rPr>
                <w:sz w:val="18"/>
              </w:rPr>
            </w:pPr>
            <w:r>
              <w:rPr>
                <w:sz w:val="18"/>
              </w:rPr>
              <w:t>重庆顺帆建筑工程有限公司</w:t>
            </w:r>
          </w:p>
        </w:tc>
        <w:tc>
          <w:tcPr>
            <w:tcW w:w="1221" w:type="dxa"/>
          </w:tcPr>
          <w:p>
            <w:pPr>
              <w:pStyle w:val="9"/>
              <w:ind w:left="319" w:right="311"/>
              <w:rPr>
                <w:sz w:val="18"/>
              </w:rPr>
            </w:pPr>
            <w:r>
              <w:rPr>
                <w:sz w:val="18"/>
              </w:rPr>
              <w:t>商德伟</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5102**********9419</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193</w:t>
            </w:r>
          </w:p>
        </w:tc>
        <w:tc>
          <w:tcPr>
            <w:tcW w:w="3858" w:type="dxa"/>
          </w:tcPr>
          <w:p>
            <w:pPr>
              <w:pStyle w:val="9"/>
              <w:ind w:left="196" w:right="189"/>
              <w:rPr>
                <w:sz w:val="18"/>
              </w:rPr>
            </w:pPr>
            <w:r>
              <w:rPr>
                <w:sz w:val="18"/>
              </w:rPr>
              <w:t>重庆顺鹏建设工程有限公司</w:t>
            </w:r>
          </w:p>
        </w:tc>
        <w:tc>
          <w:tcPr>
            <w:tcW w:w="1221" w:type="dxa"/>
          </w:tcPr>
          <w:p>
            <w:pPr>
              <w:pStyle w:val="9"/>
              <w:ind w:left="319" w:right="311"/>
              <w:rPr>
                <w:sz w:val="18"/>
              </w:rPr>
            </w:pPr>
            <w:r>
              <w:rPr>
                <w:sz w:val="18"/>
              </w:rPr>
              <w:t>吴万伦</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5123**********8594</w:t>
            </w:r>
          </w:p>
        </w:tc>
        <w:tc>
          <w:tcPr>
            <w:tcW w:w="1368" w:type="dxa"/>
          </w:tcPr>
          <w:p>
            <w:pPr>
              <w:pStyle w:val="9"/>
              <w:spacing w:before="0"/>
              <w:ind w:left="0"/>
              <w:jc w:val="left"/>
              <w:rPr>
                <w:rFonts w:ascii="Times New Roman"/>
                <w:sz w:val="18"/>
              </w:rPr>
            </w:pP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0" w:right="195"/>
              <w:rPr>
                <w:rFonts w:ascii="Times New Roman"/>
                <w:sz w:val="18"/>
              </w:rPr>
            </w:pPr>
            <w:r>
              <w:rPr>
                <w:rFonts w:ascii="Times New Roman"/>
                <w:sz w:val="18"/>
              </w:rPr>
              <w:t>194</w:t>
            </w:r>
          </w:p>
        </w:tc>
        <w:tc>
          <w:tcPr>
            <w:tcW w:w="3858" w:type="dxa"/>
          </w:tcPr>
          <w:p>
            <w:pPr>
              <w:pStyle w:val="9"/>
              <w:spacing w:before="27"/>
              <w:ind w:left="196" w:right="189"/>
              <w:rPr>
                <w:sz w:val="18"/>
              </w:rPr>
            </w:pPr>
            <w:r>
              <w:rPr>
                <w:sz w:val="18"/>
              </w:rPr>
              <w:t>重庆顺翔建筑工程有限公司</w:t>
            </w:r>
          </w:p>
        </w:tc>
        <w:tc>
          <w:tcPr>
            <w:tcW w:w="1221" w:type="dxa"/>
          </w:tcPr>
          <w:p>
            <w:pPr>
              <w:pStyle w:val="9"/>
              <w:spacing w:before="27"/>
              <w:ind w:left="319" w:right="311"/>
              <w:rPr>
                <w:sz w:val="18"/>
              </w:rPr>
            </w:pPr>
            <w:r>
              <w:rPr>
                <w:sz w:val="18"/>
              </w:rPr>
              <w:t>吕德江</w:t>
            </w:r>
          </w:p>
        </w:tc>
        <w:tc>
          <w:tcPr>
            <w:tcW w:w="671" w:type="dxa"/>
          </w:tcPr>
          <w:p>
            <w:pPr>
              <w:pStyle w:val="9"/>
              <w:spacing w:before="27"/>
              <w:rPr>
                <w:sz w:val="18"/>
              </w:rPr>
            </w:pPr>
            <w:r>
              <w:rPr>
                <w:sz w:val="18"/>
              </w:rPr>
              <w:t>男</w:t>
            </w:r>
          </w:p>
        </w:tc>
        <w:tc>
          <w:tcPr>
            <w:tcW w:w="2076" w:type="dxa"/>
          </w:tcPr>
          <w:p>
            <w:pPr>
              <w:pStyle w:val="9"/>
              <w:spacing w:before="39"/>
              <w:ind w:left="187" w:right="179"/>
              <w:rPr>
                <w:rFonts w:ascii="Times New Roman"/>
                <w:sz w:val="18"/>
              </w:rPr>
            </w:pPr>
            <w:r>
              <w:rPr>
                <w:rFonts w:ascii="Times New Roman"/>
                <w:sz w:val="18"/>
              </w:rPr>
              <w:t>5104**********141X</w:t>
            </w:r>
          </w:p>
        </w:tc>
        <w:tc>
          <w:tcPr>
            <w:tcW w:w="1368" w:type="dxa"/>
          </w:tcPr>
          <w:p>
            <w:pPr>
              <w:pStyle w:val="9"/>
              <w:spacing w:before="27"/>
              <w:ind w:left="213" w:right="204"/>
              <w:rPr>
                <w:sz w:val="18"/>
              </w:rPr>
            </w:pPr>
            <w:r>
              <w:rPr>
                <w:sz w:val="18"/>
              </w:rPr>
              <w:t>工程师</w:t>
            </w:r>
          </w:p>
        </w:tc>
        <w:tc>
          <w:tcPr>
            <w:tcW w:w="1668" w:type="dxa"/>
          </w:tcPr>
          <w:p>
            <w:pPr>
              <w:pStyle w:val="9"/>
              <w:spacing w:before="27"/>
              <w:ind w:left="184" w:right="173"/>
              <w:rPr>
                <w:sz w:val="18"/>
              </w:rPr>
            </w:pPr>
            <w:r>
              <w:rPr>
                <w:sz w:val="18"/>
              </w:rPr>
              <w:t>项目负责人</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0" w:right="195"/>
              <w:rPr>
                <w:rFonts w:ascii="Times New Roman"/>
                <w:sz w:val="18"/>
              </w:rPr>
            </w:pPr>
            <w:r>
              <w:rPr>
                <w:rFonts w:ascii="Times New Roman"/>
                <w:sz w:val="18"/>
              </w:rPr>
              <w:t>195</w:t>
            </w:r>
          </w:p>
        </w:tc>
        <w:tc>
          <w:tcPr>
            <w:tcW w:w="3858" w:type="dxa"/>
          </w:tcPr>
          <w:p>
            <w:pPr>
              <w:pStyle w:val="9"/>
              <w:spacing w:before="27"/>
              <w:ind w:left="196" w:right="189"/>
              <w:rPr>
                <w:sz w:val="18"/>
              </w:rPr>
            </w:pPr>
            <w:r>
              <w:rPr>
                <w:sz w:val="18"/>
              </w:rPr>
              <w:t>重庆顺翔建筑工程有限公司</w:t>
            </w:r>
          </w:p>
        </w:tc>
        <w:tc>
          <w:tcPr>
            <w:tcW w:w="1221" w:type="dxa"/>
          </w:tcPr>
          <w:p>
            <w:pPr>
              <w:pStyle w:val="9"/>
              <w:spacing w:before="27"/>
              <w:ind w:left="319" w:right="311"/>
              <w:rPr>
                <w:sz w:val="18"/>
              </w:rPr>
            </w:pPr>
            <w:r>
              <w:rPr>
                <w:sz w:val="18"/>
              </w:rPr>
              <w:t>刘德华</w:t>
            </w:r>
          </w:p>
        </w:tc>
        <w:tc>
          <w:tcPr>
            <w:tcW w:w="671" w:type="dxa"/>
          </w:tcPr>
          <w:p>
            <w:pPr>
              <w:pStyle w:val="9"/>
              <w:spacing w:before="27"/>
              <w:rPr>
                <w:sz w:val="18"/>
              </w:rPr>
            </w:pPr>
            <w:r>
              <w:rPr>
                <w:sz w:val="18"/>
              </w:rPr>
              <w:t>男</w:t>
            </w:r>
          </w:p>
        </w:tc>
        <w:tc>
          <w:tcPr>
            <w:tcW w:w="2076" w:type="dxa"/>
          </w:tcPr>
          <w:p>
            <w:pPr>
              <w:pStyle w:val="9"/>
              <w:spacing w:before="39"/>
              <w:ind w:left="187" w:right="176"/>
              <w:rPr>
                <w:rFonts w:ascii="Times New Roman"/>
                <w:sz w:val="18"/>
              </w:rPr>
            </w:pPr>
            <w:r>
              <w:rPr>
                <w:rFonts w:ascii="Times New Roman"/>
                <w:sz w:val="18"/>
              </w:rPr>
              <w:t>5102**********7630</w:t>
            </w:r>
          </w:p>
        </w:tc>
        <w:tc>
          <w:tcPr>
            <w:tcW w:w="1368" w:type="dxa"/>
          </w:tcPr>
          <w:p>
            <w:pPr>
              <w:pStyle w:val="9"/>
              <w:spacing w:before="39"/>
              <w:rPr>
                <w:rFonts w:ascii="Times New Roman"/>
                <w:sz w:val="18"/>
              </w:rPr>
            </w:pPr>
            <w:r>
              <w:rPr>
                <w:rFonts w:ascii="Times New Roman"/>
                <w:w w:val="99"/>
                <w:sz w:val="18"/>
              </w:rPr>
              <w:t>/</w:t>
            </w:r>
          </w:p>
        </w:tc>
        <w:tc>
          <w:tcPr>
            <w:tcW w:w="1668" w:type="dxa"/>
          </w:tcPr>
          <w:p>
            <w:pPr>
              <w:pStyle w:val="9"/>
              <w:spacing w:before="27"/>
              <w:ind w:left="184" w:right="173"/>
              <w:rPr>
                <w:sz w:val="18"/>
              </w:rPr>
            </w:pPr>
            <w:r>
              <w:rPr>
                <w:sz w:val="18"/>
              </w:rPr>
              <w:t>项目负责人</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0" w:right="195"/>
              <w:rPr>
                <w:rFonts w:ascii="Times New Roman"/>
                <w:sz w:val="18"/>
              </w:rPr>
            </w:pPr>
            <w:r>
              <w:rPr>
                <w:rFonts w:ascii="Times New Roman"/>
                <w:sz w:val="18"/>
              </w:rPr>
              <w:t>196</w:t>
            </w:r>
          </w:p>
        </w:tc>
        <w:tc>
          <w:tcPr>
            <w:tcW w:w="3858" w:type="dxa"/>
          </w:tcPr>
          <w:p>
            <w:pPr>
              <w:pStyle w:val="9"/>
              <w:spacing w:before="25"/>
              <w:ind w:left="196" w:right="189"/>
              <w:rPr>
                <w:sz w:val="18"/>
              </w:rPr>
            </w:pPr>
            <w:r>
              <w:rPr>
                <w:sz w:val="18"/>
              </w:rPr>
              <w:t>重庆顺翔建筑工程有限公司</w:t>
            </w:r>
          </w:p>
        </w:tc>
        <w:tc>
          <w:tcPr>
            <w:tcW w:w="1221" w:type="dxa"/>
          </w:tcPr>
          <w:p>
            <w:pPr>
              <w:pStyle w:val="9"/>
              <w:spacing w:before="25"/>
              <w:ind w:left="319" w:right="311"/>
              <w:rPr>
                <w:sz w:val="18"/>
              </w:rPr>
            </w:pPr>
            <w:r>
              <w:rPr>
                <w:sz w:val="18"/>
              </w:rPr>
              <w:t>梁 惟</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5102**********5019</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0000299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197</w:t>
            </w:r>
          </w:p>
        </w:tc>
        <w:tc>
          <w:tcPr>
            <w:tcW w:w="3858" w:type="dxa"/>
          </w:tcPr>
          <w:p>
            <w:pPr>
              <w:pStyle w:val="9"/>
              <w:spacing w:before="25"/>
              <w:ind w:left="196" w:right="189"/>
              <w:rPr>
                <w:sz w:val="18"/>
              </w:rPr>
            </w:pPr>
            <w:r>
              <w:rPr>
                <w:sz w:val="18"/>
              </w:rPr>
              <w:t>重庆泰佶建筑工程有限公司</w:t>
            </w:r>
          </w:p>
        </w:tc>
        <w:tc>
          <w:tcPr>
            <w:tcW w:w="1221" w:type="dxa"/>
          </w:tcPr>
          <w:p>
            <w:pPr>
              <w:pStyle w:val="9"/>
              <w:spacing w:before="25"/>
              <w:ind w:left="319" w:right="311"/>
              <w:rPr>
                <w:sz w:val="18"/>
              </w:rPr>
            </w:pPr>
            <w:r>
              <w:rPr>
                <w:sz w:val="18"/>
              </w:rPr>
              <w:t>冯 玉</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5116**********8082</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企业主要负责人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198</w:t>
            </w:r>
          </w:p>
        </w:tc>
        <w:tc>
          <w:tcPr>
            <w:tcW w:w="3858" w:type="dxa"/>
          </w:tcPr>
          <w:p>
            <w:pPr>
              <w:pStyle w:val="9"/>
              <w:spacing w:before="25"/>
              <w:ind w:left="196" w:right="189"/>
              <w:rPr>
                <w:sz w:val="18"/>
              </w:rPr>
            </w:pPr>
            <w:r>
              <w:rPr>
                <w:sz w:val="18"/>
              </w:rPr>
              <w:t>重庆泰佶建筑工程有限公司</w:t>
            </w:r>
          </w:p>
        </w:tc>
        <w:tc>
          <w:tcPr>
            <w:tcW w:w="1221" w:type="dxa"/>
          </w:tcPr>
          <w:p>
            <w:pPr>
              <w:pStyle w:val="9"/>
              <w:spacing w:before="25"/>
              <w:ind w:left="319" w:right="311"/>
              <w:rPr>
                <w:sz w:val="18"/>
              </w:rPr>
            </w:pPr>
            <w:r>
              <w:rPr>
                <w:sz w:val="18"/>
              </w:rPr>
              <w:t>刘 垭</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5002**********3443</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199</w:t>
            </w:r>
          </w:p>
        </w:tc>
        <w:tc>
          <w:tcPr>
            <w:tcW w:w="3858" w:type="dxa"/>
          </w:tcPr>
          <w:p>
            <w:pPr>
              <w:pStyle w:val="9"/>
              <w:spacing w:before="25"/>
              <w:ind w:left="196" w:right="189"/>
              <w:rPr>
                <w:sz w:val="18"/>
              </w:rPr>
            </w:pPr>
            <w:r>
              <w:rPr>
                <w:sz w:val="18"/>
              </w:rPr>
              <w:t>重庆泰佶建筑工程有限公司</w:t>
            </w:r>
          </w:p>
        </w:tc>
        <w:tc>
          <w:tcPr>
            <w:tcW w:w="1221" w:type="dxa"/>
          </w:tcPr>
          <w:p>
            <w:pPr>
              <w:pStyle w:val="9"/>
              <w:spacing w:before="25"/>
              <w:ind w:left="319" w:right="311"/>
              <w:rPr>
                <w:sz w:val="18"/>
              </w:rPr>
            </w:pPr>
            <w:r>
              <w:rPr>
                <w:sz w:val="18"/>
              </w:rPr>
              <w:t>张成雪</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5001**********1227</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0" w:right="195"/>
              <w:rPr>
                <w:rFonts w:ascii="Times New Roman"/>
                <w:sz w:val="18"/>
              </w:rPr>
            </w:pPr>
            <w:r>
              <w:rPr>
                <w:rFonts w:ascii="Times New Roman"/>
                <w:sz w:val="18"/>
              </w:rPr>
              <w:t>200</w:t>
            </w:r>
          </w:p>
        </w:tc>
        <w:tc>
          <w:tcPr>
            <w:tcW w:w="3858" w:type="dxa"/>
          </w:tcPr>
          <w:p>
            <w:pPr>
              <w:pStyle w:val="9"/>
              <w:spacing w:before="25"/>
              <w:ind w:left="196" w:right="189"/>
              <w:rPr>
                <w:sz w:val="18"/>
              </w:rPr>
            </w:pPr>
            <w:r>
              <w:rPr>
                <w:sz w:val="18"/>
              </w:rPr>
              <w:t>重庆霆峻交通工程有限责任公司</w:t>
            </w:r>
          </w:p>
        </w:tc>
        <w:tc>
          <w:tcPr>
            <w:tcW w:w="1221" w:type="dxa"/>
          </w:tcPr>
          <w:p>
            <w:pPr>
              <w:pStyle w:val="9"/>
              <w:spacing w:before="25"/>
              <w:ind w:left="319" w:right="311"/>
              <w:rPr>
                <w:sz w:val="18"/>
              </w:rPr>
            </w:pPr>
            <w:r>
              <w:rPr>
                <w:sz w:val="18"/>
              </w:rPr>
              <w:t>杨长彬</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5102**********3414</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201</w:t>
            </w:r>
          </w:p>
        </w:tc>
        <w:tc>
          <w:tcPr>
            <w:tcW w:w="3858" w:type="dxa"/>
          </w:tcPr>
          <w:p>
            <w:pPr>
              <w:pStyle w:val="9"/>
              <w:ind w:left="196" w:right="189"/>
              <w:rPr>
                <w:sz w:val="18"/>
              </w:rPr>
            </w:pPr>
            <w:r>
              <w:rPr>
                <w:sz w:val="18"/>
              </w:rPr>
              <w:t>重庆拓亨建设有限公司</w:t>
            </w:r>
          </w:p>
        </w:tc>
        <w:tc>
          <w:tcPr>
            <w:tcW w:w="1221" w:type="dxa"/>
          </w:tcPr>
          <w:p>
            <w:pPr>
              <w:pStyle w:val="9"/>
              <w:ind w:left="319" w:right="311"/>
              <w:rPr>
                <w:sz w:val="18"/>
              </w:rPr>
            </w:pPr>
            <w:r>
              <w:rPr>
                <w:sz w:val="18"/>
              </w:rPr>
              <w:t>苏 灿</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5123**********5142</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企业主要负责人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202</w:t>
            </w:r>
          </w:p>
        </w:tc>
        <w:tc>
          <w:tcPr>
            <w:tcW w:w="3858" w:type="dxa"/>
          </w:tcPr>
          <w:p>
            <w:pPr>
              <w:pStyle w:val="9"/>
              <w:ind w:left="196" w:right="189"/>
              <w:rPr>
                <w:sz w:val="18"/>
              </w:rPr>
            </w:pPr>
            <w:r>
              <w:rPr>
                <w:sz w:val="18"/>
              </w:rPr>
              <w:t>重庆拓亨建设有限公司</w:t>
            </w:r>
          </w:p>
        </w:tc>
        <w:tc>
          <w:tcPr>
            <w:tcW w:w="1221" w:type="dxa"/>
          </w:tcPr>
          <w:p>
            <w:pPr>
              <w:pStyle w:val="9"/>
              <w:ind w:left="319" w:right="311"/>
              <w:rPr>
                <w:sz w:val="18"/>
              </w:rPr>
            </w:pPr>
            <w:r>
              <w:rPr>
                <w:sz w:val="18"/>
              </w:rPr>
              <w:t>张兴奎</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5123**********1351</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807" w:type="dxa"/>
          </w:tcPr>
          <w:p>
            <w:pPr>
              <w:pStyle w:val="9"/>
              <w:spacing w:before="38"/>
              <w:ind w:left="200" w:right="195"/>
              <w:rPr>
                <w:rFonts w:ascii="Times New Roman"/>
                <w:sz w:val="18"/>
              </w:rPr>
            </w:pPr>
            <w:r>
              <w:rPr>
                <w:rFonts w:ascii="Times New Roman"/>
                <w:sz w:val="18"/>
              </w:rPr>
              <w:t>203</w:t>
            </w:r>
          </w:p>
        </w:tc>
        <w:tc>
          <w:tcPr>
            <w:tcW w:w="3858" w:type="dxa"/>
          </w:tcPr>
          <w:p>
            <w:pPr>
              <w:pStyle w:val="9"/>
              <w:ind w:left="196" w:right="189"/>
              <w:rPr>
                <w:sz w:val="18"/>
              </w:rPr>
            </w:pPr>
            <w:r>
              <w:rPr>
                <w:sz w:val="18"/>
              </w:rPr>
              <w:t>重庆拓亨建设有限公司</w:t>
            </w:r>
          </w:p>
        </w:tc>
        <w:tc>
          <w:tcPr>
            <w:tcW w:w="1221" w:type="dxa"/>
          </w:tcPr>
          <w:p>
            <w:pPr>
              <w:pStyle w:val="9"/>
              <w:ind w:left="319" w:right="311"/>
              <w:rPr>
                <w:sz w:val="18"/>
              </w:rPr>
            </w:pPr>
            <w:r>
              <w:rPr>
                <w:sz w:val="18"/>
              </w:rPr>
              <w:t>陈云华</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5102**********4217</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0000301</w:t>
            </w:r>
          </w:p>
        </w:tc>
      </w:tr>
    </w:tbl>
    <w:p>
      <w:pPr>
        <w:spacing w:after="0"/>
        <w:rPr>
          <w:rFonts w:ascii="Times New Roman" w:eastAsia="Times New Roman"/>
          <w:sz w:val="18"/>
        </w:rPr>
        <w:sectPr>
          <w:pgSz w:w="16850" w:h="11920" w:orient="landscape"/>
          <w:pgMar w:top="1100" w:right="1220" w:bottom="1580" w:left="1220" w:header="0" w:footer="1398" w:gutter="0"/>
          <w:cols w:space="720" w:num="1"/>
        </w:sectPr>
      </w:pPr>
    </w:p>
    <w:p>
      <w:pPr>
        <w:pStyle w:val="3"/>
        <w:rPr>
          <w:sz w:val="20"/>
        </w:rPr>
      </w:pPr>
    </w:p>
    <w:p>
      <w:pPr>
        <w:pStyle w:val="3"/>
        <w:rPr>
          <w:sz w:val="20"/>
        </w:rPr>
      </w:pPr>
    </w:p>
    <w:p>
      <w:pPr>
        <w:pStyle w:val="3"/>
        <w:spacing w:before="8"/>
        <w:rPr>
          <w:sz w:val="28"/>
        </w:rPr>
      </w:pPr>
    </w:p>
    <w:tbl>
      <w:tblPr>
        <w:tblStyle w:val="5"/>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7"/>
        <w:gridCol w:w="3858"/>
        <w:gridCol w:w="1221"/>
        <w:gridCol w:w="671"/>
        <w:gridCol w:w="2076"/>
        <w:gridCol w:w="1368"/>
        <w:gridCol w:w="1668"/>
        <w:gridCol w:w="2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07" w:type="dxa"/>
          </w:tcPr>
          <w:p>
            <w:pPr>
              <w:pStyle w:val="9"/>
              <w:spacing w:before="117"/>
              <w:ind w:left="201" w:right="195"/>
              <w:rPr>
                <w:sz w:val="18"/>
              </w:rPr>
            </w:pPr>
            <w:r>
              <w:rPr>
                <w:sz w:val="18"/>
              </w:rPr>
              <w:t>序号</w:t>
            </w:r>
          </w:p>
        </w:tc>
        <w:tc>
          <w:tcPr>
            <w:tcW w:w="3858" w:type="dxa"/>
          </w:tcPr>
          <w:p>
            <w:pPr>
              <w:pStyle w:val="9"/>
              <w:spacing w:before="117"/>
              <w:ind w:left="198" w:right="189"/>
              <w:rPr>
                <w:sz w:val="18"/>
              </w:rPr>
            </w:pPr>
            <w:r>
              <w:rPr>
                <w:sz w:val="18"/>
              </w:rPr>
              <w:t>单位名称</w:t>
            </w:r>
          </w:p>
        </w:tc>
        <w:tc>
          <w:tcPr>
            <w:tcW w:w="1221" w:type="dxa"/>
          </w:tcPr>
          <w:p>
            <w:pPr>
              <w:pStyle w:val="9"/>
              <w:spacing w:before="117"/>
              <w:ind w:left="319" w:right="311"/>
              <w:rPr>
                <w:sz w:val="18"/>
              </w:rPr>
            </w:pPr>
            <w:r>
              <w:rPr>
                <w:sz w:val="18"/>
              </w:rPr>
              <w:t>姓 名</w:t>
            </w:r>
          </w:p>
        </w:tc>
        <w:tc>
          <w:tcPr>
            <w:tcW w:w="671" w:type="dxa"/>
          </w:tcPr>
          <w:p>
            <w:pPr>
              <w:pStyle w:val="9"/>
              <w:spacing w:before="117"/>
              <w:ind w:left="135" w:right="125"/>
              <w:rPr>
                <w:sz w:val="18"/>
              </w:rPr>
            </w:pPr>
            <w:r>
              <w:rPr>
                <w:sz w:val="18"/>
              </w:rPr>
              <w:t>性别</w:t>
            </w:r>
          </w:p>
        </w:tc>
        <w:tc>
          <w:tcPr>
            <w:tcW w:w="2076" w:type="dxa"/>
          </w:tcPr>
          <w:p>
            <w:pPr>
              <w:pStyle w:val="9"/>
              <w:spacing w:before="117"/>
              <w:ind w:left="187" w:right="173"/>
              <w:rPr>
                <w:sz w:val="18"/>
              </w:rPr>
            </w:pPr>
            <w:r>
              <w:rPr>
                <w:sz w:val="18"/>
              </w:rPr>
              <w:t>身份证号码</w:t>
            </w:r>
          </w:p>
        </w:tc>
        <w:tc>
          <w:tcPr>
            <w:tcW w:w="1368" w:type="dxa"/>
          </w:tcPr>
          <w:p>
            <w:pPr>
              <w:pStyle w:val="9"/>
              <w:spacing w:before="117"/>
              <w:ind w:left="213" w:right="199"/>
              <w:rPr>
                <w:sz w:val="18"/>
              </w:rPr>
            </w:pPr>
            <w:r>
              <w:rPr>
                <w:sz w:val="18"/>
              </w:rPr>
              <w:t>技术职称</w:t>
            </w:r>
          </w:p>
        </w:tc>
        <w:tc>
          <w:tcPr>
            <w:tcW w:w="1668" w:type="dxa"/>
          </w:tcPr>
          <w:p>
            <w:pPr>
              <w:pStyle w:val="9"/>
              <w:spacing w:before="117"/>
              <w:ind w:left="182" w:right="173"/>
              <w:rPr>
                <w:sz w:val="18"/>
              </w:rPr>
            </w:pPr>
            <w:r>
              <w:rPr>
                <w:sz w:val="18"/>
              </w:rPr>
              <w:t>职 务</w:t>
            </w:r>
          </w:p>
        </w:tc>
        <w:tc>
          <w:tcPr>
            <w:tcW w:w="2493" w:type="dxa"/>
          </w:tcPr>
          <w:p>
            <w:pPr>
              <w:pStyle w:val="9"/>
              <w:spacing w:before="117"/>
              <w:ind w:left="79" w:right="67"/>
              <w:rPr>
                <w:sz w:val="18"/>
              </w:rPr>
            </w:pPr>
            <w:r>
              <w:rPr>
                <w:sz w:val="18"/>
              </w:rPr>
              <w:t>证书编号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0" w:right="195"/>
              <w:rPr>
                <w:rFonts w:ascii="Times New Roman"/>
                <w:sz w:val="18"/>
              </w:rPr>
            </w:pPr>
            <w:r>
              <w:rPr>
                <w:rFonts w:ascii="Times New Roman"/>
                <w:sz w:val="18"/>
              </w:rPr>
              <w:t>204</w:t>
            </w:r>
          </w:p>
        </w:tc>
        <w:tc>
          <w:tcPr>
            <w:tcW w:w="3858" w:type="dxa"/>
          </w:tcPr>
          <w:p>
            <w:pPr>
              <w:pStyle w:val="9"/>
              <w:ind w:left="196" w:right="189"/>
              <w:rPr>
                <w:sz w:val="18"/>
              </w:rPr>
            </w:pPr>
            <w:r>
              <w:rPr>
                <w:sz w:val="18"/>
              </w:rPr>
              <w:t>重庆拓亨建设有限公司</w:t>
            </w:r>
          </w:p>
        </w:tc>
        <w:tc>
          <w:tcPr>
            <w:tcW w:w="1221" w:type="dxa"/>
          </w:tcPr>
          <w:p>
            <w:pPr>
              <w:pStyle w:val="9"/>
              <w:ind w:left="319" w:right="311"/>
              <w:rPr>
                <w:sz w:val="18"/>
              </w:rPr>
            </w:pPr>
            <w:r>
              <w:rPr>
                <w:sz w:val="18"/>
              </w:rPr>
              <w:t>陈庆碧</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5123**********0066</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0000302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205</w:t>
            </w:r>
          </w:p>
        </w:tc>
        <w:tc>
          <w:tcPr>
            <w:tcW w:w="3858" w:type="dxa"/>
          </w:tcPr>
          <w:p>
            <w:pPr>
              <w:pStyle w:val="9"/>
              <w:ind w:left="196" w:right="189"/>
              <w:rPr>
                <w:sz w:val="18"/>
              </w:rPr>
            </w:pPr>
            <w:r>
              <w:rPr>
                <w:sz w:val="18"/>
              </w:rPr>
              <w:t>重庆峡川建设集团有限公司</w:t>
            </w:r>
          </w:p>
        </w:tc>
        <w:tc>
          <w:tcPr>
            <w:tcW w:w="1221" w:type="dxa"/>
          </w:tcPr>
          <w:p>
            <w:pPr>
              <w:pStyle w:val="9"/>
              <w:ind w:left="319" w:right="311"/>
              <w:rPr>
                <w:sz w:val="18"/>
              </w:rPr>
            </w:pPr>
            <w:r>
              <w:rPr>
                <w:sz w:val="18"/>
              </w:rPr>
              <w:t>王雪莉</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5130**********3049</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企业主要负责人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206</w:t>
            </w:r>
          </w:p>
        </w:tc>
        <w:tc>
          <w:tcPr>
            <w:tcW w:w="3858" w:type="dxa"/>
          </w:tcPr>
          <w:p>
            <w:pPr>
              <w:pStyle w:val="9"/>
              <w:ind w:left="196" w:right="189"/>
              <w:rPr>
                <w:sz w:val="18"/>
              </w:rPr>
            </w:pPr>
            <w:r>
              <w:rPr>
                <w:sz w:val="18"/>
              </w:rPr>
              <w:t>重庆峡川建设集团有限公司</w:t>
            </w:r>
          </w:p>
        </w:tc>
        <w:tc>
          <w:tcPr>
            <w:tcW w:w="1221" w:type="dxa"/>
          </w:tcPr>
          <w:p>
            <w:pPr>
              <w:pStyle w:val="9"/>
              <w:ind w:left="319" w:right="311"/>
              <w:rPr>
                <w:sz w:val="18"/>
              </w:rPr>
            </w:pPr>
            <w:r>
              <w:rPr>
                <w:sz w:val="18"/>
              </w:rPr>
              <w:t>朱文容</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5002**********6948</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0000303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207</w:t>
            </w:r>
          </w:p>
        </w:tc>
        <w:tc>
          <w:tcPr>
            <w:tcW w:w="3858" w:type="dxa"/>
          </w:tcPr>
          <w:p>
            <w:pPr>
              <w:pStyle w:val="9"/>
              <w:ind w:left="196" w:right="189"/>
              <w:rPr>
                <w:sz w:val="18"/>
              </w:rPr>
            </w:pPr>
            <w:r>
              <w:rPr>
                <w:sz w:val="18"/>
              </w:rPr>
              <w:t>重庆新绿水电建设有限责任公司</w:t>
            </w:r>
          </w:p>
        </w:tc>
        <w:tc>
          <w:tcPr>
            <w:tcW w:w="1221" w:type="dxa"/>
          </w:tcPr>
          <w:p>
            <w:pPr>
              <w:pStyle w:val="9"/>
              <w:ind w:left="319" w:right="311"/>
              <w:rPr>
                <w:sz w:val="18"/>
              </w:rPr>
            </w:pPr>
            <w:r>
              <w:rPr>
                <w:sz w:val="18"/>
              </w:rPr>
              <w:t>李茂龙</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5001**********0317</w:t>
            </w:r>
          </w:p>
        </w:tc>
        <w:tc>
          <w:tcPr>
            <w:tcW w:w="1368" w:type="dxa"/>
          </w:tcPr>
          <w:p>
            <w:pPr>
              <w:pStyle w:val="9"/>
              <w:ind w:left="213" w:right="204"/>
              <w:rPr>
                <w:sz w:val="18"/>
              </w:rPr>
            </w:pPr>
            <w:r>
              <w:rPr>
                <w:sz w:val="18"/>
              </w:rPr>
              <w:t>工程师</w:t>
            </w:r>
          </w:p>
        </w:tc>
        <w:tc>
          <w:tcPr>
            <w:tcW w:w="1668" w:type="dxa"/>
          </w:tcPr>
          <w:p>
            <w:pPr>
              <w:pStyle w:val="9"/>
              <w:ind w:left="184" w:right="173"/>
              <w:rPr>
                <w:sz w:val="18"/>
              </w:rPr>
            </w:pPr>
            <w:r>
              <w:rPr>
                <w:sz w:val="18"/>
              </w:rPr>
              <w:t>企业主要负责人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9"/>
              <w:ind w:left="200" w:right="195"/>
              <w:rPr>
                <w:rFonts w:ascii="Times New Roman"/>
                <w:sz w:val="18"/>
              </w:rPr>
            </w:pPr>
            <w:r>
              <w:rPr>
                <w:rFonts w:ascii="Times New Roman"/>
                <w:sz w:val="18"/>
              </w:rPr>
              <w:t>208</w:t>
            </w:r>
          </w:p>
        </w:tc>
        <w:tc>
          <w:tcPr>
            <w:tcW w:w="3858" w:type="dxa"/>
          </w:tcPr>
          <w:p>
            <w:pPr>
              <w:pStyle w:val="9"/>
              <w:spacing w:before="27"/>
              <w:ind w:left="198" w:right="189"/>
              <w:rPr>
                <w:sz w:val="18"/>
              </w:rPr>
            </w:pPr>
            <w:r>
              <w:rPr>
                <w:sz w:val="18"/>
              </w:rPr>
              <w:t>重庆新一兴建设工程有限公司</w:t>
            </w:r>
          </w:p>
        </w:tc>
        <w:tc>
          <w:tcPr>
            <w:tcW w:w="1221" w:type="dxa"/>
          </w:tcPr>
          <w:p>
            <w:pPr>
              <w:pStyle w:val="9"/>
              <w:spacing w:before="27"/>
              <w:ind w:left="319" w:right="311"/>
              <w:rPr>
                <w:sz w:val="18"/>
              </w:rPr>
            </w:pPr>
            <w:r>
              <w:rPr>
                <w:sz w:val="18"/>
              </w:rPr>
              <w:t>潘仁国</w:t>
            </w:r>
          </w:p>
        </w:tc>
        <w:tc>
          <w:tcPr>
            <w:tcW w:w="671" w:type="dxa"/>
          </w:tcPr>
          <w:p>
            <w:pPr>
              <w:pStyle w:val="9"/>
              <w:spacing w:before="27"/>
              <w:rPr>
                <w:sz w:val="18"/>
              </w:rPr>
            </w:pPr>
            <w:r>
              <w:rPr>
                <w:sz w:val="18"/>
              </w:rPr>
              <w:t>男</w:t>
            </w:r>
          </w:p>
        </w:tc>
        <w:tc>
          <w:tcPr>
            <w:tcW w:w="2076" w:type="dxa"/>
          </w:tcPr>
          <w:p>
            <w:pPr>
              <w:pStyle w:val="9"/>
              <w:spacing w:before="39"/>
              <w:ind w:left="187" w:right="176"/>
              <w:rPr>
                <w:rFonts w:ascii="Times New Roman"/>
                <w:sz w:val="18"/>
              </w:rPr>
            </w:pPr>
            <w:r>
              <w:rPr>
                <w:rFonts w:ascii="Times New Roman"/>
                <w:sz w:val="18"/>
              </w:rPr>
              <w:t>5123**********0510</w:t>
            </w:r>
          </w:p>
        </w:tc>
        <w:tc>
          <w:tcPr>
            <w:tcW w:w="1368" w:type="dxa"/>
          </w:tcPr>
          <w:p>
            <w:pPr>
              <w:pStyle w:val="9"/>
              <w:spacing w:before="27"/>
              <w:ind w:left="213" w:right="204"/>
              <w:rPr>
                <w:sz w:val="18"/>
              </w:rPr>
            </w:pPr>
            <w:r>
              <w:rPr>
                <w:sz w:val="18"/>
              </w:rPr>
              <w:t>工程师</w:t>
            </w:r>
          </w:p>
        </w:tc>
        <w:tc>
          <w:tcPr>
            <w:tcW w:w="1668" w:type="dxa"/>
          </w:tcPr>
          <w:p>
            <w:pPr>
              <w:pStyle w:val="9"/>
              <w:spacing w:before="27"/>
              <w:ind w:left="184" w:right="173"/>
              <w:rPr>
                <w:sz w:val="18"/>
              </w:rPr>
            </w:pPr>
            <w:r>
              <w:rPr>
                <w:sz w:val="18"/>
              </w:rPr>
              <w:t>项目负责人</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0" w:right="195"/>
              <w:rPr>
                <w:rFonts w:ascii="Times New Roman"/>
                <w:sz w:val="18"/>
              </w:rPr>
            </w:pPr>
            <w:r>
              <w:rPr>
                <w:rFonts w:ascii="Times New Roman"/>
                <w:sz w:val="18"/>
              </w:rPr>
              <w:t>209</w:t>
            </w:r>
          </w:p>
        </w:tc>
        <w:tc>
          <w:tcPr>
            <w:tcW w:w="3858" w:type="dxa"/>
          </w:tcPr>
          <w:p>
            <w:pPr>
              <w:pStyle w:val="9"/>
              <w:spacing w:before="27"/>
              <w:ind w:left="196" w:right="189"/>
              <w:rPr>
                <w:sz w:val="18"/>
              </w:rPr>
            </w:pPr>
            <w:r>
              <w:rPr>
                <w:sz w:val="18"/>
              </w:rPr>
              <w:t>重庆新洲建筑工程有限公司</w:t>
            </w:r>
          </w:p>
        </w:tc>
        <w:tc>
          <w:tcPr>
            <w:tcW w:w="1221" w:type="dxa"/>
          </w:tcPr>
          <w:p>
            <w:pPr>
              <w:pStyle w:val="9"/>
              <w:spacing w:before="27"/>
              <w:ind w:left="319" w:right="311"/>
              <w:rPr>
                <w:sz w:val="18"/>
              </w:rPr>
            </w:pPr>
            <w:r>
              <w:rPr>
                <w:sz w:val="18"/>
              </w:rPr>
              <w:t>史志斌</w:t>
            </w:r>
          </w:p>
        </w:tc>
        <w:tc>
          <w:tcPr>
            <w:tcW w:w="671" w:type="dxa"/>
          </w:tcPr>
          <w:p>
            <w:pPr>
              <w:pStyle w:val="9"/>
              <w:spacing w:before="27"/>
              <w:rPr>
                <w:sz w:val="18"/>
              </w:rPr>
            </w:pPr>
            <w:r>
              <w:rPr>
                <w:sz w:val="18"/>
              </w:rPr>
              <w:t>男</w:t>
            </w:r>
          </w:p>
        </w:tc>
        <w:tc>
          <w:tcPr>
            <w:tcW w:w="2076" w:type="dxa"/>
          </w:tcPr>
          <w:p>
            <w:pPr>
              <w:pStyle w:val="9"/>
              <w:spacing w:before="39"/>
              <w:ind w:left="187" w:right="176"/>
              <w:rPr>
                <w:rFonts w:ascii="Times New Roman"/>
                <w:sz w:val="18"/>
              </w:rPr>
            </w:pPr>
            <w:r>
              <w:rPr>
                <w:rFonts w:ascii="Times New Roman"/>
                <w:sz w:val="18"/>
              </w:rPr>
              <w:t>1427**********0351</w:t>
            </w:r>
          </w:p>
        </w:tc>
        <w:tc>
          <w:tcPr>
            <w:tcW w:w="1368" w:type="dxa"/>
          </w:tcPr>
          <w:p>
            <w:pPr>
              <w:pStyle w:val="9"/>
              <w:spacing w:before="39"/>
              <w:rPr>
                <w:rFonts w:ascii="Times New Roman"/>
                <w:sz w:val="18"/>
              </w:rPr>
            </w:pPr>
            <w:r>
              <w:rPr>
                <w:rFonts w:ascii="Times New Roman"/>
                <w:w w:val="99"/>
                <w:sz w:val="18"/>
              </w:rPr>
              <w:t>/</w:t>
            </w:r>
          </w:p>
        </w:tc>
        <w:tc>
          <w:tcPr>
            <w:tcW w:w="1668" w:type="dxa"/>
          </w:tcPr>
          <w:p>
            <w:pPr>
              <w:pStyle w:val="9"/>
              <w:spacing w:before="27"/>
              <w:ind w:left="184" w:right="173"/>
              <w:rPr>
                <w:sz w:val="18"/>
              </w:rPr>
            </w:pPr>
            <w:r>
              <w:rPr>
                <w:sz w:val="18"/>
              </w:rPr>
              <w:t>企业主要负责人</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210</w:t>
            </w:r>
          </w:p>
        </w:tc>
        <w:tc>
          <w:tcPr>
            <w:tcW w:w="3858" w:type="dxa"/>
          </w:tcPr>
          <w:p>
            <w:pPr>
              <w:pStyle w:val="9"/>
              <w:spacing w:before="25"/>
              <w:ind w:left="196" w:right="189"/>
              <w:rPr>
                <w:sz w:val="18"/>
              </w:rPr>
            </w:pPr>
            <w:r>
              <w:rPr>
                <w:sz w:val="18"/>
              </w:rPr>
              <w:t>重庆新洲建筑工程有限公司</w:t>
            </w:r>
          </w:p>
        </w:tc>
        <w:tc>
          <w:tcPr>
            <w:tcW w:w="1221" w:type="dxa"/>
          </w:tcPr>
          <w:p>
            <w:pPr>
              <w:pStyle w:val="9"/>
              <w:spacing w:before="25"/>
              <w:ind w:left="319" w:right="311"/>
              <w:rPr>
                <w:sz w:val="18"/>
              </w:rPr>
            </w:pPr>
            <w:r>
              <w:rPr>
                <w:sz w:val="18"/>
              </w:rPr>
              <w:t>王 钏</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5102**********1912</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企业主要负责人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0" w:right="195"/>
              <w:rPr>
                <w:rFonts w:ascii="Times New Roman"/>
                <w:sz w:val="18"/>
              </w:rPr>
            </w:pPr>
            <w:r>
              <w:rPr>
                <w:rFonts w:ascii="Times New Roman"/>
                <w:sz w:val="18"/>
              </w:rPr>
              <w:t>211</w:t>
            </w:r>
          </w:p>
        </w:tc>
        <w:tc>
          <w:tcPr>
            <w:tcW w:w="3858" w:type="dxa"/>
          </w:tcPr>
          <w:p>
            <w:pPr>
              <w:pStyle w:val="9"/>
              <w:spacing w:before="25"/>
              <w:ind w:left="196" w:right="189"/>
              <w:rPr>
                <w:sz w:val="18"/>
              </w:rPr>
            </w:pPr>
            <w:r>
              <w:rPr>
                <w:sz w:val="18"/>
              </w:rPr>
              <w:t>重庆旭凯建设集团有限公司</w:t>
            </w:r>
          </w:p>
        </w:tc>
        <w:tc>
          <w:tcPr>
            <w:tcW w:w="1221" w:type="dxa"/>
          </w:tcPr>
          <w:p>
            <w:pPr>
              <w:pStyle w:val="9"/>
              <w:spacing w:before="25"/>
              <w:ind w:left="319" w:right="311"/>
              <w:rPr>
                <w:sz w:val="18"/>
              </w:rPr>
            </w:pPr>
            <w:r>
              <w:rPr>
                <w:sz w:val="18"/>
              </w:rPr>
              <w:t>宋小江</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5122**********3275</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212</w:t>
            </w:r>
          </w:p>
        </w:tc>
        <w:tc>
          <w:tcPr>
            <w:tcW w:w="3858" w:type="dxa"/>
          </w:tcPr>
          <w:p>
            <w:pPr>
              <w:pStyle w:val="9"/>
              <w:spacing w:before="25"/>
              <w:ind w:left="196" w:right="189"/>
              <w:rPr>
                <w:sz w:val="18"/>
              </w:rPr>
            </w:pPr>
            <w:r>
              <w:rPr>
                <w:sz w:val="18"/>
              </w:rPr>
              <w:t>重庆旭凯建设集团有限公司</w:t>
            </w:r>
          </w:p>
        </w:tc>
        <w:tc>
          <w:tcPr>
            <w:tcW w:w="1221" w:type="dxa"/>
          </w:tcPr>
          <w:p>
            <w:pPr>
              <w:pStyle w:val="9"/>
              <w:spacing w:before="25"/>
              <w:ind w:left="319" w:right="311"/>
              <w:rPr>
                <w:sz w:val="18"/>
              </w:rPr>
            </w:pPr>
            <w:r>
              <w:rPr>
                <w:sz w:val="18"/>
              </w:rPr>
              <w:t>秦 猛</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5122**********0018</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213</w:t>
            </w:r>
          </w:p>
        </w:tc>
        <w:tc>
          <w:tcPr>
            <w:tcW w:w="3858" w:type="dxa"/>
          </w:tcPr>
          <w:p>
            <w:pPr>
              <w:pStyle w:val="9"/>
              <w:spacing w:before="25"/>
              <w:ind w:left="196" w:right="189"/>
              <w:rPr>
                <w:sz w:val="18"/>
              </w:rPr>
            </w:pPr>
            <w:r>
              <w:rPr>
                <w:sz w:val="18"/>
              </w:rPr>
              <w:t>重庆亚昌建筑工程有限公司</w:t>
            </w:r>
          </w:p>
        </w:tc>
        <w:tc>
          <w:tcPr>
            <w:tcW w:w="1221" w:type="dxa"/>
          </w:tcPr>
          <w:p>
            <w:pPr>
              <w:pStyle w:val="9"/>
              <w:spacing w:before="25"/>
              <w:ind w:left="319" w:right="311"/>
              <w:rPr>
                <w:sz w:val="18"/>
              </w:rPr>
            </w:pPr>
            <w:r>
              <w:rPr>
                <w:sz w:val="18"/>
              </w:rPr>
              <w:t>陈 玲</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5001**********0120</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0000305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214</w:t>
            </w:r>
          </w:p>
        </w:tc>
        <w:tc>
          <w:tcPr>
            <w:tcW w:w="3858" w:type="dxa"/>
          </w:tcPr>
          <w:p>
            <w:pPr>
              <w:pStyle w:val="9"/>
              <w:spacing w:before="25"/>
              <w:ind w:left="196" w:right="189"/>
              <w:rPr>
                <w:sz w:val="18"/>
              </w:rPr>
            </w:pPr>
            <w:r>
              <w:rPr>
                <w:sz w:val="18"/>
              </w:rPr>
              <w:t>重庆盐光园林建设工程有限公司</w:t>
            </w:r>
          </w:p>
        </w:tc>
        <w:tc>
          <w:tcPr>
            <w:tcW w:w="1221" w:type="dxa"/>
          </w:tcPr>
          <w:p>
            <w:pPr>
              <w:pStyle w:val="9"/>
              <w:spacing w:before="25"/>
              <w:ind w:left="319" w:right="311"/>
              <w:rPr>
                <w:sz w:val="18"/>
              </w:rPr>
            </w:pPr>
            <w:r>
              <w:rPr>
                <w:sz w:val="18"/>
              </w:rPr>
              <w:t>李 超</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5002**********5772</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0" w:right="195"/>
              <w:rPr>
                <w:rFonts w:ascii="Times New Roman"/>
                <w:sz w:val="18"/>
              </w:rPr>
            </w:pPr>
            <w:r>
              <w:rPr>
                <w:rFonts w:ascii="Times New Roman"/>
                <w:sz w:val="18"/>
              </w:rPr>
              <w:t>215</w:t>
            </w:r>
          </w:p>
        </w:tc>
        <w:tc>
          <w:tcPr>
            <w:tcW w:w="3858" w:type="dxa"/>
          </w:tcPr>
          <w:p>
            <w:pPr>
              <w:pStyle w:val="9"/>
              <w:ind w:left="196" w:right="189"/>
              <w:rPr>
                <w:sz w:val="18"/>
              </w:rPr>
            </w:pPr>
            <w:r>
              <w:rPr>
                <w:sz w:val="18"/>
              </w:rPr>
              <w:t>重庆盐光园林建设工程有限公司</w:t>
            </w:r>
          </w:p>
        </w:tc>
        <w:tc>
          <w:tcPr>
            <w:tcW w:w="1221" w:type="dxa"/>
          </w:tcPr>
          <w:p>
            <w:pPr>
              <w:pStyle w:val="9"/>
              <w:ind w:left="319" w:right="311"/>
              <w:rPr>
                <w:sz w:val="18"/>
              </w:rPr>
            </w:pPr>
            <w:r>
              <w:rPr>
                <w:sz w:val="18"/>
              </w:rPr>
              <w:t>陈小辉</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5002**********7402</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0000307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216</w:t>
            </w:r>
          </w:p>
        </w:tc>
        <w:tc>
          <w:tcPr>
            <w:tcW w:w="3858" w:type="dxa"/>
          </w:tcPr>
          <w:p>
            <w:pPr>
              <w:pStyle w:val="9"/>
              <w:ind w:left="196" w:right="189"/>
              <w:rPr>
                <w:sz w:val="18"/>
              </w:rPr>
            </w:pPr>
            <w:r>
              <w:rPr>
                <w:sz w:val="18"/>
              </w:rPr>
              <w:t>重庆盐光园林建设工程有限公司</w:t>
            </w:r>
          </w:p>
        </w:tc>
        <w:tc>
          <w:tcPr>
            <w:tcW w:w="1221" w:type="dxa"/>
          </w:tcPr>
          <w:p>
            <w:pPr>
              <w:pStyle w:val="9"/>
              <w:ind w:left="319" w:right="311"/>
              <w:rPr>
                <w:sz w:val="18"/>
              </w:rPr>
            </w:pPr>
            <w:r>
              <w:rPr>
                <w:sz w:val="18"/>
              </w:rPr>
              <w:t>陈明娟</w:t>
            </w:r>
          </w:p>
        </w:tc>
        <w:tc>
          <w:tcPr>
            <w:tcW w:w="671" w:type="dxa"/>
          </w:tcPr>
          <w:p>
            <w:pPr>
              <w:pStyle w:val="9"/>
              <w:rPr>
                <w:sz w:val="18"/>
              </w:rPr>
            </w:pPr>
            <w:r>
              <w:rPr>
                <w:sz w:val="18"/>
              </w:rPr>
              <w:t>女</w:t>
            </w:r>
          </w:p>
        </w:tc>
        <w:tc>
          <w:tcPr>
            <w:tcW w:w="2076" w:type="dxa"/>
          </w:tcPr>
          <w:p>
            <w:pPr>
              <w:pStyle w:val="9"/>
              <w:spacing w:before="38"/>
              <w:ind w:left="187" w:right="179"/>
              <w:rPr>
                <w:rFonts w:ascii="Times New Roman"/>
                <w:sz w:val="18"/>
              </w:rPr>
            </w:pPr>
            <w:r>
              <w:rPr>
                <w:rFonts w:ascii="Times New Roman"/>
                <w:sz w:val="18"/>
              </w:rPr>
              <w:t>5002**********578X</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企业主要负责人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217</w:t>
            </w:r>
          </w:p>
        </w:tc>
        <w:tc>
          <w:tcPr>
            <w:tcW w:w="3858" w:type="dxa"/>
          </w:tcPr>
          <w:p>
            <w:pPr>
              <w:pStyle w:val="9"/>
              <w:ind w:left="196" w:right="189"/>
              <w:rPr>
                <w:sz w:val="18"/>
              </w:rPr>
            </w:pPr>
            <w:r>
              <w:rPr>
                <w:sz w:val="18"/>
              </w:rPr>
              <w:t>重庆盐光园林建设工程有限公司</w:t>
            </w:r>
          </w:p>
        </w:tc>
        <w:tc>
          <w:tcPr>
            <w:tcW w:w="1221" w:type="dxa"/>
          </w:tcPr>
          <w:p>
            <w:pPr>
              <w:pStyle w:val="9"/>
              <w:ind w:left="319" w:right="311"/>
              <w:rPr>
                <w:sz w:val="18"/>
              </w:rPr>
            </w:pPr>
            <w:r>
              <w:rPr>
                <w:sz w:val="18"/>
              </w:rPr>
              <w:t>刘晓玲</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4522**********2583</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0" w:right="195"/>
              <w:rPr>
                <w:rFonts w:ascii="Times New Roman"/>
                <w:sz w:val="18"/>
              </w:rPr>
            </w:pPr>
            <w:r>
              <w:rPr>
                <w:rFonts w:ascii="Times New Roman"/>
                <w:sz w:val="18"/>
              </w:rPr>
              <w:t>218</w:t>
            </w:r>
          </w:p>
        </w:tc>
        <w:tc>
          <w:tcPr>
            <w:tcW w:w="3858" w:type="dxa"/>
          </w:tcPr>
          <w:p>
            <w:pPr>
              <w:pStyle w:val="9"/>
              <w:ind w:left="196" w:right="189"/>
              <w:rPr>
                <w:sz w:val="18"/>
              </w:rPr>
            </w:pPr>
            <w:r>
              <w:rPr>
                <w:sz w:val="18"/>
              </w:rPr>
              <w:t>重庆洋矩建筑工程有限公司</w:t>
            </w:r>
          </w:p>
        </w:tc>
        <w:tc>
          <w:tcPr>
            <w:tcW w:w="1221" w:type="dxa"/>
          </w:tcPr>
          <w:p>
            <w:pPr>
              <w:pStyle w:val="9"/>
              <w:ind w:left="319" w:right="311"/>
              <w:rPr>
                <w:sz w:val="18"/>
              </w:rPr>
            </w:pPr>
            <w:r>
              <w:rPr>
                <w:sz w:val="18"/>
              </w:rPr>
              <w:t>张亭亭</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5123**********0065</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0000308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219</w:t>
            </w:r>
          </w:p>
        </w:tc>
        <w:tc>
          <w:tcPr>
            <w:tcW w:w="3858" w:type="dxa"/>
          </w:tcPr>
          <w:p>
            <w:pPr>
              <w:pStyle w:val="9"/>
              <w:ind w:left="196" w:right="189"/>
              <w:rPr>
                <w:sz w:val="18"/>
              </w:rPr>
            </w:pPr>
            <w:r>
              <w:rPr>
                <w:sz w:val="18"/>
              </w:rPr>
              <w:t>重庆洋矩建筑工程有限公司</w:t>
            </w:r>
          </w:p>
        </w:tc>
        <w:tc>
          <w:tcPr>
            <w:tcW w:w="1221" w:type="dxa"/>
          </w:tcPr>
          <w:p>
            <w:pPr>
              <w:pStyle w:val="9"/>
              <w:ind w:left="319" w:right="311"/>
              <w:rPr>
                <w:sz w:val="18"/>
              </w:rPr>
            </w:pPr>
            <w:r>
              <w:rPr>
                <w:sz w:val="18"/>
              </w:rPr>
              <w:t>石德寿</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5122**********0213</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0" w:right="195"/>
              <w:rPr>
                <w:rFonts w:ascii="Times New Roman"/>
                <w:sz w:val="18"/>
              </w:rPr>
            </w:pPr>
            <w:r>
              <w:rPr>
                <w:rFonts w:ascii="Times New Roman"/>
                <w:sz w:val="18"/>
              </w:rPr>
              <w:t>220</w:t>
            </w:r>
          </w:p>
        </w:tc>
        <w:tc>
          <w:tcPr>
            <w:tcW w:w="3858" w:type="dxa"/>
          </w:tcPr>
          <w:p>
            <w:pPr>
              <w:pStyle w:val="9"/>
              <w:spacing w:before="27"/>
              <w:ind w:left="196" w:right="189"/>
              <w:rPr>
                <w:sz w:val="18"/>
              </w:rPr>
            </w:pPr>
            <w:r>
              <w:rPr>
                <w:sz w:val="18"/>
              </w:rPr>
              <w:t>重庆洋矩建筑工程有限公司</w:t>
            </w:r>
          </w:p>
        </w:tc>
        <w:tc>
          <w:tcPr>
            <w:tcW w:w="1221" w:type="dxa"/>
          </w:tcPr>
          <w:p>
            <w:pPr>
              <w:pStyle w:val="9"/>
              <w:spacing w:before="27"/>
              <w:ind w:left="319" w:right="311"/>
              <w:rPr>
                <w:sz w:val="18"/>
              </w:rPr>
            </w:pPr>
            <w:r>
              <w:rPr>
                <w:sz w:val="18"/>
              </w:rPr>
              <w:t>黄雪雪</w:t>
            </w:r>
          </w:p>
        </w:tc>
        <w:tc>
          <w:tcPr>
            <w:tcW w:w="671" w:type="dxa"/>
          </w:tcPr>
          <w:p>
            <w:pPr>
              <w:pStyle w:val="9"/>
              <w:spacing w:before="27"/>
              <w:rPr>
                <w:sz w:val="18"/>
              </w:rPr>
            </w:pPr>
            <w:r>
              <w:rPr>
                <w:sz w:val="18"/>
              </w:rPr>
              <w:t>女</w:t>
            </w:r>
          </w:p>
        </w:tc>
        <w:tc>
          <w:tcPr>
            <w:tcW w:w="2076" w:type="dxa"/>
          </w:tcPr>
          <w:p>
            <w:pPr>
              <w:pStyle w:val="9"/>
              <w:spacing w:before="39"/>
              <w:ind w:left="187" w:right="176"/>
              <w:rPr>
                <w:rFonts w:ascii="Times New Roman"/>
                <w:sz w:val="18"/>
              </w:rPr>
            </w:pPr>
            <w:r>
              <w:rPr>
                <w:rFonts w:ascii="Times New Roman"/>
                <w:sz w:val="18"/>
              </w:rPr>
              <w:t>5002**********4847</w:t>
            </w:r>
          </w:p>
        </w:tc>
        <w:tc>
          <w:tcPr>
            <w:tcW w:w="1368" w:type="dxa"/>
          </w:tcPr>
          <w:p>
            <w:pPr>
              <w:pStyle w:val="9"/>
              <w:spacing w:before="39"/>
              <w:rPr>
                <w:rFonts w:ascii="Times New Roman"/>
                <w:sz w:val="18"/>
              </w:rPr>
            </w:pPr>
            <w:r>
              <w:rPr>
                <w:rFonts w:ascii="Times New Roman"/>
                <w:w w:val="99"/>
                <w:sz w:val="18"/>
              </w:rPr>
              <w:t>/</w:t>
            </w:r>
          </w:p>
        </w:tc>
        <w:tc>
          <w:tcPr>
            <w:tcW w:w="1668" w:type="dxa"/>
          </w:tcPr>
          <w:p>
            <w:pPr>
              <w:pStyle w:val="9"/>
              <w:spacing w:before="27"/>
              <w:ind w:left="184" w:right="173"/>
              <w:rPr>
                <w:sz w:val="18"/>
              </w:rPr>
            </w:pPr>
            <w:r>
              <w:rPr>
                <w:sz w:val="18"/>
              </w:rPr>
              <w:t>专职安全员</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0000309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0" w:right="195"/>
              <w:rPr>
                <w:rFonts w:ascii="Times New Roman"/>
                <w:sz w:val="18"/>
              </w:rPr>
            </w:pPr>
            <w:r>
              <w:rPr>
                <w:rFonts w:ascii="Times New Roman"/>
                <w:sz w:val="18"/>
              </w:rPr>
              <w:t>221</w:t>
            </w:r>
          </w:p>
        </w:tc>
        <w:tc>
          <w:tcPr>
            <w:tcW w:w="3858" w:type="dxa"/>
          </w:tcPr>
          <w:p>
            <w:pPr>
              <w:pStyle w:val="9"/>
              <w:spacing w:before="27"/>
              <w:ind w:left="196" w:right="189"/>
              <w:rPr>
                <w:sz w:val="18"/>
              </w:rPr>
            </w:pPr>
            <w:r>
              <w:rPr>
                <w:sz w:val="18"/>
              </w:rPr>
              <w:t>重庆业泰建设集团有限公司</w:t>
            </w:r>
          </w:p>
        </w:tc>
        <w:tc>
          <w:tcPr>
            <w:tcW w:w="1221" w:type="dxa"/>
          </w:tcPr>
          <w:p>
            <w:pPr>
              <w:pStyle w:val="9"/>
              <w:spacing w:before="27"/>
              <w:ind w:left="319" w:right="311"/>
              <w:rPr>
                <w:sz w:val="18"/>
              </w:rPr>
            </w:pPr>
            <w:r>
              <w:rPr>
                <w:sz w:val="18"/>
              </w:rPr>
              <w:t>李 博</w:t>
            </w:r>
          </w:p>
        </w:tc>
        <w:tc>
          <w:tcPr>
            <w:tcW w:w="671" w:type="dxa"/>
          </w:tcPr>
          <w:p>
            <w:pPr>
              <w:pStyle w:val="9"/>
              <w:spacing w:before="27"/>
              <w:rPr>
                <w:sz w:val="18"/>
              </w:rPr>
            </w:pPr>
            <w:r>
              <w:rPr>
                <w:sz w:val="18"/>
              </w:rPr>
              <w:t>男</w:t>
            </w:r>
          </w:p>
        </w:tc>
        <w:tc>
          <w:tcPr>
            <w:tcW w:w="2076" w:type="dxa"/>
          </w:tcPr>
          <w:p>
            <w:pPr>
              <w:pStyle w:val="9"/>
              <w:spacing w:before="39"/>
              <w:ind w:left="187" w:right="176"/>
              <w:rPr>
                <w:rFonts w:ascii="Times New Roman"/>
                <w:sz w:val="18"/>
              </w:rPr>
            </w:pPr>
            <w:r>
              <w:rPr>
                <w:rFonts w:ascii="Times New Roman"/>
                <w:sz w:val="18"/>
              </w:rPr>
              <w:t>2107**********1818</w:t>
            </w:r>
          </w:p>
        </w:tc>
        <w:tc>
          <w:tcPr>
            <w:tcW w:w="1368" w:type="dxa"/>
          </w:tcPr>
          <w:p>
            <w:pPr>
              <w:pStyle w:val="9"/>
              <w:spacing w:before="39"/>
              <w:rPr>
                <w:rFonts w:ascii="Times New Roman"/>
                <w:sz w:val="18"/>
              </w:rPr>
            </w:pPr>
            <w:r>
              <w:rPr>
                <w:rFonts w:ascii="Times New Roman"/>
                <w:w w:val="99"/>
                <w:sz w:val="18"/>
              </w:rPr>
              <w:t>/</w:t>
            </w:r>
          </w:p>
        </w:tc>
        <w:tc>
          <w:tcPr>
            <w:tcW w:w="1668" w:type="dxa"/>
          </w:tcPr>
          <w:p>
            <w:pPr>
              <w:pStyle w:val="9"/>
              <w:spacing w:before="27"/>
              <w:ind w:left="184" w:right="173"/>
              <w:rPr>
                <w:sz w:val="18"/>
              </w:rPr>
            </w:pPr>
            <w:r>
              <w:rPr>
                <w:sz w:val="18"/>
              </w:rPr>
              <w:t>企业主要负责人</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0" w:right="195"/>
              <w:rPr>
                <w:rFonts w:ascii="Times New Roman"/>
                <w:sz w:val="18"/>
              </w:rPr>
            </w:pPr>
            <w:r>
              <w:rPr>
                <w:rFonts w:ascii="Times New Roman"/>
                <w:sz w:val="18"/>
              </w:rPr>
              <w:t>222</w:t>
            </w:r>
          </w:p>
        </w:tc>
        <w:tc>
          <w:tcPr>
            <w:tcW w:w="3858" w:type="dxa"/>
          </w:tcPr>
          <w:p>
            <w:pPr>
              <w:pStyle w:val="9"/>
              <w:spacing w:before="25"/>
              <w:ind w:left="196" w:right="189"/>
              <w:rPr>
                <w:sz w:val="18"/>
              </w:rPr>
            </w:pPr>
            <w:r>
              <w:rPr>
                <w:sz w:val="18"/>
              </w:rPr>
              <w:t>重庆业泰建设集团有限公司</w:t>
            </w:r>
          </w:p>
        </w:tc>
        <w:tc>
          <w:tcPr>
            <w:tcW w:w="1221" w:type="dxa"/>
          </w:tcPr>
          <w:p>
            <w:pPr>
              <w:pStyle w:val="9"/>
              <w:spacing w:before="25"/>
              <w:ind w:left="319" w:right="311"/>
              <w:rPr>
                <w:sz w:val="18"/>
              </w:rPr>
            </w:pPr>
            <w:r>
              <w:rPr>
                <w:sz w:val="18"/>
              </w:rPr>
              <w:t>肖利琴</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5102**********1620</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223</w:t>
            </w:r>
          </w:p>
        </w:tc>
        <w:tc>
          <w:tcPr>
            <w:tcW w:w="3858" w:type="dxa"/>
          </w:tcPr>
          <w:p>
            <w:pPr>
              <w:pStyle w:val="9"/>
              <w:spacing w:before="25"/>
              <w:ind w:left="196" w:right="189"/>
              <w:rPr>
                <w:sz w:val="18"/>
              </w:rPr>
            </w:pPr>
            <w:r>
              <w:rPr>
                <w:sz w:val="18"/>
              </w:rPr>
              <w:t>重庆业泰建设集团有限公司</w:t>
            </w:r>
          </w:p>
        </w:tc>
        <w:tc>
          <w:tcPr>
            <w:tcW w:w="1221" w:type="dxa"/>
          </w:tcPr>
          <w:p>
            <w:pPr>
              <w:pStyle w:val="9"/>
              <w:spacing w:before="25"/>
              <w:ind w:left="319" w:right="311"/>
              <w:rPr>
                <w:sz w:val="18"/>
              </w:rPr>
            </w:pPr>
            <w:r>
              <w:rPr>
                <w:sz w:val="18"/>
              </w:rPr>
              <w:t>杨 柳</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5112**********6883</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224</w:t>
            </w:r>
          </w:p>
        </w:tc>
        <w:tc>
          <w:tcPr>
            <w:tcW w:w="3858" w:type="dxa"/>
          </w:tcPr>
          <w:p>
            <w:pPr>
              <w:pStyle w:val="9"/>
              <w:spacing w:before="25"/>
              <w:ind w:left="196" w:right="189"/>
              <w:rPr>
                <w:sz w:val="18"/>
              </w:rPr>
            </w:pPr>
            <w:r>
              <w:rPr>
                <w:sz w:val="18"/>
              </w:rPr>
              <w:t>重庆业泰建设集团有限公司</w:t>
            </w:r>
          </w:p>
        </w:tc>
        <w:tc>
          <w:tcPr>
            <w:tcW w:w="1221" w:type="dxa"/>
          </w:tcPr>
          <w:p>
            <w:pPr>
              <w:pStyle w:val="9"/>
              <w:spacing w:before="25"/>
              <w:ind w:left="319" w:right="311"/>
              <w:rPr>
                <w:sz w:val="18"/>
              </w:rPr>
            </w:pPr>
            <w:r>
              <w:rPr>
                <w:sz w:val="18"/>
              </w:rPr>
              <w:t>王周琴</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5101**********8767</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225</w:t>
            </w:r>
          </w:p>
        </w:tc>
        <w:tc>
          <w:tcPr>
            <w:tcW w:w="3858" w:type="dxa"/>
          </w:tcPr>
          <w:p>
            <w:pPr>
              <w:pStyle w:val="9"/>
              <w:spacing w:before="25"/>
              <w:ind w:left="196" w:right="189"/>
              <w:rPr>
                <w:sz w:val="18"/>
              </w:rPr>
            </w:pPr>
            <w:r>
              <w:rPr>
                <w:sz w:val="18"/>
              </w:rPr>
              <w:t>重庆业泰建设集团有限公司</w:t>
            </w:r>
          </w:p>
        </w:tc>
        <w:tc>
          <w:tcPr>
            <w:tcW w:w="1221" w:type="dxa"/>
          </w:tcPr>
          <w:p>
            <w:pPr>
              <w:pStyle w:val="9"/>
              <w:spacing w:before="25"/>
              <w:ind w:left="319" w:right="311"/>
              <w:rPr>
                <w:sz w:val="18"/>
              </w:rPr>
            </w:pPr>
            <w:r>
              <w:rPr>
                <w:sz w:val="18"/>
              </w:rPr>
              <w:t>杨意诗</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5001**********4320</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0" w:right="195"/>
              <w:rPr>
                <w:rFonts w:ascii="Times New Roman"/>
                <w:sz w:val="18"/>
              </w:rPr>
            </w:pPr>
            <w:r>
              <w:rPr>
                <w:rFonts w:ascii="Times New Roman"/>
                <w:sz w:val="18"/>
              </w:rPr>
              <w:t>226</w:t>
            </w:r>
          </w:p>
        </w:tc>
        <w:tc>
          <w:tcPr>
            <w:tcW w:w="3858" w:type="dxa"/>
          </w:tcPr>
          <w:p>
            <w:pPr>
              <w:pStyle w:val="9"/>
              <w:spacing w:before="25"/>
              <w:ind w:left="196" w:right="189"/>
              <w:rPr>
                <w:sz w:val="18"/>
              </w:rPr>
            </w:pPr>
            <w:r>
              <w:rPr>
                <w:sz w:val="18"/>
              </w:rPr>
              <w:t>重庆业泰建设集团有限公司</w:t>
            </w:r>
          </w:p>
        </w:tc>
        <w:tc>
          <w:tcPr>
            <w:tcW w:w="1221" w:type="dxa"/>
          </w:tcPr>
          <w:p>
            <w:pPr>
              <w:pStyle w:val="9"/>
              <w:spacing w:before="25"/>
              <w:ind w:left="319" w:right="311"/>
              <w:rPr>
                <w:sz w:val="18"/>
              </w:rPr>
            </w:pPr>
            <w:r>
              <w:rPr>
                <w:sz w:val="18"/>
              </w:rPr>
              <w:t>蔡明明</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5002**********1906</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227</w:t>
            </w:r>
          </w:p>
        </w:tc>
        <w:tc>
          <w:tcPr>
            <w:tcW w:w="3858" w:type="dxa"/>
          </w:tcPr>
          <w:p>
            <w:pPr>
              <w:pStyle w:val="9"/>
              <w:ind w:left="196" w:right="189"/>
              <w:rPr>
                <w:sz w:val="18"/>
              </w:rPr>
            </w:pPr>
            <w:r>
              <w:rPr>
                <w:sz w:val="18"/>
              </w:rPr>
              <w:t>重庆奕腾水利水电工程建设有限公司</w:t>
            </w:r>
          </w:p>
        </w:tc>
        <w:tc>
          <w:tcPr>
            <w:tcW w:w="1221" w:type="dxa"/>
          </w:tcPr>
          <w:p>
            <w:pPr>
              <w:pStyle w:val="9"/>
              <w:ind w:left="319" w:right="311"/>
              <w:rPr>
                <w:sz w:val="18"/>
              </w:rPr>
            </w:pPr>
            <w:r>
              <w:rPr>
                <w:sz w:val="18"/>
              </w:rPr>
              <w:t>陈秀才</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5122**********5570</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228</w:t>
            </w:r>
          </w:p>
        </w:tc>
        <w:tc>
          <w:tcPr>
            <w:tcW w:w="3858" w:type="dxa"/>
          </w:tcPr>
          <w:p>
            <w:pPr>
              <w:pStyle w:val="9"/>
              <w:ind w:left="196" w:right="189"/>
              <w:rPr>
                <w:sz w:val="18"/>
              </w:rPr>
            </w:pPr>
            <w:r>
              <w:rPr>
                <w:sz w:val="18"/>
              </w:rPr>
              <w:t>重庆奕腾水利水电工程建设有限公司</w:t>
            </w:r>
          </w:p>
        </w:tc>
        <w:tc>
          <w:tcPr>
            <w:tcW w:w="1221" w:type="dxa"/>
          </w:tcPr>
          <w:p>
            <w:pPr>
              <w:pStyle w:val="9"/>
              <w:ind w:left="319" w:right="311"/>
              <w:rPr>
                <w:sz w:val="18"/>
              </w:rPr>
            </w:pPr>
            <w:r>
              <w:rPr>
                <w:sz w:val="18"/>
              </w:rPr>
              <w:t>程 韬</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5002**********2735</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807" w:type="dxa"/>
          </w:tcPr>
          <w:p>
            <w:pPr>
              <w:pStyle w:val="9"/>
              <w:spacing w:before="38"/>
              <w:ind w:left="200" w:right="195"/>
              <w:rPr>
                <w:rFonts w:ascii="Times New Roman"/>
                <w:sz w:val="18"/>
              </w:rPr>
            </w:pPr>
            <w:r>
              <w:rPr>
                <w:rFonts w:ascii="Times New Roman"/>
                <w:sz w:val="18"/>
              </w:rPr>
              <w:t>229</w:t>
            </w:r>
          </w:p>
        </w:tc>
        <w:tc>
          <w:tcPr>
            <w:tcW w:w="3858" w:type="dxa"/>
          </w:tcPr>
          <w:p>
            <w:pPr>
              <w:pStyle w:val="9"/>
              <w:ind w:left="196" w:right="189"/>
              <w:rPr>
                <w:sz w:val="18"/>
              </w:rPr>
            </w:pPr>
            <w:r>
              <w:rPr>
                <w:sz w:val="18"/>
              </w:rPr>
              <w:t>重庆迎顺建筑工程有限公司</w:t>
            </w:r>
          </w:p>
        </w:tc>
        <w:tc>
          <w:tcPr>
            <w:tcW w:w="1221" w:type="dxa"/>
          </w:tcPr>
          <w:p>
            <w:pPr>
              <w:pStyle w:val="9"/>
              <w:ind w:left="319" w:right="311"/>
              <w:rPr>
                <w:sz w:val="18"/>
              </w:rPr>
            </w:pPr>
            <w:r>
              <w:rPr>
                <w:sz w:val="18"/>
              </w:rPr>
              <w:t>王正保</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5122**********0017</w:t>
            </w:r>
          </w:p>
        </w:tc>
        <w:tc>
          <w:tcPr>
            <w:tcW w:w="1368" w:type="dxa"/>
          </w:tcPr>
          <w:p>
            <w:pPr>
              <w:pStyle w:val="9"/>
              <w:ind w:left="213" w:right="204"/>
              <w:rPr>
                <w:sz w:val="18"/>
              </w:rPr>
            </w:pPr>
            <w:r>
              <w:rPr>
                <w:sz w:val="18"/>
              </w:rPr>
              <w:t>工程师</w:t>
            </w:r>
          </w:p>
        </w:tc>
        <w:tc>
          <w:tcPr>
            <w:tcW w:w="1668" w:type="dxa"/>
          </w:tcPr>
          <w:p>
            <w:pPr>
              <w:pStyle w:val="9"/>
              <w:ind w:left="184" w:right="173"/>
              <w:rPr>
                <w:sz w:val="18"/>
              </w:rPr>
            </w:pPr>
            <w:r>
              <w:rPr>
                <w:sz w:val="18"/>
              </w:rPr>
              <w:t>企业主要负责人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0000149</w:t>
            </w:r>
          </w:p>
        </w:tc>
      </w:tr>
    </w:tbl>
    <w:p>
      <w:pPr>
        <w:spacing w:after="0"/>
        <w:rPr>
          <w:rFonts w:ascii="Times New Roman" w:eastAsia="Times New Roman"/>
          <w:sz w:val="18"/>
        </w:rPr>
        <w:sectPr>
          <w:pgSz w:w="16850" w:h="11920" w:orient="landscape"/>
          <w:pgMar w:top="1100" w:right="1220" w:bottom="1580" w:left="1220" w:header="0" w:footer="1398" w:gutter="0"/>
          <w:cols w:space="720" w:num="1"/>
        </w:sectPr>
      </w:pPr>
    </w:p>
    <w:p>
      <w:pPr>
        <w:pStyle w:val="3"/>
        <w:rPr>
          <w:sz w:val="20"/>
        </w:rPr>
      </w:pPr>
    </w:p>
    <w:p>
      <w:pPr>
        <w:pStyle w:val="3"/>
        <w:rPr>
          <w:sz w:val="20"/>
        </w:rPr>
      </w:pPr>
    </w:p>
    <w:p>
      <w:pPr>
        <w:pStyle w:val="3"/>
        <w:spacing w:before="8"/>
        <w:rPr>
          <w:sz w:val="28"/>
        </w:rPr>
      </w:pPr>
    </w:p>
    <w:tbl>
      <w:tblPr>
        <w:tblStyle w:val="5"/>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7"/>
        <w:gridCol w:w="3858"/>
        <w:gridCol w:w="1221"/>
        <w:gridCol w:w="671"/>
        <w:gridCol w:w="2076"/>
        <w:gridCol w:w="1368"/>
        <w:gridCol w:w="1668"/>
        <w:gridCol w:w="2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07" w:type="dxa"/>
          </w:tcPr>
          <w:p>
            <w:pPr>
              <w:pStyle w:val="9"/>
              <w:spacing w:before="117"/>
              <w:ind w:left="201" w:right="195"/>
              <w:rPr>
                <w:sz w:val="18"/>
              </w:rPr>
            </w:pPr>
            <w:r>
              <w:rPr>
                <w:sz w:val="18"/>
              </w:rPr>
              <w:t>序号</w:t>
            </w:r>
          </w:p>
        </w:tc>
        <w:tc>
          <w:tcPr>
            <w:tcW w:w="3858" w:type="dxa"/>
          </w:tcPr>
          <w:p>
            <w:pPr>
              <w:pStyle w:val="9"/>
              <w:spacing w:before="117"/>
              <w:ind w:left="198" w:right="189"/>
              <w:rPr>
                <w:sz w:val="18"/>
              </w:rPr>
            </w:pPr>
            <w:r>
              <w:rPr>
                <w:sz w:val="18"/>
              </w:rPr>
              <w:t>单位名称</w:t>
            </w:r>
          </w:p>
        </w:tc>
        <w:tc>
          <w:tcPr>
            <w:tcW w:w="1221" w:type="dxa"/>
          </w:tcPr>
          <w:p>
            <w:pPr>
              <w:pStyle w:val="9"/>
              <w:spacing w:before="117"/>
              <w:ind w:left="319" w:right="311"/>
              <w:rPr>
                <w:sz w:val="18"/>
              </w:rPr>
            </w:pPr>
            <w:r>
              <w:rPr>
                <w:sz w:val="18"/>
              </w:rPr>
              <w:t>姓 名</w:t>
            </w:r>
          </w:p>
        </w:tc>
        <w:tc>
          <w:tcPr>
            <w:tcW w:w="671" w:type="dxa"/>
          </w:tcPr>
          <w:p>
            <w:pPr>
              <w:pStyle w:val="9"/>
              <w:spacing w:before="117"/>
              <w:ind w:left="135" w:right="125"/>
              <w:rPr>
                <w:sz w:val="18"/>
              </w:rPr>
            </w:pPr>
            <w:r>
              <w:rPr>
                <w:sz w:val="18"/>
              </w:rPr>
              <w:t>性别</w:t>
            </w:r>
          </w:p>
        </w:tc>
        <w:tc>
          <w:tcPr>
            <w:tcW w:w="2076" w:type="dxa"/>
          </w:tcPr>
          <w:p>
            <w:pPr>
              <w:pStyle w:val="9"/>
              <w:spacing w:before="117"/>
              <w:ind w:left="187" w:right="173"/>
              <w:rPr>
                <w:sz w:val="18"/>
              </w:rPr>
            </w:pPr>
            <w:r>
              <w:rPr>
                <w:sz w:val="18"/>
              </w:rPr>
              <w:t>身份证号码</w:t>
            </w:r>
          </w:p>
        </w:tc>
        <w:tc>
          <w:tcPr>
            <w:tcW w:w="1368" w:type="dxa"/>
          </w:tcPr>
          <w:p>
            <w:pPr>
              <w:pStyle w:val="9"/>
              <w:spacing w:before="117"/>
              <w:ind w:left="213" w:right="199"/>
              <w:rPr>
                <w:sz w:val="18"/>
              </w:rPr>
            </w:pPr>
            <w:r>
              <w:rPr>
                <w:sz w:val="18"/>
              </w:rPr>
              <w:t>技术职称</w:t>
            </w:r>
          </w:p>
        </w:tc>
        <w:tc>
          <w:tcPr>
            <w:tcW w:w="1668" w:type="dxa"/>
          </w:tcPr>
          <w:p>
            <w:pPr>
              <w:pStyle w:val="9"/>
              <w:spacing w:before="117"/>
              <w:ind w:left="182" w:right="173"/>
              <w:rPr>
                <w:sz w:val="18"/>
              </w:rPr>
            </w:pPr>
            <w:r>
              <w:rPr>
                <w:sz w:val="18"/>
              </w:rPr>
              <w:t>职 务</w:t>
            </w:r>
          </w:p>
        </w:tc>
        <w:tc>
          <w:tcPr>
            <w:tcW w:w="2493" w:type="dxa"/>
          </w:tcPr>
          <w:p>
            <w:pPr>
              <w:pStyle w:val="9"/>
              <w:spacing w:before="117"/>
              <w:ind w:left="79" w:right="67"/>
              <w:rPr>
                <w:sz w:val="18"/>
              </w:rPr>
            </w:pPr>
            <w:r>
              <w:rPr>
                <w:sz w:val="18"/>
              </w:rPr>
              <w:t>证书编号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0" w:right="195"/>
              <w:rPr>
                <w:rFonts w:ascii="Times New Roman"/>
                <w:sz w:val="18"/>
              </w:rPr>
            </w:pPr>
            <w:r>
              <w:rPr>
                <w:rFonts w:ascii="Times New Roman"/>
                <w:sz w:val="18"/>
              </w:rPr>
              <w:t>230</w:t>
            </w:r>
          </w:p>
        </w:tc>
        <w:tc>
          <w:tcPr>
            <w:tcW w:w="3858" w:type="dxa"/>
          </w:tcPr>
          <w:p>
            <w:pPr>
              <w:pStyle w:val="9"/>
              <w:ind w:left="196" w:right="189"/>
              <w:rPr>
                <w:sz w:val="18"/>
              </w:rPr>
            </w:pPr>
            <w:r>
              <w:rPr>
                <w:sz w:val="18"/>
              </w:rPr>
              <w:t>重庆迎顺建筑工程有限公司</w:t>
            </w:r>
          </w:p>
        </w:tc>
        <w:tc>
          <w:tcPr>
            <w:tcW w:w="1221" w:type="dxa"/>
          </w:tcPr>
          <w:p>
            <w:pPr>
              <w:pStyle w:val="9"/>
              <w:ind w:left="319" w:right="311"/>
              <w:rPr>
                <w:sz w:val="18"/>
              </w:rPr>
            </w:pPr>
            <w:r>
              <w:rPr>
                <w:sz w:val="18"/>
              </w:rPr>
              <w:t>夏云祥</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5002**********6950</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231</w:t>
            </w:r>
          </w:p>
        </w:tc>
        <w:tc>
          <w:tcPr>
            <w:tcW w:w="3858" w:type="dxa"/>
          </w:tcPr>
          <w:p>
            <w:pPr>
              <w:pStyle w:val="9"/>
              <w:ind w:left="196" w:right="189"/>
              <w:rPr>
                <w:sz w:val="18"/>
              </w:rPr>
            </w:pPr>
            <w:r>
              <w:rPr>
                <w:sz w:val="18"/>
              </w:rPr>
              <w:t>重庆迎顺建筑工程有限公司</w:t>
            </w:r>
          </w:p>
        </w:tc>
        <w:tc>
          <w:tcPr>
            <w:tcW w:w="1221" w:type="dxa"/>
          </w:tcPr>
          <w:p>
            <w:pPr>
              <w:pStyle w:val="9"/>
              <w:ind w:left="319" w:right="311"/>
              <w:rPr>
                <w:sz w:val="18"/>
              </w:rPr>
            </w:pPr>
            <w:r>
              <w:rPr>
                <w:sz w:val="18"/>
              </w:rPr>
              <w:t>谭显祥</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5002**********0154</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0000313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232</w:t>
            </w:r>
          </w:p>
        </w:tc>
        <w:tc>
          <w:tcPr>
            <w:tcW w:w="3858" w:type="dxa"/>
          </w:tcPr>
          <w:p>
            <w:pPr>
              <w:pStyle w:val="9"/>
              <w:ind w:left="196" w:right="189"/>
              <w:rPr>
                <w:sz w:val="18"/>
              </w:rPr>
            </w:pPr>
            <w:r>
              <w:rPr>
                <w:sz w:val="18"/>
              </w:rPr>
              <w:t>重庆营兴实业有限公司</w:t>
            </w:r>
          </w:p>
        </w:tc>
        <w:tc>
          <w:tcPr>
            <w:tcW w:w="1221" w:type="dxa"/>
          </w:tcPr>
          <w:p>
            <w:pPr>
              <w:pStyle w:val="9"/>
              <w:ind w:left="319" w:right="311"/>
              <w:rPr>
                <w:sz w:val="18"/>
              </w:rPr>
            </w:pPr>
            <w:r>
              <w:rPr>
                <w:sz w:val="18"/>
              </w:rPr>
              <w:t>郑江林</w:t>
            </w:r>
          </w:p>
        </w:tc>
        <w:tc>
          <w:tcPr>
            <w:tcW w:w="671" w:type="dxa"/>
          </w:tcPr>
          <w:p>
            <w:pPr>
              <w:pStyle w:val="9"/>
              <w:rPr>
                <w:sz w:val="18"/>
              </w:rPr>
            </w:pPr>
            <w:r>
              <w:rPr>
                <w:sz w:val="18"/>
              </w:rPr>
              <w:t>男</w:t>
            </w:r>
          </w:p>
        </w:tc>
        <w:tc>
          <w:tcPr>
            <w:tcW w:w="2076" w:type="dxa"/>
          </w:tcPr>
          <w:p>
            <w:pPr>
              <w:pStyle w:val="9"/>
              <w:spacing w:before="38"/>
              <w:ind w:left="187" w:right="179"/>
              <w:rPr>
                <w:rFonts w:ascii="Times New Roman"/>
                <w:sz w:val="18"/>
              </w:rPr>
            </w:pPr>
            <w:r>
              <w:rPr>
                <w:rFonts w:ascii="Times New Roman"/>
                <w:sz w:val="18"/>
              </w:rPr>
              <w:t>5002**********121X</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233</w:t>
            </w:r>
          </w:p>
        </w:tc>
        <w:tc>
          <w:tcPr>
            <w:tcW w:w="3858" w:type="dxa"/>
          </w:tcPr>
          <w:p>
            <w:pPr>
              <w:pStyle w:val="9"/>
              <w:ind w:left="196" w:right="189"/>
              <w:rPr>
                <w:sz w:val="18"/>
              </w:rPr>
            </w:pPr>
            <w:r>
              <w:rPr>
                <w:sz w:val="18"/>
              </w:rPr>
              <w:t>重庆营兴实业有限公司</w:t>
            </w:r>
          </w:p>
        </w:tc>
        <w:tc>
          <w:tcPr>
            <w:tcW w:w="1221" w:type="dxa"/>
          </w:tcPr>
          <w:p>
            <w:pPr>
              <w:pStyle w:val="9"/>
              <w:ind w:left="319" w:right="311"/>
              <w:rPr>
                <w:sz w:val="18"/>
              </w:rPr>
            </w:pPr>
            <w:r>
              <w:rPr>
                <w:sz w:val="18"/>
              </w:rPr>
              <w:t>黄春华</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5112**********0020</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9"/>
              <w:ind w:left="200" w:right="195"/>
              <w:rPr>
                <w:rFonts w:ascii="Times New Roman"/>
                <w:sz w:val="18"/>
              </w:rPr>
            </w:pPr>
            <w:r>
              <w:rPr>
                <w:rFonts w:ascii="Times New Roman"/>
                <w:sz w:val="18"/>
              </w:rPr>
              <w:t>234</w:t>
            </w:r>
          </w:p>
        </w:tc>
        <w:tc>
          <w:tcPr>
            <w:tcW w:w="3858" w:type="dxa"/>
          </w:tcPr>
          <w:p>
            <w:pPr>
              <w:pStyle w:val="9"/>
              <w:spacing w:before="27"/>
              <w:ind w:left="196" w:right="189"/>
              <w:rPr>
                <w:sz w:val="18"/>
              </w:rPr>
            </w:pPr>
            <w:r>
              <w:rPr>
                <w:sz w:val="18"/>
              </w:rPr>
              <w:t>重庆营兴实业有限公司</w:t>
            </w:r>
          </w:p>
        </w:tc>
        <w:tc>
          <w:tcPr>
            <w:tcW w:w="1221" w:type="dxa"/>
          </w:tcPr>
          <w:p>
            <w:pPr>
              <w:pStyle w:val="9"/>
              <w:spacing w:before="27"/>
              <w:ind w:left="319" w:right="311"/>
              <w:rPr>
                <w:sz w:val="18"/>
              </w:rPr>
            </w:pPr>
            <w:r>
              <w:rPr>
                <w:sz w:val="18"/>
              </w:rPr>
              <w:t>简贵才</w:t>
            </w:r>
          </w:p>
        </w:tc>
        <w:tc>
          <w:tcPr>
            <w:tcW w:w="671" w:type="dxa"/>
          </w:tcPr>
          <w:p>
            <w:pPr>
              <w:pStyle w:val="9"/>
              <w:spacing w:before="27"/>
              <w:rPr>
                <w:sz w:val="18"/>
              </w:rPr>
            </w:pPr>
            <w:r>
              <w:rPr>
                <w:sz w:val="18"/>
              </w:rPr>
              <w:t>男</w:t>
            </w:r>
          </w:p>
        </w:tc>
        <w:tc>
          <w:tcPr>
            <w:tcW w:w="2076" w:type="dxa"/>
          </w:tcPr>
          <w:p>
            <w:pPr>
              <w:pStyle w:val="9"/>
              <w:spacing w:before="39"/>
              <w:ind w:left="187" w:right="176"/>
              <w:rPr>
                <w:rFonts w:ascii="Times New Roman"/>
                <w:sz w:val="18"/>
              </w:rPr>
            </w:pPr>
            <w:r>
              <w:rPr>
                <w:rFonts w:ascii="Times New Roman"/>
                <w:sz w:val="18"/>
              </w:rPr>
              <w:t>5001**********0852</w:t>
            </w:r>
          </w:p>
        </w:tc>
        <w:tc>
          <w:tcPr>
            <w:tcW w:w="1368" w:type="dxa"/>
          </w:tcPr>
          <w:p>
            <w:pPr>
              <w:pStyle w:val="9"/>
              <w:spacing w:before="27"/>
              <w:ind w:left="213" w:right="204"/>
              <w:rPr>
                <w:sz w:val="18"/>
              </w:rPr>
            </w:pPr>
            <w:r>
              <w:rPr>
                <w:sz w:val="18"/>
              </w:rPr>
              <w:t>工程师</w:t>
            </w:r>
          </w:p>
        </w:tc>
        <w:tc>
          <w:tcPr>
            <w:tcW w:w="1668" w:type="dxa"/>
          </w:tcPr>
          <w:p>
            <w:pPr>
              <w:pStyle w:val="9"/>
              <w:spacing w:before="27"/>
              <w:ind w:left="184" w:right="173"/>
              <w:rPr>
                <w:sz w:val="18"/>
              </w:rPr>
            </w:pPr>
            <w:r>
              <w:rPr>
                <w:sz w:val="18"/>
              </w:rPr>
              <w:t>项目负责人</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0" w:right="195"/>
              <w:rPr>
                <w:rFonts w:ascii="Times New Roman"/>
                <w:sz w:val="18"/>
              </w:rPr>
            </w:pPr>
            <w:r>
              <w:rPr>
                <w:rFonts w:ascii="Times New Roman"/>
                <w:sz w:val="18"/>
              </w:rPr>
              <w:t>235</w:t>
            </w:r>
          </w:p>
        </w:tc>
        <w:tc>
          <w:tcPr>
            <w:tcW w:w="3858" w:type="dxa"/>
          </w:tcPr>
          <w:p>
            <w:pPr>
              <w:pStyle w:val="9"/>
              <w:spacing w:before="27"/>
              <w:ind w:left="196" w:right="189"/>
              <w:rPr>
                <w:sz w:val="18"/>
              </w:rPr>
            </w:pPr>
            <w:r>
              <w:rPr>
                <w:sz w:val="18"/>
              </w:rPr>
              <w:t>重庆渝奥工程项目管理有限公司</w:t>
            </w:r>
          </w:p>
        </w:tc>
        <w:tc>
          <w:tcPr>
            <w:tcW w:w="1221" w:type="dxa"/>
          </w:tcPr>
          <w:p>
            <w:pPr>
              <w:pStyle w:val="9"/>
              <w:spacing w:before="27"/>
              <w:ind w:left="319" w:right="311"/>
              <w:rPr>
                <w:sz w:val="18"/>
              </w:rPr>
            </w:pPr>
            <w:r>
              <w:rPr>
                <w:sz w:val="18"/>
              </w:rPr>
              <w:t>范龙娥</w:t>
            </w:r>
          </w:p>
        </w:tc>
        <w:tc>
          <w:tcPr>
            <w:tcW w:w="671" w:type="dxa"/>
          </w:tcPr>
          <w:p>
            <w:pPr>
              <w:pStyle w:val="9"/>
              <w:spacing w:before="27"/>
              <w:rPr>
                <w:sz w:val="18"/>
              </w:rPr>
            </w:pPr>
            <w:r>
              <w:rPr>
                <w:sz w:val="18"/>
              </w:rPr>
              <w:t>女</w:t>
            </w:r>
          </w:p>
        </w:tc>
        <w:tc>
          <w:tcPr>
            <w:tcW w:w="2076" w:type="dxa"/>
          </w:tcPr>
          <w:p>
            <w:pPr>
              <w:pStyle w:val="9"/>
              <w:spacing w:before="39"/>
              <w:ind w:left="187" w:right="176"/>
              <w:rPr>
                <w:rFonts w:ascii="Times New Roman"/>
                <w:sz w:val="18"/>
              </w:rPr>
            </w:pPr>
            <w:r>
              <w:rPr>
                <w:rFonts w:ascii="Times New Roman"/>
                <w:sz w:val="18"/>
              </w:rPr>
              <w:t>5102**********8628</w:t>
            </w:r>
          </w:p>
        </w:tc>
        <w:tc>
          <w:tcPr>
            <w:tcW w:w="1368" w:type="dxa"/>
          </w:tcPr>
          <w:p>
            <w:pPr>
              <w:pStyle w:val="9"/>
              <w:spacing w:before="39"/>
              <w:rPr>
                <w:rFonts w:ascii="Times New Roman"/>
                <w:sz w:val="18"/>
              </w:rPr>
            </w:pPr>
            <w:r>
              <w:rPr>
                <w:rFonts w:ascii="Times New Roman"/>
                <w:w w:val="99"/>
                <w:sz w:val="18"/>
              </w:rPr>
              <w:t>/</w:t>
            </w:r>
          </w:p>
        </w:tc>
        <w:tc>
          <w:tcPr>
            <w:tcW w:w="1668" w:type="dxa"/>
          </w:tcPr>
          <w:p>
            <w:pPr>
              <w:pStyle w:val="9"/>
              <w:spacing w:before="27"/>
              <w:ind w:left="184" w:right="173"/>
              <w:rPr>
                <w:sz w:val="18"/>
              </w:rPr>
            </w:pPr>
            <w:r>
              <w:rPr>
                <w:sz w:val="18"/>
              </w:rPr>
              <w:t>企业主要负责人</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236</w:t>
            </w:r>
          </w:p>
        </w:tc>
        <w:tc>
          <w:tcPr>
            <w:tcW w:w="3858" w:type="dxa"/>
          </w:tcPr>
          <w:p>
            <w:pPr>
              <w:pStyle w:val="9"/>
              <w:spacing w:before="25"/>
              <w:ind w:left="196" w:right="189"/>
              <w:rPr>
                <w:sz w:val="18"/>
              </w:rPr>
            </w:pPr>
            <w:r>
              <w:rPr>
                <w:sz w:val="18"/>
              </w:rPr>
              <w:t>重庆渝东建设有限公司</w:t>
            </w:r>
          </w:p>
        </w:tc>
        <w:tc>
          <w:tcPr>
            <w:tcW w:w="1221" w:type="dxa"/>
          </w:tcPr>
          <w:p>
            <w:pPr>
              <w:pStyle w:val="9"/>
              <w:spacing w:before="25"/>
              <w:ind w:left="319" w:right="311"/>
              <w:rPr>
                <w:sz w:val="18"/>
              </w:rPr>
            </w:pPr>
            <w:r>
              <w:rPr>
                <w:sz w:val="18"/>
              </w:rPr>
              <w:t>黄 皓</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5122**********8951</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企业主要负责人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0" w:right="195"/>
              <w:rPr>
                <w:rFonts w:ascii="Times New Roman"/>
                <w:sz w:val="18"/>
              </w:rPr>
            </w:pPr>
            <w:r>
              <w:rPr>
                <w:rFonts w:ascii="Times New Roman"/>
                <w:sz w:val="18"/>
              </w:rPr>
              <w:t>237</w:t>
            </w:r>
          </w:p>
        </w:tc>
        <w:tc>
          <w:tcPr>
            <w:tcW w:w="3858" w:type="dxa"/>
          </w:tcPr>
          <w:p>
            <w:pPr>
              <w:pStyle w:val="9"/>
              <w:spacing w:before="25"/>
              <w:ind w:left="196" w:right="189"/>
              <w:rPr>
                <w:sz w:val="18"/>
              </w:rPr>
            </w:pPr>
            <w:r>
              <w:rPr>
                <w:sz w:val="18"/>
              </w:rPr>
              <w:t>重庆渝东建设有限公司</w:t>
            </w:r>
          </w:p>
        </w:tc>
        <w:tc>
          <w:tcPr>
            <w:tcW w:w="1221" w:type="dxa"/>
          </w:tcPr>
          <w:p>
            <w:pPr>
              <w:pStyle w:val="9"/>
              <w:spacing w:before="25"/>
              <w:ind w:left="319" w:right="311"/>
              <w:rPr>
                <w:sz w:val="18"/>
              </w:rPr>
            </w:pPr>
            <w:r>
              <w:rPr>
                <w:sz w:val="18"/>
              </w:rPr>
              <w:t>黄 健</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5122**********0011</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企业主要负责人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238</w:t>
            </w:r>
          </w:p>
        </w:tc>
        <w:tc>
          <w:tcPr>
            <w:tcW w:w="3858" w:type="dxa"/>
          </w:tcPr>
          <w:p>
            <w:pPr>
              <w:pStyle w:val="9"/>
              <w:spacing w:before="25"/>
              <w:ind w:left="196" w:right="189"/>
              <w:rPr>
                <w:sz w:val="18"/>
              </w:rPr>
            </w:pPr>
            <w:r>
              <w:rPr>
                <w:sz w:val="18"/>
              </w:rPr>
              <w:t>重庆渝东建设有限公司</w:t>
            </w:r>
          </w:p>
        </w:tc>
        <w:tc>
          <w:tcPr>
            <w:tcW w:w="1221" w:type="dxa"/>
          </w:tcPr>
          <w:p>
            <w:pPr>
              <w:pStyle w:val="9"/>
              <w:spacing w:before="25"/>
              <w:ind w:left="319" w:right="311"/>
              <w:rPr>
                <w:sz w:val="18"/>
              </w:rPr>
            </w:pPr>
            <w:r>
              <w:rPr>
                <w:sz w:val="18"/>
              </w:rPr>
              <w:t>唐 淼</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5002**********8511</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239</w:t>
            </w:r>
          </w:p>
        </w:tc>
        <w:tc>
          <w:tcPr>
            <w:tcW w:w="3858" w:type="dxa"/>
          </w:tcPr>
          <w:p>
            <w:pPr>
              <w:pStyle w:val="9"/>
              <w:spacing w:before="25"/>
              <w:ind w:left="196" w:right="189"/>
              <w:rPr>
                <w:sz w:val="18"/>
              </w:rPr>
            </w:pPr>
            <w:r>
              <w:rPr>
                <w:sz w:val="18"/>
              </w:rPr>
              <w:t>重庆渝东建设有限公司</w:t>
            </w:r>
          </w:p>
        </w:tc>
        <w:tc>
          <w:tcPr>
            <w:tcW w:w="1221" w:type="dxa"/>
          </w:tcPr>
          <w:p>
            <w:pPr>
              <w:pStyle w:val="9"/>
              <w:spacing w:before="25"/>
              <w:ind w:left="319" w:right="311"/>
              <w:rPr>
                <w:sz w:val="18"/>
              </w:rPr>
            </w:pPr>
            <w:r>
              <w:rPr>
                <w:sz w:val="18"/>
              </w:rPr>
              <w:t>吴邦云</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5102**********0032</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240</w:t>
            </w:r>
          </w:p>
        </w:tc>
        <w:tc>
          <w:tcPr>
            <w:tcW w:w="3858" w:type="dxa"/>
          </w:tcPr>
          <w:p>
            <w:pPr>
              <w:pStyle w:val="9"/>
              <w:spacing w:before="25"/>
              <w:ind w:left="196" w:right="189"/>
              <w:rPr>
                <w:sz w:val="18"/>
              </w:rPr>
            </w:pPr>
            <w:r>
              <w:rPr>
                <w:sz w:val="18"/>
              </w:rPr>
              <w:t>重庆渝东建设有限公司</w:t>
            </w:r>
          </w:p>
        </w:tc>
        <w:tc>
          <w:tcPr>
            <w:tcW w:w="1221" w:type="dxa"/>
          </w:tcPr>
          <w:p>
            <w:pPr>
              <w:pStyle w:val="9"/>
              <w:spacing w:before="25"/>
              <w:ind w:left="319" w:right="311"/>
              <w:rPr>
                <w:sz w:val="18"/>
              </w:rPr>
            </w:pPr>
            <w:r>
              <w:rPr>
                <w:sz w:val="18"/>
              </w:rPr>
              <w:t>邬博皓</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5002**********8636</w:t>
            </w:r>
          </w:p>
        </w:tc>
        <w:tc>
          <w:tcPr>
            <w:tcW w:w="1368" w:type="dxa"/>
          </w:tcPr>
          <w:p>
            <w:pPr>
              <w:pStyle w:val="9"/>
              <w:spacing w:before="25"/>
              <w:ind w:left="213" w:right="204"/>
              <w:rPr>
                <w:sz w:val="18"/>
              </w:rPr>
            </w:pPr>
            <w:r>
              <w:rPr>
                <w:sz w:val="18"/>
              </w:rPr>
              <w:t>助理工程师</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0000314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0" w:right="195"/>
              <w:rPr>
                <w:rFonts w:ascii="Times New Roman"/>
                <w:sz w:val="18"/>
              </w:rPr>
            </w:pPr>
            <w:r>
              <w:rPr>
                <w:rFonts w:ascii="Times New Roman"/>
                <w:sz w:val="18"/>
              </w:rPr>
              <w:t>241</w:t>
            </w:r>
          </w:p>
        </w:tc>
        <w:tc>
          <w:tcPr>
            <w:tcW w:w="3858" w:type="dxa"/>
          </w:tcPr>
          <w:p>
            <w:pPr>
              <w:pStyle w:val="9"/>
              <w:ind w:left="196" w:right="189"/>
              <w:rPr>
                <w:sz w:val="18"/>
              </w:rPr>
            </w:pPr>
            <w:r>
              <w:rPr>
                <w:sz w:val="18"/>
              </w:rPr>
              <w:t>重庆渝乾实业有限公司</w:t>
            </w:r>
          </w:p>
        </w:tc>
        <w:tc>
          <w:tcPr>
            <w:tcW w:w="1221" w:type="dxa"/>
          </w:tcPr>
          <w:p>
            <w:pPr>
              <w:pStyle w:val="9"/>
              <w:ind w:left="319" w:right="311"/>
              <w:rPr>
                <w:sz w:val="18"/>
              </w:rPr>
            </w:pPr>
            <w:r>
              <w:rPr>
                <w:sz w:val="18"/>
              </w:rPr>
              <w:t>王术祥</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5122**********8655</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242</w:t>
            </w:r>
          </w:p>
        </w:tc>
        <w:tc>
          <w:tcPr>
            <w:tcW w:w="3858" w:type="dxa"/>
          </w:tcPr>
          <w:p>
            <w:pPr>
              <w:pStyle w:val="9"/>
              <w:ind w:left="196" w:right="189"/>
              <w:rPr>
                <w:sz w:val="18"/>
              </w:rPr>
            </w:pPr>
            <w:r>
              <w:rPr>
                <w:sz w:val="18"/>
              </w:rPr>
              <w:t>重庆郁良建筑工程有限公司</w:t>
            </w:r>
          </w:p>
        </w:tc>
        <w:tc>
          <w:tcPr>
            <w:tcW w:w="1221" w:type="dxa"/>
          </w:tcPr>
          <w:p>
            <w:pPr>
              <w:pStyle w:val="9"/>
              <w:ind w:left="319" w:right="311"/>
              <w:rPr>
                <w:sz w:val="18"/>
              </w:rPr>
            </w:pPr>
            <w:r>
              <w:rPr>
                <w:sz w:val="18"/>
              </w:rPr>
              <w:t>吴 际</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5002**********0055</w:t>
            </w:r>
          </w:p>
        </w:tc>
        <w:tc>
          <w:tcPr>
            <w:tcW w:w="1368" w:type="dxa"/>
          </w:tcPr>
          <w:p>
            <w:pPr>
              <w:pStyle w:val="9"/>
              <w:ind w:left="213" w:right="204"/>
              <w:rPr>
                <w:sz w:val="18"/>
              </w:rPr>
            </w:pPr>
            <w:r>
              <w:rPr>
                <w:sz w:val="18"/>
              </w:rPr>
              <w:t>工程师</w:t>
            </w:r>
          </w:p>
        </w:tc>
        <w:tc>
          <w:tcPr>
            <w:tcW w:w="1668" w:type="dxa"/>
          </w:tcPr>
          <w:p>
            <w:pPr>
              <w:pStyle w:val="9"/>
              <w:ind w:left="184" w:right="173"/>
              <w:rPr>
                <w:sz w:val="18"/>
              </w:rPr>
            </w:pPr>
            <w:r>
              <w:rPr>
                <w:sz w:val="18"/>
              </w:rPr>
              <w:t>企业主要负责人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243</w:t>
            </w:r>
          </w:p>
        </w:tc>
        <w:tc>
          <w:tcPr>
            <w:tcW w:w="3858" w:type="dxa"/>
          </w:tcPr>
          <w:p>
            <w:pPr>
              <w:pStyle w:val="9"/>
              <w:ind w:left="196" w:right="189"/>
              <w:rPr>
                <w:sz w:val="18"/>
              </w:rPr>
            </w:pPr>
            <w:r>
              <w:rPr>
                <w:sz w:val="18"/>
              </w:rPr>
              <w:t>重庆元浩建筑工程有限公司</w:t>
            </w:r>
          </w:p>
        </w:tc>
        <w:tc>
          <w:tcPr>
            <w:tcW w:w="1221" w:type="dxa"/>
          </w:tcPr>
          <w:p>
            <w:pPr>
              <w:pStyle w:val="9"/>
              <w:ind w:left="319" w:right="311"/>
              <w:rPr>
                <w:sz w:val="18"/>
              </w:rPr>
            </w:pPr>
            <w:r>
              <w:rPr>
                <w:sz w:val="18"/>
              </w:rPr>
              <w:t>罗学成</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5112**********5038</w:t>
            </w:r>
          </w:p>
        </w:tc>
        <w:tc>
          <w:tcPr>
            <w:tcW w:w="1368" w:type="dxa"/>
          </w:tcPr>
          <w:p>
            <w:pPr>
              <w:pStyle w:val="9"/>
              <w:ind w:left="213" w:right="204"/>
              <w:rPr>
                <w:sz w:val="18"/>
              </w:rPr>
            </w:pPr>
            <w:r>
              <w:rPr>
                <w:sz w:val="18"/>
              </w:rPr>
              <w:t>工程师</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0" w:right="195"/>
              <w:rPr>
                <w:rFonts w:ascii="Times New Roman"/>
                <w:sz w:val="18"/>
              </w:rPr>
            </w:pPr>
            <w:r>
              <w:rPr>
                <w:rFonts w:ascii="Times New Roman"/>
                <w:sz w:val="18"/>
              </w:rPr>
              <w:t>244</w:t>
            </w:r>
          </w:p>
        </w:tc>
        <w:tc>
          <w:tcPr>
            <w:tcW w:w="3858" w:type="dxa"/>
          </w:tcPr>
          <w:p>
            <w:pPr>
              <w:pStyle w:val="9"/>
              <w:ind w:left="196" w:right="189"/>
              <w:rPr>
                <w:sz w:val="18"/>
              </w:rPr>
            </w:pPr>
            <w:r>
              <w:rPr>
                <w:sz w:val="18"/>
              </w:rPr>
              <w:t>重庆元浩建筑工程有限公司</w:t>
            </w:r>
          </w:p>
        </w:tc>
        <w:tc>
          <w:tcPr>
            <w:tcW w:w="1221" w:type="dxa"/>
          </w:tcPr>
          <w:p>
            <w:pPr>
              <w:pStyle w:val="9"/>
              <w:ind w:left="319" w:right="311"/>
              <w:rPr>
                <w:sz w:val="18"/>
              </w:rPr>
            </w:pPr>
            <w:r>
              <w:rPr>
                <w:sz w:val="18"/>
              </w:rPr>
              <w:t>陈 琼</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5135**********4426</w:t>
            </w:r>
          </w:p>
        </w:tc>
        <w:tc>
          <w:tcPr>
            <w:tcW w:w="1368" w:type="dxa"/>
          </w:tcPr>
          <w:p>
            <w:pPr>
              <w:pStyle w:val="9"/>
              <w:ind w:left="213" w:right="204"/>
              <w:rPr>
                <w:sz w:val="18"/>
              </w:rPr>
            </w:pPr>
            <w:r>
              <w:rPr>
                <w:sz w:val="18"/>
              </w:rPr>
              <w:t>工程师</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0000315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245</w:t>
            </w:r>
          </w:p>
        </w:tc>
        <w:tc>
          <w:tcPr>
            <w:tcW w:w="3858" w:type="dxa"/>
          </w:tcPr>
          <w:p>
            <w:pPr>
              <w:pStyle w:val="9"/>
              <w:ind w:left="196" w:right="189"/>
              <w:rPr>
                <w:sz w:val="18"/>
              </w:rPr>
            </w:pPr>
            <w:r>
              <w:rPr>
                <w:sz w:val="18"/>
              </w:rPr>
              <w:t>重庆元浩建筑工程有限公司</w:t>
            </w:r>
          </w:p>
        </w:tc>
        <w:tc>
          <w:tcPr>
            <w:tcW w:w="1221" w:type="dxa"/>
          </w:tcPr>
          <w:p>
            <w:pPr>
              <w:pStyle w:val="9"/>
              <w:ind w:left="319" w:right="311"/>
              <w:rPr>
                <w:sz w:val="18"/>
              </w:rPr>
            </w:pPr>
            <w:r>
              <w:rPr>
                <w:sz w:val="18"/>
              </w:rPr>
              <w:t>杜 弦</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5001**********0414</w:t>
            </w:r>
          </w:p>
        </w:tc>
        <w:tc>
          <w:tcPr>
            <w:tcW w:w="1368" w:type="dxa"/>
          </w:tcPr>
          <w:p>
            <w:pPr>
              <w:pStyle w:val="9"/>
              <w:ind w:left="213" w:right="204"/>
              <w:rPr>
                <w:sz w:val="18"/>
              </w:rPr>
            </w:pPr>
            <w:r>
              <w:rPr>
                <w:sz w:val="18"/>
              </w:rPr>
              <w:t>工程师</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0" w:right="195"/>
              <w:rPr>
                <w:rFonts w:ascii="Times New Roman"/>
                <w:sz w:val="18"/>
              </w:rPr>
            </w:pPr>
            <w:r>
              <w:rPr>
                <w:rFonts w:ascii="Times New Roman"/>
                <w:sz w:val="18"/>
              </w:rPr>
              <w:t>246</w:t>
            </w:r>
          </w:p>
        </w:tc>
        <w:tc>
          <w:tcPr>
            <w:tcW w:w="3858" w:type="dxa"/>
          </w:tcPr>
          <w:p>
            <w:pPr>
              <w:pStyle w:val="9"/>
              <w:spacing w:before="27"/>
              <w:ind w:left="196" w:right="189"/>
              <w:rPr>
                <w:sz w:val="18"/>
              </w:rPr>
            </w:pPr>
            <w:r>
              <w:rPr>
                <w:sz w:val="18"/>
              </w:rPr>
              <w:t>重庆源安宏泰建设工程有限责任公司</w:t>
            </w:r>
          </w:p>
        </w:tc>
        <w:tc>
          <w:tcPr>
            <w:tcW w:w="1221" w:type="dxa"/>
          </w:tcPr>
          <w:p>
            <w:pPr>
              <w:pStyle w:val="9"/>
              <w:spacing w:before="27"/>
              <w:ind w:left="319" w:right="311"/>
              <w:rPr>
                <w:sz w:val="18"/>
              </w:rPr>
            </w:pPr>
            <w:r>
              <w:rPr>
                <w:sz w:val="18"/>
              </w:rPr>
              <w:t>李元春</w:t>
            </w:r>
          </w:p>
        </w:tc>
        <w:tc>
          <w:tcPr>
            <w:tcW w:w="671" w:type="dxa"/>
          </w:tcPr>
          <w:p>
            <w:pPr>
              <w:pStyle w:val="9"/>
              <w:spacing w:before="27"/>
              <w:rPr>
                <w:sz w:val="18"/>
              </w:rPr>
            </w:pPr>
            <w:r>
              <w:rPr>
                <w:sz w:val="18"/>
              </w:rPr>
              <w:t>男</w:t>
            </w:r>
          </w:p>
        </w:tc>
        <w:tc>
          <w:tcPr>
            <w:tcW w:w="2076" w:type="dxa"/>
          </w:tcPr>
          <w:p>
            <w:pPr>
              <w:pStyle w:val="9"/>
              <w:spacing w:before="39"/>
              <w:ind w:left="187" w:right="176"/>
              <w:rPr>
                <w:rFonts w:ascii="Times New Roman"/>
                <w:sz w:val="18"/>
              </w:rPr>
            </w:pPr>
            <w:r>
              <w:rPr>
                <w:rFonts w:ascii="Times New Roman"/>
                <w:sz w:val="18"/>
              </w:rPr>
              <w:t>5122**********0316</w:t>
            </w:r>
          </w:p>
        </w:tc>
        <w:tc>
          <w:tcPr>
            <w:tcW w:w="1368" w:type="dxa"/>
          </w:tcPr>
          <w:p>
            <w:pPr>
              <w:pStyle w:val="9"/>
              <w:spacing w:before="27"/>
              <w:ind w:left="213" w:right="204"/>
              <w:rPr>
                <w:sz w:val="18"/>
              </w:rPr>
            </w:pPr>
            <w:r>
              <w:rPr>
                <w:sz w:val="18"/>
              </w:rPr>
              <w:t>助理工程师</w:t>
            </w:r>
          </w:p>
        </w:tc>
        <w:tc>
          <w:tcPr>
            <w:tcW w:w="1668" w:type="dxa"/>
          </w:tcPr>
          <w:p>
            <w:pPr>
              <w:pStyle w:val="9"/>
              <w:spacing w:before="27"/>
              <w:ind w:left="184" w:right="173"/>
              <w:rPr>
                <w:sz w:val="18"/>
              </w:rPr>
            </w:pPr>
            <w:r>
              <w:rPr>
                <w:sz w:val="18"/>
              </w:rPr>
              <w:t>企业主要负责人</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0" w:right="195"/>
              <w:rPr>
                <w:rFonts w:ascii="Times New Roman"/>
                <w:sz w:val="18"/>
              </w:rPr>
            </w:pPr>
            <w:r>
              <w:rPr>
                <w:rFonts w:ascii="Times New Roman"/>
                <w:sz w:val="18"/>
              </w:rPr>
              <w:t>247</w:t>
            </w:r>
          </w:p>
        </w:tc>
        <w:tc>
          <w:tcPr>
            <w:tcW w:w="3858" w:type="dxa"/>
          </w:tcPr>
          <w:p>
            <w:pPr>
              <w:pStyle w:val="9"/>
              <w:spacing w:before="27"/>
              <w:ind w:left="196" w:right="189"/>
              <w:rPr>
                <w:sz w:val="18"/>
              </w:rPr>
            </w:pPr>
            <w:r>
              <w:rPr>
                <w:sz w:val="18"/>
              </w:rPr>
              <w:t>重庆源安宏泰建设工程有限责任公司</w:t>
            </w:r>
          </w:p>
        </w:tc>
        <w:tc>
          <w:tcPr>
            <w:tcW w:w="1221" w:type="dxa"/>
          </w:tcPr>
          <w:p>
            <w:pPr>
              <w:pStyle w:val="9"/>
              <w:spacing w:before="27"/>
              <w:ind w:left="319" w:right="311"/>
              <w:rPr>
                <w:sz w:val="18"/>
              </w:rPr>
            </w:pPr>
            <w:r>
              <w:rPr>
                <w:sz w:val="18"/>
              </w:rPr>
              <w:t>张科学</w:t>
            </w:r>
          </w:p>
        </w:tc>
        <w:tc>
          <w:tcPr>
            <w:tcW w:w="671" w:type="dxa"/>
          </w:tcPr>
          <w:p>
            <w:pPr>
              <w:pStyle w:val="9"/>
              <w:spacing w:before="27"/>
              <w:rPr>
                <w:sz w:val="18"/>
              </w:rPr>
            </w:pPr>
            <w:r>
              <w:rPr>
                <w:sz w:val="18"/>
              </w:rPr>
              <w:t>男</w:t>
            </w:r>
          </w:p>
        </w:tc>
        <w:tc>
          <w:tcPr>
            <w:tcW w:w="2076" w:type="dxa"/>
          </w:tcPr>
          <w:p>
            <w:pPr>
              <w:pStyle w:val="9"/>
              <w:spacing w:before="39"/>
              <w:ind w:left="187" w:right="176"/>
              <w:rPr>
                <w:rFonts w:ascii="Times New Roman"/>
                <w:sz w:val="18"/>
              </w:rPr>
            </w:pPr>
            <w:r>
              <w:rPr>
                <w:rFonts w:ascii="Times New Roman"/>
                <w:sz w:val="18"/>
              </w:rPr>
              <w:t>5122**********5553</w:t>
            </w:r>
          </w:p>
        </w:tc>
        <w:tc>
          <w:tcPr>
            <w:tcW w:w="1368" w:type="dxa"/>
          </w:tcPr>
          <w:p>
            <w:pPr>
              <w:pStyle w:val="9"/>
              <w:spacing w:before="27"/>
              <w:ind w:left="213" w:right="204"/>
              <w:rPr>
                <w:sz w:val="18"/>
              </w:rPr>
            </w:pPr>
            <w:r>
              <w:rPr>
                <w:sz w:val="18"/>
              </w:rPr>
              <w:t>工程师</w:t>
            </w:r>
          </w:p>
        </w:tc>
        <w:tc>
          <w:tcPr>
            <w:tcW w:w="1668" w:type="dxa"/>
          </w:tcPr>
          <w:p>
            <w:pPr>
              <w:pStyle w:val="9"/>
              <w:spacing w:before="27"/>
              <w:ind w:left="184" w:right="173"/>
              <w:rPr>
                <w:sz w:val="18"/>
              </w:rPr>
            </w:pPr>
            <w:r>
              <w:rPr>
                <w:sz w:val="18"/>
              </w:rPr>
              <w:t>专职安全员</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0" w:right="195"/>
              <w:rPr>
                <w:rFonts w:ascii="Times New Roman"/>
                <w:sz w:val="18"/>
              </w:rPr>
            </w:pPr>
            <w:r>
              <w:rPr>
                <w:rFonts w:ascii="Times New Roman"/>
                <w:sz w:val="18"/>
              </w:rPr>
              <w:t>248</w:t>
            </w:r>
          </w:p>
        </w:tc>
        <w:tc>
          <w:tcPr>
            <w:tcW w:w="3858" w:type="dxa"/>
          </w:tcPr>
          <w:p>
            <w:pPr>
              <w:pStyle w:val="9"/>
              <w:spacing w:before="25"/>
              <w:ind w:left="196" w:right="189"/>
              <w:rPr>
                <w:sz w:val="18"/>
              </w:rPr>
            </w:pPr>
            <w:r>
              <w:rPr>
                <w:sz w:val="18"/>
              </w:rPr>
              <w:t>重庆源安宏泰建设工程有限责任公司</w:t>
            </w:r>
          </w:p>
        </w:tc>
        <w:tc>
          <w:tcPr>
            <w:tcW w:w="1221" w:type="dxa"/>
          </w:tcPr>
          <w:p>
            <w:pPr>
              <w:pStyle w:val="9"/>
              <w:spacing w:before="25"/>
              <w:ind w:left="319" w:right="311"/>
              <w:rPr>
                <w:sz w:val="18"/>
              </w:rPr>
            </w:pPr>
            <w:r>
              <w:rPr>
                <w:sz w:val="18"/>
              </w:rPr>
              <w:t>龚红兵</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5112**********1267</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249</w:t>
            </w:r>
          </w:p>
        </w:tc>
        <w:tc>
          <w:tcPr>
            <w:tcW w:w="3858" w:type="dxa"/>
          </w:tcPr>
          <w:p>
            <w:pPr>
              <w:pStyle w:val="9"/>
              <w:spacing w:before="25"/>
              <w:ind w:left="196" w:right="189"/>
              <w:rPr>
                <w:sz w:val="18"/>
              </w:rPr>
            </w:pPr>
            <w:r>
              <w:rPr>
                <w:sz w:val="18"/>
              </w:rPr>
              <w:t>重庆源安宏泰建设工程有限责任公司</w:t>
            </w:r>
          </w:p>
        </w:tc>
        <w:tc>
          <w:tcPr>
            <w:tcW w:w="1221" w:type="dxa"/>
          </w:tcPr>
          <w:p>
            <w:pPr>
              <w:pStyle w:val="9"/>
              <w:spacing w:before="25"/>
              <w:ind w:left="319" w:right="311"/>
              <w:rPr>
                <w:sz w:val="18"/>
              </w:rPr>
            </w:pPr>
            <w:r>
              <w:rPr>
                <w:sz w:val="18"/>
              </w:rPr>
              <w:t>徐 丹</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5002**********6762</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250</w:t>
            </w:r>
          </w:p>
        </w:tc>
        <w:tc>
          <w:tcPr>
            <w:tcW w:w="3858" w:type="dxa"/>
          </w:tcPr>
          <w:p>
            <w:pPr>
              <w:pStyle w:val="9"/>
              <w:spacing w:before="25"/>
              <w:ind w:left="196" w:right="189"/>
              <w:rPr>
                <w:sz w:val="18"/>
              </w:rPr>
            </w:pPr>
            <w:r>
              <w:rPr>
                <w:sz w:val="18"/>
              </w:rPr>
              <w:t>重庆远华建筑有限公司</w:t>
            </w:r>
          </w:p>
        </w:tc>
        <w:tc>
          <w:tcPr>
            <w:tcW w:w="1221" w:type="dxa"/>
          </w:tcPr>
          <w:p>
            <w:pPr>
              <w:pStyle w:val="9"/>
              <w:spacing w:before="25"/>
              <w:ind w:left="319" w:right="311"/>
              <w:rPr>
                <w:sz w:val="18"/>
              </w:rPr>
            </w:pPr>
            <w:r>
              <w:rPr>
                <w:sz w:val="18"/>
              </w:rPr>
              <w:t>马光伟</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5102**********2033</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251</w:t>
            </w:r>
          </w:p>
        </w:tc>
        <w:tc>
          <w:tcPr>
            <w:tcW w:w="3858" w:type="dxa"/>
          </w:tcPr>
          <w:p>
            <w:pPr>
              <w:pStyle w:val="9"/>
              <w:spacing w:before="25"/>
              <w:ind w:left="196" w:right="189"/>
              <w:rPr>
                <w:sz w:val="18"/>
              </w:rPr>
            </w:pPr>
            <w:r>
              <w:rPr>
                <w:sz w:val="18"/>
              </w:rPr>
              <w:t>重庆长云建设有限公司</w:t>
            </w:r>
          </w:p>
        </w:tc>
        <w:tc>
          <w:tcPr>
            <w:tcW w:w="1221" w:type="dxa"/>
          </w:tcPr>
          <w:p>
            <w:pPr>
              <w:pStyle w:val="9"/>
              <w:spacing w:before="25"/>
              <w:ind w:left="319" w:right="311"/>
              <w:rPr>
                <w:sz w:val="18"/>
              </w:rPr>
            </w:pPr>
            <w:r>
              <w:rPr>
                <w:sz w:val="18"/>
              </w:rPr>
              <w:t>李晓林</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5002**********3418</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项目负责人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0" w:right="195"/>
              <w:rPr>
                <w:rFonts w:ascii="Times New Roman"/>
                <w:sz w:val="18"/>
              </w:rPr>
            </w:pPr>
            <w:r>
              <w:rPr>
                <w:rFonts w:ascii="Times New Roman"/>
                <w:sz w:val="18"/>
              </w:rPr>
              <w:t>252</w:t>
            </w:r>
          </w:p>
        </w:tc>
        <w:tc>
          <w:tcPr>
            <w:tcW w:w="3858" w:type="dxa"/>
          </w:tcPr>
          <w:p>
            <w:pPr>
              <w:pStyle w:val="9"/>
              <w:spacing w:before="25"/>
              <w:ind w:left="196" w:right="189"/>
              <w:rPr>
                <w:sz w:val="18"/>
              </w:rPr>
            </w:pPr>
            <w:r>
              <w:rPr>
                <w:sz w:val="18"/>
              </w:rPr>
              <w:t>重庆中栋建设集团有限公司</w:t>
            </w:r>
          </w:p>
        </w:tc>
        <w:tc>
          <w:tcPr>
            <w:tcW w:w="1221" w:type="dxa"/>
          </w:tcPr>
          <w:p>
            <w:pPr>
              <w:pStyle w:val="9"/>
              <w:spacing w:before="25"/>
              <w:ind w:left="319" w:right="311"/>
              <w:rPr>
                <w:sz w:val="18"/>
              </w:rPr>
            </w:pPr>
            <w:r>
              <w:rPr>
                <w:sz w:val="18"/>
              </w:rPr>
              <w:t>刘见平</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5002**********6632</w:t>
            </w:r>
          </w:p>
        </w:tc>
        <w:tc>
          <w:tcPr>
            <w:tcW w:w="1368" w:type="dxa"/>
          </w:tcPr>
          <w:p>
            <w:pPr>
              <w:pStyle w:val="9"/>
              <w:spacing w:before="25"/>
              <w:ind w:left="213" w:right="204"/>
              <w:rPr>
                <w:sz w:val="18"/>
              </w:rPr>
            </w:pPr>
            <w:r>
              <w:rPr>
                <w:sz w:val="18"/>
              </w:rPr>
              <w:t>工程师</w:t>
            </w:r>
          </w:p>
        </w:tc>
        <w:tc>
          <w:tcPr>
            <w:tcW w:w="1668" w:type="dxa"/>
          </w:tcPr>
          <w:p>
            <w:pPr>
              <w:pStyle w:val="9"/>
              <w:spacing w:before="25"/>
              <w:ind w:left="184" w:right="173"/>
              <w:rPr>
                <w:sz w:val="18"/>
              </w:rPr>
            </w:pPr>
            <w:r>
              <w:rPr>
                <w:sz w:val="18"/>
              </w:rPr>
              <w:t>企业主要负责人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253</w:t>
            </w:r>
          </w:p>
        </w:tc>
        <w:tc>
          <w:tcPr>
            <w:tcW w:w="3858" w:type="dxa"/>
          </w:tcPr>
          <w:p>
            <w:pPr>
              <w:pStyle w:val="9"/>
              <w:ind w:left="196" w:right="189"/>
              <w:rPr>
                <w:sz w:val="18"/>
              </w:rPr>
            </w:pPr>
            <w:r>
              <w:rPr>
                <w:sz w:val="18"/>
              </w:rPr>
              <w:t>重庆中栋建设集团有限公司</w:t>
            </w:r>
          </w:p>
        </w:tc>
        <w:tc>
          <w:tcPr>
            <w:tcW w:w="1221" w:type="dxa"/>
          </w:tcPr>
          <w:p>
            <w:pPr>
              <w:pStyle w:val="9"/>
              <w:ind w:left="319" w:right="311"/>
              <w:rPr>
                <w:sz w:val="18"/>
              </w:rPr>
            </w:pPr>
            <w:r>
              <w:rPr>
                <w:sz w:val="18"/>
              </w:rPr>
              <w:t>章雪娇</w:t>
            </w:r>
          </w:p>
        </w:tc>
        <w:tc>
          <w:tcPr>
            <w:tcW w:w="671" w:type="dxa"/>
          </w:tcPr>
          <w:p>
            <w:pPr>
              <w:pStyle w:val="9"/>
              <w:rPr>
                <w:sz w:val="18"/>
              </w:rPr>
            </w:pPr>
            <w:r>
              <w:rPr>
                <w:sz w:val="18"/>
              </w:rPr>
              <w:t>女</w:t>
            </w:r>
          </w:p>
        </w:tc>
        <w:tc>
          <w:tcPr>
            <w:tcW w:w="2076" w:type="dxa"/>
          </w:tcPr>
          <w:p>
            <w:pPr>
              <w:pStyle w:val="9"/>
              <w:spacing w:before="38"/>
              <w:ind w:left="187" w:right="179"/>
              <w:rPr>
                <w:rFonts w:ascii="Times New Roman"/>
                <w:sz w:val="18"/>
              </w:rPr>
            </w:pPr>
            <w:r>
              <w:rPr>
                <w:rFonts w:ascii="Times New Roman"/>
                <w:sz w:val="18"/>
              </w:rPr>
              <w:t>5002**********154X</w:t>
            </w:r>
          </w:p>
        </w:tc>
        <w:tc>
          <w:tcPr>
            <w:tcW w:w="1368" w:type="dxa"/>
          </w:tcPr>
          <w:p>
            <w:pPr>
              <w:pStyle w:val="9"/>
              <w:ind w:left="213" w:right="204"/>
              <w:rPr>
                <w:sz w:val="18"/>
              </w:rPr>
            </w:pPr>
            <w:r>
              <w:rPr>
                <w:sz w:val="18"/>
              </w:rPr>
              <w:t>工程师</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0000318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254</w:t>
            </w:r>
          </w:p>
        </w:tc>
        <w:tc>
          <w:tcPr>
            <w:tcW w:w="3858" w:type="dxa"/>
          </w:tcPr>
          <w:p>
            <w:pPr>
              <w:pStyle w:val="9"/>
              <w:ind w:left="196" w:right="189"/>
              <w:rPr>
                <w:sz w:val="18"/>
              </w:rPr>
            </w:pPr>
            <w:r>
              <w:rPr>
                <w:sz w:val="18"/>
              </w:rPr>
              <w:t>重庆中磐建筑工程有限公司</w:t>
            </w:r>
          </w:p>
        </w:tc>
        <w:tc>
          <w:tcPr>
            <w:tcW w:w="1221" w:type="dxa"/>
          </w:tcPr>
          <w:p>
            <w:pPr>
              <w:pStyle w:val="9"/>
              <w:ind w:left="319" w:right="311"/>
              <w:rPr>
                <w:sz w:val="18"/>
              </w:rPr>
            </w:pPr>
            <w:r>
              <w:rPr>
                <w:sz w:val="18"/>
              </w:rPr>
              <w:t>唐 华</w:t>
            </w:r>
          </w:p>
        </w:tc>
        <w:tc>
          <w:tcPr>
            <w:tcW w:w="671" w:type="dxa"/>
          </w:tcPr>
          <w:p>
            <w:pPr>
              <w:pStyle w:val="9"/>
              <w:rPr>
                <w:sz w:val="18"/>
              </w:rPr>
            </w:pPr>
            <w:r>
              <w:rPr>
                <w:sz w:val="18"/>
              </w:rPr>
              <w:t>女</w:t>
            </w:r>
          </w:p>
        </w:tc>
        <w:tc>
          <w:tcPr>
            <w:tcW w:w="2076" w:type="dxa"/>
          </w:tcPr>
          <w:p>
            <w:pPr>
              <w:pStyle w:val="9"/>
              <w:spacing w:before="38"/>
              <w:ind w:left="187" w:right="179"/>
              <w:rPr>
                <w:rFonts w:ascii="Times New Roman"/>
                <w:sz w:val="18"/>
              </w:rPr>
            </w:pPr>
            <w:r>
              <w:rPr>
                <w:rFonts w:ascii="Times New Roman"/>
                <w:sz w:val="18"/>
              </w:rPr>
              <w:t>5110**********004X</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807" w:type="dxa"/>
          </w:tcPr>
          <w:p>
            <w:pPr>
              <w:pStyle w:val="9"/>
              <w:spacing w:before="38"/>
              <w:ind w:left="200" w:right="195"/>
              <w:rPr>
                <w:rFonts w:ascii="Times New Roman"/>
                <w:sz w:val="18"/>
              </w:rPr>
            </w:pPr>
            <w:r>
              <w:rPr>
                <w:rFonts w:ascii="Times New Roman"/>
                <w:sz w:val="18"/>
              </w:rPr>
              <w:t>255</w:t>
            </w:r>
          </w:p>
        </w:tc>
        <w:tc>
          <w:tcPr>
            <w:tcW w:w="3858" w:type="dxa"/>
          </w:tcPr>
          <w:p>
            <w:pPr>
              <w:pStyle w:val="9"/>
              <w:ind w:left="198" w:right="189"/>
              <w:rPr>
                <w:sz w:val="18"/>
              </w:rPr>
            </w:pPr>
            <w:r>
              <w:rPr>
                <w:sz w:val="18"/>
              </w:rPr>
              <w:t>重庆筑为工程设计研究院有限公司</w:t>
            </w:r>
          </w:p>
        </w:tc>
        <w:tc>
          <w:tcPr>
            <w:tcW w:w="1221" w:type="dxa"/>
          </w:tcPr>
          <w:p>
            <w:pPr>
              <w:pStyle w:val="9"/>
              <w:ind w:left="319" w:right="311"/>
              <w:rPr>
                <w:sz w:val="18"/>
              </w:rPr>
            </w:pPr>
            <w:r>
              <w:rPr>
                <w:sz w:val="18"/>
              </w:rPr>
              <w:t>杜 睿</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5003**********0558</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0000243</w:t>
            </w:r>
          </w:p>
        </w:tc>
      </w:tr>
    </w:tbl>
    <w:p>
      <w:pPr>
        <w:spacing w:after="0"/>
        <w:rPr>
          <w:rFonts w:ascii="Times New Roman" w:eastAsia="Times New Roman"/>
          <w:sz w:val="18"/>
        </w:rPr>
        <w:sectPr>
          <w:pgSz w:w="16850" w:h="11920" w:orient="landscape"/>
          <w:pgMar w:top="1100" w:right="1220" w:bottom="1580" w:left="1220" w:header="0" w:footer="1398" w:gutter="0"/>
          <w:cols w:space="720" w:num="1"/>
        </w:sectPr>
      </w:pPr>
    </w:p>
    <w:p>
      <w:pPr>
        <w:pStyle w:val="3"/>
        <w:rPr>
          <w:sz w:val="20"/>
        </w:rPr>
      </w:pPr>
    </w:p>
    <w:p>
      <w:pPr>
        <w:pStyle w:val="3"/>
        <w:rPr>
          <w:sz w:val="20"/>
        </w:rPr>
      </w:pPr>
    </w:p>
    <w:p>
      <w:pPr>
        <w:pStyle w:val="3"/>
        <w:spacing w:before="8"/>
        <w:rPr>
          <w:sz w:val="28"/>
        </w:rPr>
      </w:pPr>
    </w:p>
    <w:tbl>
      <w:tblPr>
        <w:tblStyle w:val="5"/>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7"/>
        <w:gridCol w:w="3858"/>
        <w:gridCol w:w="1221"/>
        <w:gridCol w:w="671"/>
        <w:gridCol w:w="2076"/>
        <w:gridCol w:w="1368"/>
        <w:gridCol w:w="1668"/>
        <w:gridCol w:w="2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07" w:type="dxa"/>
          </w:tcPr>
          <w:p>
            <w:pPr>
              <w:pStyle w:val="9"/>
              <w:spacing w:before="117"/>
              <w:ind w:left="201" w:right="195"/>
              <w:rPr>
                <w:sz w:val="18"/>
              </w:rPr>
            </w:pPr>
            <w:r>
              <w:rPr>
                <w:sz w:val="18"/>
              </w:rPr>
              <w:t>序号</w:t>
            </w:r>
          </w:p>
        </w:tc>
        <w:tc>
          <w:tcPr>
            <w:tcW w:w="3858" w:type="dxa"/>
          </w:tcPr>
          <w:p>
            <w:pPr>
              <w:pStyle w:val="9"/>
              <w:spacing w:before="117"/>
              <w:ind w:left="198" w:right="189"/>
              <w:rPr>
                <w:sz w:val="18"/>
              </w:rPr>
            </w:pPr>
            <w:r>
              <w:rPr>
                <w:sz w:val="18"/>
              </w:rPr>
              <w:t>单位名称</w:t>
            </w:r>
          </w:p>
        </w:tc>
        <w:tc>
          <w:tcPr>
            <w:tcW w:w="1221" w:type="dxa"/>
          </w:tcPr>
          <w:p>
            <w:pPr>
              <w:pStyle w:val="9"/>
              <w:spacing w:before="117"/>
              <w:ind w:left="319" w:right="311"/>
              <w:rPr>
                <w:sz w:val="18"/>
              </w:rPr>
            </w:pPr>
            <w:r>
              <w:rPr>
                <w:sz w:val="18"/>
              </w:rPr>
              <w:t>姓 名</w:t>
            </w:r>
          </w:p>
        </w:tc>
        <w:tc>
          <w:tcPr>
            <w:tcW w:w="671" w:type="dxa"/>
          </w:tcPr>
          <w:p>
            <w:pPr>
              <w:pStyle w:val="9"/>
              <w:spacing w:before="117"/>
              <w:ind w:left="135" w:right="125"/>
              <w:rPr>
                <w:sz w:val="18"/>
              </w:rPr>
            </w:pPr>
            <w:r>
              <w:rPr>
                <w:sz w:val="18"/>
              </w:rPr>
              <w:t>性别</w:t>
            </w:r>
          </w:p>
        </w:tc>
        <w:tc>
          <w:tcPr>
            <w:tcW w:w="2076" w:type="dxa"/>
          </w:tcPr>
          <w:p>
            <w:pPr>
              <w:pStyle w:val="9"/>
              <w:spacing w:before="117"/>
              <w:ind w:left="187" w:right="173"/>
              <w:rPr>
                <w:sz w:val="18"/>
              </w:rPr>
            </w:pPr>
            <w:r>
              <w:rPr>
                <w:sz w:val="18"/>
              </w:rPr>
              <w:t>身份证号码</w:t>
            </w:r>
          </w:p>
        </w:tc>
        <w:tc>
          <w:tcPr>
            <w:tcW w:w="1368" w:type="dxa"/>
          </w:tcPr>
          <w:p>
            <w:pPr>
              <w:pStyle w:val="9"/>
              <w:spacing w:before="117"/>
              <w:ind w:left="213" w:right="199"/>
              <w:rPr>
                <w:sz w:val="18"/>
              </w:rPr>
            </w:pPr>
            <w:r>
              <w:rPr>
                <w:sz w:val="18"/>
              </w:rPr>
              <w:t>技术职称</w:t>
            </w:r>
          </w:p>
        </w:tc>
        <w:tc>
          <w:tcPr>
            <w:tcW w:w="1668" w:type="dxa"/>
          </w:tcPr>
          <w:p>
            <w:pPr>
              <w:pStyle w:val="9"/>
              <w:spacing w:before="117"/>
              <w:ind w:left="182" w:right="173"/>
              <w:rPr>
                <w:sz w:val="18"/>
              </w:rPr>
            </w:pPr>
            <w:r>
              <w:rPr>
                <w:sz w:val="18"/>
              </w:rPr>
              <w:t>职 务</w:t>
            </w:r>
          </w:p>
        </w:tc>
        <w:tc>
          <w:tcPr>
            <w:tcW w:w="2493" w:type="dxa"/>
          </w:tcPr>
          <w:p>
            <w:pPr>
              <w:pStyle w:val="9"/>
              <w:spacing w:before="117"/>
              <w:ind w:left="79" w:right="67"/>
              <w:rPr>
                <w:sz w:val="18"/>
              </w:rPr>
            </w:pPr>
            <w:r>
              <w:rPr>
                <w:sz w:val="18"/>
              </w:rPr>
              <w:t>证书编号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0" w:right="195"/>
              <w:rPr>
                <w:rFonts w:ascii="Times New Roman"/>
                <w:sz w:val="18"/>
              </w:rPr>
            </w:pPr>
            <w:r>
              <w:rPr>
                <w:rFonts w:ascii="Times New Roman"/>
                <w:sz w:val="18"/>
              </w:rPr>
              <w:t>256</w:t>
            </w:r>
          </w:p>
        </w:tc>
        <w:tc>
          <w:tcPr>
            <w:tcW w:w="3858" w:type="dxa"/>
          </w:tcPr>
          <w:p>
            <w:pPr>
              <w:pStyle w:val="9"/>
              <w:ind w:left="198" w:right="189"/>
              <w:rPr>
                <w:sz w:val="18"/>
              </w:rPr>
            </w:pPr>
            <w:r>
              <w:rPr>
                <w:sz w:val="18"/>
              </w:rPr>
              <w:t>重庆筑为工程设计研究院有限公司</w:t>
            </w:r>
          </w:p>
        </w:tc>
        <w:tc>
          <w:tcPr>
            <w:tcW w:w="1221" w:type="dxa"/>
          </w:tcPr>
          <w:p>
            <w:pPr>
              <w:pStyle w:val="9"/>
              <w:ind w:left="319" w:right="311"/>
              <w:rPr>
                <w:sz w:val="18"/>
              </w:rPr>
            </w:pPr>
            <w:r>
              <w:rPr>
                <w:sz w:val="18"/>
              </w:rPr>
              <w:t>朱 玲</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5001**********7722</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0000319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257</w:t>
            </w:r>
          </w:p>
        </w:tc>
        <w:tc>
          <w:tcPr>
            <w:tcW w:w="3858" w:type="dxa"/>
          </w:tcPr>
          <w:p>
            <w:pPr>
              <w:pStyle w:val="9"/>
              <w:ind w:left="198" w:right="189"/>
              <w:rPr>
                <w:sz w:val="18"/>
              </w:rPr>
            </w:pPr>
            <w:r>
              <w:rPr>
                <w:sz w:val="18"/>
              </w:rPr>
              <w:t>重庆筑为工程设计研究院有限公司</w:t>
            </w:r>
          </w:p>
        </w:tc>
        <w:tc>
          <w:tcPr>
            <w:tcW w:w="1221" w:type="dxa"/>
          </w:tcPr>
          <w:p>
            <w:pPr>
              <w:pStyle w:val="9"/>
              <w:ind w:left="319" w:right="311"/>
              <w:rPr>
                <w:sz w:val="18"/>
              </w:rPr>
            </w:pPr>
            <w:r>
              <w:rPr>
                <w:sz w:val="18"/>
              </w:rPr>
              <w:t>蒲荣亮</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5002**********7851</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企业主要负责人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258</w:t>
            </w:r>
          </w:p>
        </w:tc>
        <w:tc>
          <w:tcPr>
            <w:tcW w:w="3858" w:type="dxa"/>
          </w:tcPr>
          <w:p>
            <w:pPr>
              <w:pStyle w:val="9"/>
              <w:ind w:left="198" w:right="189"/>
              <w:rPr>
                <w:sz w:val="18"/>
              </w:rPr>
            </w:pPr>
            <w:r>
              <w:rPr>
                <w:sz w:val="18"/>
              </w:rPr>
              <w:t>重庆筑为工程设计研究院有限公司</w:t>
            </w:r>
          </w:p>
        </w:tc>
        <w:tc>
          <w:tcPr>
            <w:tcW w:w="1221" w:type="dxa"/>
          </w:tcPr>
          <w:p>
            <w:pPr>
              <w:pStyle w:val="9"/>
              <w:ind w:left="319" w:right="311"/>
              <w:rPr>
                <w:sz w:val="18"/>
              </w:rPr>
            </w:pPr>
            <w:r>
              <w:rPr>
                <w:sz w:val="18"/>
              </w:rPr>
              <w:t>王成君</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5003**********0855</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259</w:t>
            </w:r>
          </w:p>
        </w:tc>
        <w:tc>
          <w:tcPr>
            <w:tcW w:w="3858" w:type="dxa"/>
          </w:tcPr>
          <w:p>
            <w:pPr>
              <w:pStyle w:val="9"/>
              <w:ind w:left="196" w:right="189"/>
              <w:rPr>
                <w:sz w:val="18"/>
              </w:rPr>
            </w:pPr>
            <w:r>
              <w:rPr>
                <w:sz w:val="18"/>
              </w:rPr>
              <w:t>重庆资远建设工程有限公司</w:t>
            </w:r>
          </w:p>
        </w:tc>
        <w:tc>
          <w:tcPr>
            <w:tcW w:w="1221" w:type="dxa"/>
          </w:tcPr>
          <w:p>
            <w:pPr>
              <w:pStyle w:val="9"/>
              <w:ind w:left="319" w:right="311"/>
              <w:rPr>
                <w:sz w:val="18"/>
              </w:rPr>
            </w:pPr>
            <w:r>
              <w:rPr>
                <w:sz w:val="18"/>
              </w:rPr>
              <w:t>唐荣金</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5102**********0534</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9"/>
              <w:ind w:left="200" w:right="195"/>
              <w:rPr>
                <w:rFonts w:ascii="Times New Roman"/>
                <w:sz w:val="18"/>
              </w:rPr>
            </w:pPr>
            <w:r>
              <w:rPr>
                <w:rFonts w:ascii="Times New Roman"/>
                <w:sz w:val="18"/>
              </w:rPr>
              <w:t>260</w:t>
            </w:r>
          </w:p>
        </w:tc>
        <w:tc>
          <w:tcPr>
            <w:tcW w:w="3858" w:type="dxa"/>
          </w:tcPr>
          <w:p>
            <w:pPr>
              <w:pStyle w:val="9"/>
              <w:spacing w:before="27"/>
              <w:ind w:left="196" w:right="189"/>
              <w:rPr>
                <w:sz w:val="18"/>
              </w:rPr>
            </w:pPr>
            <w:r>
              <w:rPr>
                <w:sz w:val="18"/>
              </w:rPr>
              <w:t>重庆资远建设工程有限公司</w:t>
            </w:r>
          </w:p>
        </w:tc>
        <w:tc>
          <w:tcPr>
            <w:tcW w:w="1221" w:type="dxa"/>
          </w:tcPr>
          <w:p>
            <w:pPr>
              <w:pStyle w:val="9"/>
              <w:spacing w:before="27"/>
              <w:ind w:left="319" w:right="311"/>
              <w:rPr>
                <w:sz w:val="18"/>
              </w:rPr>
            </w:pPr>
            <w:r>
              <w:rPr>
                <w:sz w:val="18"/>
              </w:rPr>
              <w:t>孙 潇</w:t>
            </w:r>
          </w:p>
        </w:tc>
        <w:tc>
          <w:tcPr>
            <w:tcW w:w="671" w:type="dxa"/>
          </w:tcPr>
          <w:p>
            <w:pPr>
              <w:pStyle w:val="9"/>
              <w:spacing w:before="27"/>
              <w:rPr>
                <w:sz w:val="18"/>
              </w:rPr>
            </w:pPr>
            <w:r>
              <w:rPr>
                <w:sz w:val="18"/>
              </w:rPr>
              <w:t>男</w:t>
            </w:r>
          </w:p>
        </w:tc>
        <w:tc>
          <w:tcPr>
            <w:tcW w:w="2076" w:type="dxa"/>
          </w:tcPr>
          <w:p>
            <w:pPr>
              <w:pStyle w:val="9"/>
              <w:spacing w:before="39"/>
              <w:ind w:left="187" w:right="176"/>
              <w:rPr>
                <w:rFonts w:ascii="Times New Roman"/>
                <w:sz w:val="18"/>
              </w:rPr>
            </w:pPr>
            <w:r>
              <w:rPr>
                <w:rFonts w:ascii="Times New Roman"/>
                <w:sz w:val="18"/>
              </w:rPr>
              <w:t>5002**********3716</w:t>
            </w:r>
          </w:p>
        </w:tc>
        <w:tc>
          <w:tcPr>
            <w:tcW w:w="1368" w:type="dxa"/>
          </w:tcPr>
          <w:p>
            <w:pPr>
              <w:pStyle w:val="9"/>
              <w:spacing w:before="39"/>
              <w:rPr>
                <w:rFonts w:ascii="Times New Roman"/>
                <w:sz w:val="18"/>
              </w:rPr>
            </w:pPr>
            <w:r>
              <w:rPr>
                <w:rFonts w:ascii="Times New Roman"/>
                <w:w w:val="99"/>
                <w:sz w:val="18"/>
              </w:rPr>
              <w:t>/</w:t>
            </w:r>
          </w:p>
        </w:tc>
        <w:tc>
          <w:tcPr>
            <w:tcW w:w="1668" w:type="dxa"/>
          </w:tcPr>
          <w:p>
            <w:pPr>
              <w:pStyle w:val="9"/>
              <w:spacing w:before="27"/>
              <w:ind w:left="184" w:right="173"/>
              <w:rPr>
                <w:sz w:val="18"/>
              </w:rPr>
            </w:pPr>
            <w:r>
              <w:rPr>
                <w:sz w:val="18"/>
              </w:rPr>
              <w:t>专职安全员</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0000321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9"/>
              <w:ind w:left="200" w:right="195"/>
              <w:rPr>
                <w:rFonts w:ascii="Times New Roman"/>
                <w:sz w:val="18"/>
              </w:rPr>
            </w:pPr>
            <w:r>
              <w:rPr>
                <w:rFonts w:ascii="Times New Roman"/>
                <w:sz w:val="18"/>
              </w:rPr>
              <w:t>261</w:t>
            </w:r>
          </w:p>
        </w:tc>
        <w:tc>
          <w:tcPr>
            <w:tcW w:w="3858" w:type="dxa"/>
          </w:tcPr>
          <w:p>
            <w:pPr>
              <w:pStyle w:val="9"/>
              <w:spacing w:before="27"/>
              <w:ind w:left="196" w:right="189"/>
              <w:rPr>
                <w:sz w:val="18"/>
              </w:rPr>
            </w:pPr>
            <w:r>
              <w:rPr>
                <w:sz w:val="18"/>
              </w:rPr>
              <w:t>重庆资远建设工程有限公司</w:t>
            </w:r>
          </w:p>
        </w:tc>
        <w:tc>
          <w:tcPr>
            <w:tcW w:w="1221" w:type="dxa"/>
          </w:tcPr>
          <w:p>
            <w:pPr>
              <w:pStyle w:val="9"/>
              <w:spacing w:before="27"/>
              <w:ind w:left="319" w:right="311"/>
              <w:rPr>
                <w:sz w:val="18"/>
              </w:rPr>
            </w:pPr>
            <w:r>
              <w:rPr>
                <w:sz w:val="18"/>
              </w:rPr>
              <w:t>何洪芳</w:t>
            </w:r>
          </w:p>
        </w:tc>
        <w:tc>
          <w:tcPr>
            <w:tcW w:w="671" w:type="dxa"/>
          </w:tcPr>
          <w:p>
            <w:pPr>
              <w:pStyle w:val="9"/>
              <w:spacing w:before="27"/>
              <w:rPr>
                <w:sz w:val="18"/>
              </w:rPr>
            </w:pPr>
            <w:r>
              <w:rPr>
                <w:sz w:val="18"/>
              </w:rPr>
              <w:t>女</w:t>
            </w:r>
          </w:p>
        </w:tc>
        <w:tc>
          <w:tcPr>
            <w:tcW w:w="2076" w:type="dxa"/>
          </w:tcPr>
          <w:p>
            <w:pPr>
              <w:pStyle w:val="9"/>
              <w:spacing w:before="39"/>
              <w:ind w:left="187" w:right="176"/>
              <w:rPr>
                <w:rFonts w:ascii="Times New Roman"/>
                <w:sz w:val="18"/>
              </w:rPr>
            </w:pPr>
            <w:r>
              <w:rPr>
                <w:rFonts w:ascii="Times New Roman"/>
                <w:sz w:val="18"/>
              </w:rPr>
              <w:t>5002**********0028</w:t>
            </w:r>
          </w:p>
        </w:tc>
        <w:tc>
          <w:tcPr>
            <w:tcW w:w="1368" w:type="dxa"/>
          </w:tcPr>
          <w:p>
            <w:pPr>
              <w:pStyle w:val="9"/>
              <w:spacing w:before="27"/>
              <w:ind w:left="213" w:right="204"/>
              <w:rPr>
                <w:sz w:val="18"/>
              </w:rPr>
            </w:pPr>
            <w:r>
              <w:rPr>
                <w:sz w:val="18"/>
              </w:rPr>
              <w:t>工程师</w:t>
            </w:r>
          </w:p>
        </w:tc>
        <w:tc>
          <w:tcPr>
            <w:tcW w:w="1668" w:type="dxa"/>
          </w:tcPr>
          <w:p>
            <w:pPr>
              <w:pStyle w:val="9"/>
              <w:spacing w:before="27"/>
              <w:ind w:left="184" w:right="173"/>
              <w:rPr>
                <w:sz w:val="18"/>
              </w:rPr>
            </w:pPr>
            <w:r>
              <w:rPr>
                <w:sz w:val="18"/>
              </w:rPr>
              <w:t>专职安全员</w:t>
            </w:r>
          </w:p>
        </w:tc>
        <w:tc>
          <w:tcPr>
            <w:tcW w:w="2493" w:type="dxa"/>
          </w:tcPr>
          <w:p>
            <w:pPr>
              <w:pStyle w:val="9"/>
              <w:spacing w:before="27"/>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0000322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262</w:t>
            </w:r>
          </w:p>
        </w:tc>
        <w:tc>
          <w:tcPr>
            <w:tcW w:w="3858" w:type="dxa"/>
          </w:tcPr>
          <w:p>
            <w:pPr>
              <w:pStyle w:val="9"/>
              <w:spacing w:before="25"/>
              <w:ind w:left="196" w:right="189"/>
              <w:rPr>
                <w:sz w:val="18"/>
              </w:rPr>
            </w:pPr>
            <w:r>
              <w:rPr>
                <w:sz w:val="18"/>
              </w:rPr>
              <w:t>重庆祖辉建筑工程有限公司</w:t>
            </w:r>
          </w:p>
        </w:tc>
        <w:tc>
          <w:tcPr>
            <w:tcW w:w="1221" w:type="dxa"/>
          </w:tcPr>
          <w:p>
            <w:pPr>
              <w:pStyle w:val="9"/>
              <w:spacing w:before="25"/>
              <w:ind w:left="319" w:right="311"/>
              <w:rPr>
                <w:sz w:val="18"/>
              </w:rPr>
            </w:pPr>
            <w:r>
              <w:rPr>
                <w:sz w:val="18"/>
              </w:rPr>
              <w:t>刘雪梅</w:t>
            </w:r>
          </w:p>
        </w:tc>
        <w:tc>
          <w:tcPr>
            <w:tcW w:w="671" w:type="dxa"/>
          </w:tcPr>
          <w:p>
            <w:pPr>
              <w:pStyle w:val="9"/>
              <w:spacing w:before="25"/>
              <w:rPr>
                <w:sz w:val="18"/>
              </w:rPr>
            </w:pPr>
            <w:r>
              <w:rPr>
                <w:sz w:val="18"/>
              </w:rPr>
              <w:t>女</w:t>
            </w:r>
          </w:p>
        </w:tc>
        <w:tc>
          <w:tcPr>
            <w:tcW w:w="2076" w:type="dxa"/>
          </w:tcPr>
          <w:p>
            <w:pPr>
              <w:pStyle w:val="9"/>
              <w:spacing w:before="37"/>
              <w:ind w:left="187" w:right="176"/>
              <w:rPr>
                <w:rFonts w:ascii="Times New Roman"/>
                <w:sz w:val="18"/>
              </w:rPr>
            </w:pPr>
            <w:r>
              <w:rPr>
                <w:rFonts w:ascii="Times New Roman"/>
                <w:sz w:val="18"/>
              </w:rPr>
              <w:t>5002**********5904</w:t>
            </w:r>
          </w:p>
        </w:tc>
        <w:tc>
          <w:tcPr>
            <w:tcW w:w="1368" w:type="dxa"/>
          </w:tcPr>
          <w:p>
            <w:pPr>
              <w:pStyle w:val="9"/>
              <w:spacing w:before="25"/>
              <w:ind w:left="213" w:right="204"/>
              <w:rPr>
                <w:sz w:val="18"/>
              </w:rPr>
            </w:pPr>
            <w:r>
              <w:rPr>
                <w:sz w:val="18"/>
              </w:rPr>
              <w:t>助理工程师</w:t>
            </w:r>
          </w:p>
        </w:tc>
        <w:tc>
          <w:tcPr>
            <w:tcW w:w="1668" w:type="dxa"/>
          </w:tcPr>
          <w:p>
            <w:pPr>
              <w:pStyle w:val="9"/>
              <w:spacing w:before="25"/>
              <w:ind w:left="184" w:right="173"/>
              <w:rPr>
                <w:sz w:val="18"/>
              </w:rPr>
            </w:pPr>
            <w:r>
              <w:rPr>
                <w:sz w:val="18"/>
              </w:rPr>
              <w:t>企业主要负责人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7"/>
              <w:ind w:left="200" w:right="195"/>
              <w:rPr>
                <w:rFonts w:ascii="Times New Roman"/>
                <w:sz w:val="18"/>
              </w:rPr>
            </w:pPr>
            <w:r>
              <w:rPr>
                <w:rFonts w:ascii="Times New Roman"/>
                <w:sz w:val="18"/>
              </w:rPr>
              <w:t>263</w:t>
            </w:r>
          </w:p>
        </w:tc>
        <w:tc>
          <w:tcPr>
            <w:tcW w:w="3858" w:type="dxa"/>
          </w:tcPr>
          <w:p>
            <w:pPr>
              <w:pStyle w:val="9"/>
              <w:spacing w:before="25"/>
              <w:ind w:left="196" w:right="189"/>
              <w:rPr>
                <w:sz w:val="18"/>
              </w:rPr>
            </w:pPr>
            <w:r>
              <w:rPr>
                <w:sz w:val="18"/>
              </w:rPr>
              <w:t>重庆祖辉建筑工程有限公司</w:t>
            </w:r>
          </w:p>
        </w:tc>
        <w:tc>
          <w:tcPr>
            <w:tcW w:w="1221" w:type="dxa"/>
          </w:tcPr>
          <w:p>
            <w:pPr>
              <w:pStyle w:val="9"/>
              <w:spacing w:before="25"/>
              <w:ind w:left="319" w:right="311"/>
              <w:rPr>
                <w:sz w:val="18"/>
              </w:rPr>
            </w:pPr>
            <w:r>
              <w:rPr>
                <w:sz w:val="18"/>
              </w:rPr>
              <w:t>方 翔</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5002**********1516</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企业主要负责人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264</w:t>
            </w:r>
          </w:p>
        </w:tc>
        <w:tc>
          <w:tcPr>
            <w:tcW w:w="3858" w:type="dxa"/>
          </w:tcPr>
          <w:p>
            <w:pPr>
              <w:pStyle w:val="9"/>
              <w:spacing w:before="25"/>
              <w:ind w:left="196" w:right="189"/>
              <w:rPr>
                <w:sz w:val="18"/>
              </w:rPr>
            </w:pPr>
            <w:r>
              <w:rPr>
                <w:sz w:val="18"/>
              </w:rPr>
              <w:t>重庆祖辉建筑工程有限公司</w:t>
            </w:r>
          </w:p>
        </w:tc>
        <w:tc>
          <w:tcPr>
            <w:tcW w:w="1221" w:type="dxa"/>
          </w:tcPr>
          <w:p>
            <w:pPr>
              <w:pStyle w:val="9"/>
              <w:spacing w:before="25"/>
              <w:ind w:left="319" w:right="311"/>
              <w:rPr>
                <w:sz w:val="18"/>
              </w:rPr>
            </w:pPr>
            <w:r>
              <w:rPr>
                <w:sz w:val="18"/>
              </w:rPr>
              <w:t>何荣阳</w:t>
            </w:r>
          </w:p>
        </w:tc>
        <w:tc>
          <w:tcPr>
            <w:tcW w:w="671" w:type="dxa"/>
          </w:tcPr>
          <w:p>
            <w:pPr>
              <w:pStyle w:val="9"/>
              <w:spacing w:before="25"/>
              <w:rPr>
                <w:sz w:val="18"/>
              </w:rPr>
            </w:pPr>
            <w:r>
              <w:rPr>
                <w:sz w:val="18"/>
              </w:rPr>
              <w:t>男</w:t>
            </w:r>
          </w:p>
        </w:tc>
        <w:tc>
          <w:tcPr>
            <w:tcW w:w="2076" w:type="dxa"/>
          </w:tcPr>
          <w:p>
            <w:pPr>
              <w:pStyle w:val="9"/>
              <w:spacing w:before="37"/>
              <w:ind w:left="187" w:right="179"/>
              <w:rPr>
                <w:rFonts w:ascii="Times New Roman"/>
                <w:sz w:val="18"/>
              </w:rPr>
            </w:pPr>
            <w:r>
              <w:rPr>
                <w:rFonts w:ascii="Times New Roman"/>
                <w:sz w:val="18"/>
              </w:rPr>
              <w:t>5002**********031X</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企业主要负责人</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A</w:t>
            </w:r>
            <w:r>
              <w:rPr>
                <w:sz w:val="18"/>
              </w:rPr>
              <w:t>（</w:t>
            </w:r>
            <w:r>
              <w:rPr>
                <w:rFonts w:ascii="Times New Roman" w:eastAsia="Times New Roman"/>
                <w:sz w:val="18"/>
              </w:rPr>
              <w:t>2021</w:t>
            </w:r>
            <w:r>
              <w:rPr>
                <w:sz w:val="18"/>
              </w:rPr>
              <w:t>）</w:t>
            </w:r>
            <w:r>
              <w:rPr>
                <w:rFonts w:ascii="Times New Roman" w:eastAsia="Times New Roman"/>
                <w:sz w:val="18"/>
              </w:rPr>
              <w:t>0000159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265</w:t>
            </w:r>
          </w:p>
        </w:tc>
        <w:tc>
          <w:tcPr>
            <w:tcW w:w="3858" w:type="dxa"/>
          </w:tcPr>
          <w:p>
            <w:pPr>
              <w:pStyle w:val="9"/>
              <w:spacing w:before="25"/>
              <w:ind w:left="196" w:right="189"/>
              <w:rPr>
                <w:sz w:val="18"/>
              </w:rPr>
            </w:pPr>
            <w:r>
              <w:rPr>
                <w:sz w:val="18"/>
              </w:rPr>
              <w:t>重庆祖辉建筑工程有限公司</w:t>
            </w:r>
          </w:p>
        </w:tc>
        <w:tc>
          <w:tcPr>
            <w:tcW w:w="1221" w:type="dxa"/>
          </w:tcPr>
          <w:p>
            <w:pPr>
              <w:pStyle w:val="9"/>
              <w:spacing w:before="25"/>
              <w:ind w:left="319" w:right="311"/>
              <w:rPr>
                <w:sz w:val="18"/>
              </w:rPr>
            </w:pPr>
            <w:r>
              <w:rPr>
                <w:sz w:val="18"/>
              </w:rPr>
              <w:t>莫江陶</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5002**********0310</w:t>
            </w:r>
          </w:p>
        </w:tc>
        <w:tc>
          <w:tcPr>
            <w:tcW w:w="1368" w:type="dxa"/>
          </w:tcPr>
          <w:p>
            <w:pPr>
              <w:pStyle w:val="9"/>
              <w:spacing w:before="25"/>
              <w:ind w:left="213" w:right="204"/>
              <w:rPr>
                <w:sz w:val="18"/>
              </w:rPr>
            </w:pPr>
            <w:r>
              <w:rPr>
                <w:sz w:val="18"/>
              </w:rPr>
              <w:t>助理工程师</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0000323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7"/>
              <w:ind w:left="200" w:right="195"/>
              <w:rPr>
                <w:rFonts w:ascii="Times New Roman"/>
                <w:sz w:val="18"/>
              </w:rPr>
            </w:pPr>
            <w:r>
              <w:rPr>
                <w:rFonts w:ascii="Times New Roman"/>
                <w:sz w:val="18"/>
              </w:rPr>
              <w:t>266</w:t>
            </w:r>
          </w:p>
        </w:tc>
        <w:tc>
          <w:tcPr>
            <w:tcW w:w="3858" w:type="dxa"/>
          </w:tcPr>
          <w:p>
            <w:pPr>
              <w:pStyle w:val="9"/>
              <w:spacing w:before="25"/>
              <w:ind w:left="196" w:right="189"/>
              <w:rPr>
                <w:sz w:val="18"/>
              </w:rPr>
            </w:pPr>
            <w:r>
              <w:rPr>
                <w:sz w:val="18"/>
              </w:rPr>
              <w:t>重庆祖辉建筑工程有限公司</w:t>
            </w:r>
          </w:p>
        </w:tc>
        <w:tc>
          <w:tcPr>
            <w:tcW w:w="1221" w:type="dxa"/>
          </w:tcPr>
          <w:p>
            <w:pPr>
              <w:pStyle w:val="9"/>
              <w:spacing w:before="25"/>
              <w:ind w:left="319" w:right="311"/>
              <w:rPr>
                <w:sz w:val="18"/>
              </w:rPr>
            </w:pPr>
            <w:r>
              <w:rPr>
                <w:sz w:val="18"/>
              </w:rPr>
              <w:t>郑 东</w:t>
            </w:r>
          </w:p>
        </w:tc>
        <w:tc>
          <w:tcPr>
            <w:tcW w:w="671" w:type="dxa"/>
          </w:tcPr>
          <w:p>
            <w:pPr>
              <w:pStyle w:val="9"/>
              <w:spacing w:before="25"/>
              <w:rPr>
                <w:sz w:val="18"/>
              </w:rPr>
            </w:pPr>
            <w:r>
              <w:rPr>
                <w:sz w:val="18"/>
              </w:rPr>
              <w:t>男</w:t>
            </w:r>
          </w:p>
        </w:tc>
        <w:tc>
          <w:tcPr>
            <w:tcW w:w="2076" w:type="dxa"/>
          </w:tcPr>
          <w:p>
            <w:pPr>
              <w:pStyle w:val="9"/>
              <w:spacing w:before="37"/>
              <w:ind w:left="187" w:right="176"/>
              <w:rPr>
                <w:rFonts w:ascii="Times New Roman"/>
                <w:sz w:val="18"/>
              </w:rPr>
            </w:pPr>
            <w:r>
              <w:rPr>
                <w:rFonts w:ascii="Times New Roman"/>
                <w:sz w:val="18"/>
              </w:rPr>
              <w:t>5112**********8319</w:t>
            </w:r>
          </w:p>
        </w:tc>
        <w:tc>
          <w:tcPr>
            <w:tcW w:w="1368" w:type="dxa"/>
          </w:tcPr>
          <w:p>
            <w:pPr>
              <w:pStyle w:val="9"/>
              <w:spacing w:before="37"/>
              <w:rPr>
                <w:rFonts w:ascii="Times New Roman"/>
                <w:sz w:val="18"/>
              </w:rPr>
            </w:pPr>
            <w:r>
              <w:rPr>
                <w:rFonts w:ascii="Times New Roman"/>
                <w:w w:val="99"/>
                <w:sz w:val="18"/>
              </w:rPr>
              <w:t>/</w:t>
            </w:r>
          </w:p>
        </w:tc>
        <w:tc>
          <w:tcPr>
            <w:tcW w:w="1668" w:type="dxa"/>
          </w:tcPr>
          <w:p>
            <w:pPr>
              <w:pStyle w:val="9"/>
              <w:spacing w:before="25"/>
              <w:ind w:left="184" w:right="173"/>
              <w:rPr>
                <w:sz w:val="18"/>
              </w:rPr>
            </w:pPr>
            <w:r>
              <w:rPr>
                <w:sz w:val="18"/>
              </w:rPr>
              <w:t>专职安全员</w:t>
            </w:r>
          </w:p>
        </w:tc>
        <w:tc>
          <w:tcPr>
            <w:tcW w:w="2493" w:type="dxa"/>
          </w:tcPr>
          <w:p>
            <w:pPr>
              <w:pStyle w:val="9"/>
              <w:spacing w:before="25"/>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0000324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807" w:type="dxa"/>
          </w:tcPr>
          <w:p>
            <w:pPr>
              <w:pStyle w:val="9"/>
              <w:spacing w:before="38"/>
              <w:ind w:left="200" w:right="195"/>
              <w:rPr>
                <w:rFonts w:ascii="Times New Roman"/>
                <w:sz w:val="18"/>
              </w:rPr>
            </w:pPr>
            <w:r>
              <w:rPr>
                <w:rFonts w:ascii="Times New Roman"/>
                <w:sz w:val="18"/>
              </w:rPr>
              <w:t>267</w:t>
            </w:r>
          </w:p>
        </w:tc>
        <w:tc>
          <w:tcPr>
            <w:tcW w:w="3858" w:type="dxa"/>
          </w:tcPr>
          <w:p>
            <w:pPr>
              <w:pStyle w:val="9"/>
              <w:ind w:left="196" w:right="189"/>
              <w:rPr>
                <w:sz w:val="18"/>
              </w:rPr>
            </w:pPr>
            <w:r>
              <w:rPr>
                <w:sz w:val="18"/>
              </w:rPr>
              <w:t>重庆祖辉建筑工程有限公司</w:t>
            </w:r>
          </w:p>
        </w:tc>
        <w:tc>
          <w:tcPr>
            <w:tcW w:w="1221" w:type="dxa"/>
          </w:tcPr>
          <w:p>
            <w:pPr>
              <w:pStyle w:val="9"/>
              <w:ind w:left="319" w:right="311"/>
              <w:rPr>
                <w:sz w:val="18"/>
              </w:rPr>
            </w:pPr>
            <w:r>
              <w:rPr>
                <w:sz w:val="18"/>
              </w:rPr>
              <w:t>方承立</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5002**********1517</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0000325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268</w:t>
            </w:r>
          </w:p>
        </w:tc>
        <w:tc>
          <w:tcPr>
            <w:tcW w:w="3858" w:type="dxa"/>
          </w:tcPr>
          <w:p>
            <w:pPr>
              <w:pStyle w:val="9"/>
              <w:ind w:left="196" w:right="189"/>
              <w:rPr>
                <w:sz w:val="18"/>
              </w:rPr>
            </w:pPr>
            <w:r>
              <w:rPr>
                <w:sz w:val="18"/>
              </w:rPr>
              <w:t>重庆祖辉建筑工程有限公司</w:t>
            </w:r>
          </w:p>
        </w:tc>
        <w:tc>
          <w:tcPr>
            <w:tcW w:w="1221" w:type="dxa"/>
          </w:tcPr>
          <w:p>
            <w:pPr>
              <w:pStyle w:val="9"/>
              <w:ind w:left="319" w:right="311"/>
              <w:rPr>
                <w:sz w:val="18"/>
              </w:rPr>
            </w:pPr>
            <w:r>
              <w:rPr>
                <w:sz w:val="18"/>
              </w:rPr>
              <w:t>江志伟</w:t>
            </w:r>
          </w:p>
        </w:tc>
        <w:tc>
          <w:tcPr>
            <w:tcW w:w="671" w:type="dxa"/>
          </w:tcPr>
          <w:p>
            <w:pPr>
              <w:pStyle w:val="9"/>
              <w:rPr>
                <w:sz w:val="18"/>
              </w:rPr>
            </w:pPr>
            <w:r>
              <w:rPr>
                <w:sz w:val="18"/>
              </w:rPr>
              <w:t>男</w:t>
            </w:r>
          </w:p>
        </w:tc>
        <w:tc>
          <w:tcPr>
            <w:tcW w:w="2076" w:type="dxa"/>
          </w:tcPr>
          <w:p>
            <w:pPr>
              <w:pStyle w:val="9"/>
              <w:spacing w:before="38"/>
              <w:ind w:left="187" w:right="176"/>
              <w:rPr>
                <w:rFonts w:ascii="Times New Roman"/>
                <w:sz w:val="18"/>
              </w:rPr>
            </w:pPr>
            <w:r>
              <w:rPr>
                <w:rFonts w:ascii="Times New Roman"/>
                <w:sz w:val="18"/>
              </w:rPr>
              <w:t>5001**********1652</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项目负责人</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B</w:t>
            </w:r>
            <w:r>
              <w:rPr>
                <w:sz w:val="18"/>
              </w:rPr>
              <w:t>（</w:t>
            </w:r>
            <w:r>
              <w:rPr>
                <w:rFonts w:ascii="Times New Roman" w:eastAsia="Times New Roman"/>
                <w:sz w:val="18"/>
              </w:rPr>
              <w:t>2021</w:t>
            </w:r>
            <w:r>
              <w:rPr>
                <w:sz w:val="18"/>
              </w:rPr>
              <w:t>）</w:t>
            </w:r>
            <w:r>
              <w:rPr>
                <w:rFonts w:ascii="Times New Roman" w:eastAsia="Times New Roman"/>
                <w:sz w:val="18"/>
              </w:rPr>
              <w:t>0000245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07" w:type="dxa"/>
          </w:tcPr>
          <w:p>
            <w:pPr>
              <w:pStyle w:val="9"/>
              <w:spacing w:before="38"/>
              <w:ind w:left="200" w:right="195"/>
              <w:rPr>
                <w:rFonts w:ascii="Times New Roman"/>
                <w:sz w:val="18"/>
              </w:rPr>
            </w:pPr>
            <w:r>
              <w:rPr>
                <w:rFonts w:ascii="Times New Roman"/>
                <w:sz w:val="18"/>
              </w:rPr>
              <w:t>269</w:t>
            </w:r>
          </w:p>
        </w:tc>
        <w:tc>
          <w:tcPr>
            <w:tcW w:w="3858" w:type="dxa"/>
          </w:tcPr>
          <w:p>
            <w:pPr>
              <w:pStyle w:val="9"/>
              <w:ind w:left="196" w:right="189"/>
              <w:rPr>
                <w:sz w:val="18"/>
              </w:rPr>
            </w:pPr>
            <w:r>
              <w:rPr>
                <w:sz w:val="18"/>
              </w:rPr>
              <w:t>重庆成康建筑工程有限公司</w:t>
            </w:r>
          </w:p>
        </w:tc>
        <w:tc>
          <w:tcPr>
            <w:tcW w:w="1221" w:type="dxa"/>
          </w:tcPr>
          <w:p>
            <w:pPr>
              <w:pStyle w:val="9"/>
              <w:ind w:left="319" w:right="311"/>
              <w:rPr>
                <w:sz w:val="18"/>
              </w:rPr>
            </w:pPr>
            <w:r>
              <w:rPr>
                <w:sz w:val="18"/>
              </w:rPr>
              <w:t>杨梦佳</w:t>
            </w:r>
          </w:p>
        </w:tc>
        <w:tc>
          <w:tcPr>
            <w:tcW w:w="671" w:type="dxa"/>
          </w:tcPr>
          <w:p>
            <w:pPr>
              <w:pStyle w:val="9"/>
              <w:rPr>
                <w:sz w:val="18"/>
              </w:rPr>
            </w:pPr>
            <w:r>
              <w:rPr>
                <w:sz w:val="18"/>
              </w:rPr>
              <w:t>女</w:t>
            </w:r>
          </w:p>
        </w:tc>
        <w:tc>
          <w:tcPr>
            <w:tcW w:w="2076" w:type="dxa"/>
          </w:tcPr>
          <w:p>
            <w:pPr>
              <w:pStyle w:val="9"/>
              <w:spacing w:before="38"/>
              <w:ind w:left="187" w:right="176"/>
              <w:rPr>
                <w:rFonts w:ascii="Times New Roman"/>
                <w:sz w:val="18"/>
              </w:rPr>
            </w:pPr>
            <w:r>
              <w:rPr>
                <w:rFonts w:ascii="Times New Roman"/>
                <w:sz w:val="18"/>
              </w:rPr>
              <w:t>5002**********3325</w:t>
            </w:r>
          </w:p>
        </w:tc>
        <w:tc>
          <w:tcPr>
            <w:tcW w:w="1368" w:type="dxa"/>
          </w:tcPr>
          <w:p>
            <w:pPr>
              <w:pStyle w:val="9"/>
              <w:spacing w:before="38"/>
              <w:rPr>
                <w:rFonts w:ascii="Times New Roman"/>
                <w:sz w:val="18"/>
              </w:rPr>
            </w:pPr>
            <w:r>
              <w:rPr>
                <w:rFonts w:ascii="Times New Roman"/>
                <w:w w:val="99"/>
                <w:sz w:val="18"/>
              </w:rPr>
              <w:t>/</w:t>
            </w:r>
          </w:p>
        </w:tc>
        <w:tc>
          <w:tcPr>
            <w:tcW w:w="1668" w:type="dxa"/>
          </w:tcPr>
          <w:p>
            <w:pPr>
              <w:pStyle w:val="9"/>
              <w:ind w:left="184" w:right="173"/>
              <w:rPr>
                <w:sz w:val="18"/>
              </w:rPr>
            </w:pPr>
            <w:r>
              <w:rPr>
                <w:sz w:val="18"/>
              </w:rPr>
              <w:t>专职安全员</w:t>
            </w:r>
          </w:p>
        </w:tc>
        <w:tc>
          <w:tcPr>
            <w:tcW w:w="2493" w:type="dxa"/>
          </w:tcPr>
          <w:p>
            <w:pPr>
              <w:pStyle w:val="9"/>
              <w:ind w:left="79" w:right="73"/>
              <w:rPr>
                <w:rFonts w:ascii="Times New Roman" w:eastAsia="Times New Roman"/>
                <w:sz w:val="18"/>
              </w:rPr>
            </w:pPr>
            <w:r>
              <w:rPr>
                <w:sz w:val="18"/>
              </w:rPr>
              <w:t xml:space="preserve">水渝建安 </w:t>
            </w:r>
            <w:r>
              <w:rPr>
                <w:rFonts w:ascii="Times New Roman" w:eastAsia="Times New Roman"/>
                <w:sz w:val="18"/>
              </w:rPr>
              <w:t>C</w:t>
            </w:r>
            <w:r>
              <w:rPr>
                <w:sz w:val="18"/>
              </w:rPr>
              <w:t>（</w:t>
            </w:r>
            <w:r>
              <w:rPr>
                <w:rFonts w:ascii="Times New Roman" w:eastAsia="Times New Roman"/>
                <w:sz w:val="18"/>
              </w:rPr>
              <w:t>2021</w:t>
            </w:r>
            <w:r>
              <w:rPr>
                <w:sz w:val="18"/>
              </w:rPr>
              <w:t>）</w:t>
            </w:r>
            <w:r>
              <w:rPr>
                <w:rFonts w:ascii="Times New Roman" w:eastAsia="Times New Roman"/>
                <w:sz w:val="18"/>
              </w:rPr>
              <w:t>0000326</w:t>
            </w:r>
          </w:p>
        </w:tc>
      </w:tr>
    </w:tbl>
    <w:p>
      <w:pPr>
        <w:spacing w:after="0"/>
        <w:rPr>
          <w:rFonts w:ascii="Times New Roman" w:eastAsia="Times New Roman"/>
          <w:sz w:val="18"/>
        </w:rPr>
        <w:sectPr>
          <w:pgSz w:w="16850" w:h="11920" w:orient="landscape"/>
          <w:pgMar w:top="1100" w:right="1220" w:bottom="1580" w:left="1220" w:header="0" w:footer="1398" w:gutter="0"/>
          <w:cols w:space="720" w:num="1"/>
        </w:sectPr>
      </w:pPr>
    </w:p>
    <w:p>
      <w:pPr>
        <w:pStyle w:val="3"/>
        <w:rPr>
          <w:sz w:val="20"/>
        </w:rPr>
      </w:pPr>
    </w:p>
    <w:p>
      <w:pPr>
        <w:pStyle w:val="3"/>
        <w:rPr>
          <w:sz w:val="20"/>
        </w:rPr>
      </w:pPr>
    </w:p>
    <w:p>
      <w:pPr>
        <w:pStyle w:val="3"/>
        <w:rPr>
          <w:sz w:val="20"/>
        </w:rPr>
      </w:pPr>
    </w:p>
    <w:p>
      <w:pPr>
        <w:pStyle w:val="3"/>
        <w:spacing w:before="4"/>
        <w:rPr>
          <w:sz w:val="15"/>
        </w:rPr>
      </w:pPr>
    </w:p>
    <w:p>
      <w:pPr>
        <w:pStyle w:val="3"/>
        <w:spacing w:before="69"/>
        <w:ind w:left="224"/>
      </w:pPr>
      <w:r>
        <w:t>附件 2</w:t>
      </w:r>
    </w:p>
    <w:p>
      <w:pPr>
        <w:pStyle w:val="2"/>
        <w:spacing w:before="46"/>
        <w:ind w:left="178" w:right="167"/>
        <w:jc w:val="center"/>
      </w:pPr>
      <w:r>
        <w:rPr>
          <w:w w:val="85"/>
        </w:rPr>
        <w:t>2021 年度第三期水利水电工程施工企业“三类人员”安全生产管理考核合格人员名单</w:t>
      </w:r>
    </w:p>
    <w:p>
      <w:pPr>
        <w:spacing w:before="101"/>
        <w:ind w:left="164" w:right="167" w:firstLine="0"/>
        <w:jc w:val="center"/>
        <w:rPr>
          <w:sz w:val="44"/>
        </w:rPr>
      </w:pPr>
      <w:r>
        <w:rPr>
          <w:w w:val="90"/>
          <w:sz w:val="44"/>
        </w:rPr>
        <w:t>（继续教育）</w:t>
      </w:r>
    </w:p>
    <w:p>
      <w:pPr>
        <w:pStyle w:val="3"/>
        <w:spacing w:before="12"/>
        <w:rPr>
          <w:sz w:val="6"/>
        </w:rPr>
      </w:pPr>
    </w:p>
    <w:tbl>
      <w:tblPr>
        <w:tblStyle w:val="5"/>
        <w:tblW w:w="0" w:type="auto"/>
        <w:tblInd w:w="2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4"/>
        <w:gridCol w:w="3493"/>
        <w:gridCol w:w="949"/>
        <w:gridCol w:w="661"/>
        <w:gridCol w:w="2046"/>
        <w:gridCol w:w="1336"/>
        <w:gridCol w:w="1595"/>
        <w:gridCol w:w="29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704" w:type="dxa"/>
          </w:tcPr>
          <w:p>
            <w:pPr>
              <w:pStyle w:val="9"/>
              <w:spacing w:before="61"/>
              <w:ind w:left="151" w:right="143"/>
              <w:rPr>
                <w:sz w:val="18"/>
              </w:rPr>
            </w:pPr>
            <w:r>
              <w:rPr>
                <w:sz w:val="18"/>
              </w:rPr>
              <w:t>序号</w:t>
            </w:r>
          </w:p>
        </w:tc>
        <w:tc>
          <w:tcPr>
            <w:tcW w:w="3493" w:type="dxa"/>
          </w:tcPr>
          <w:p>
            <w:pPr>
              <w:pStyle w:val="9"/>
              <w:spacing w:before="61"/>
              <w:ind w:left="104" w:right="95"/>
              <w:rPr>
                <w:sz w:val="18"/>
              </w:rPr>
            </w:pPr>
            <w:r>
              <w:rPr>
                <w:sz w:val="18"/>
              </w:rPr>
              <w:t>公司名称</w:t>
            </w:r>
          </w:p>
        </w:tc>
        <w:tc>
          <w:tcPr>
            <w:tcW w:w="949" w:type="dxa"/>
          </w:tcPr>
          <w:p>
            <w:pPr>
              <w:pStyle w:val="9"/>
              <w:spacing w:before="61"/>
              <w:ind w:left="182" w:right="173"/>
              <w:rPr>
                <w:sz w:val="18"/>
              </w:rPr>
            </w:pPr>
            <w:r>
              <w:rPr>
                <w:sz w:val="18"/>
              </w:rPr>
              <w:t>姓名</w:t>
            </w:r>
          </w:p>
        </w:tc>
        <w:tc>
          <w:tcPr>
            <w:tcW w:w="661" w:type="dxa"/>
          </w:tcPr>
          <w:p>
            <w:pPr>
              <w:pStyle w:val="9"/>
              <w:spacing w:before="61"/>
              <w:ind w:left="129" w:right="122"/>
              <w:rPr>
                <w:sz w:val="18"/>
              </w:rPr>
            </w:pPr>
            <w:r>
              <w:rPr>
                <w:sz w:val="18"/>
              </w:rPr>
              <w:t>性别</w:t>
            </w:r>
          </w:p>
        </w:tc>
        <w:tc>
          <w:tcPr>
            <w:tcW w:w="2046" w:type="dxa"/>
          </w:tcPr>
          <w:p>
            <w:pPr>
              <w:pStyle w:val="9"/>
              <w:spacing w:before="61"/>
              <w:ind w:left="193" w:right="181"/>
              <w:rPr>
                <w:sz w:val="18"/>
              </w:rPr>
            </w:pPr>
            <w:r>
              <w:rPr>
                <w:sz w:val="18"/>
              </w:rPr>
              <w:t>身份证号码</w:t>
            </w:r>
          </w:p>
        </w:tc>
        <w:tc>
          <w:tcPr>
            <w:tcW w:w="1336" w:type="dxa"/>
          </w:tcPr>
          <w:p>
            <w:pPr>
              <w:pStyle w:val="9"/>
              <w:spacing w:before="61"/>
              <w:ind w:left="196" w:right="184"/>
              <w:rPr>
                <w:sz w:val="18"/>
              </w:rPr>
            </w:pPr>
            <w:r>
              <w:rPr>
                <w:sz w:val="18"/>
              </w:rPr>
              <w:t>技术职称</w:t>
            </w:r>
          </w:p>
        </w:tc>
        <w:tc>
          <w:tcPr>
            <w:tcW w:w="1595" w:type="dxa"/>
          </w:tcPr>
          <w:p>
            <w:pPr>
              <w:pStyle w:val="9"/>
              <w:spacing w:before="61"/>
              <w:ind w:left="144" w:right="138"/>
              <w:rPr>
                <w:sz w:val="18"/>
              </w:rPr>
            </w:pPr>
            <w:r>
              <w:rPr>
                <w:sz w:val="18"/>
              </w:rPr>
              <w:t>职务</w:t>
            </w:r>
          </w:p>
        </w:tc>
        <w:tc>
          <w:tcPr>
            <w:tcW w:w="2965" w:type="dxa"/>
          </w:tcPr>
          <w:p>
            <w:pPr>
              <w:pStyle w:val="9"/>
              <w:spacing w:before="61"/>
              <w:ind w:left="335" w:right="326"/>
              <w:rPr>
                <w:sz w:val="18"/>
              </w:rPr>
            </w:pPr>
            <w:r>
              <w:rPr>
                <w:sz w:val="18"/>
              </w:rPr>
              <w:t>证书编号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704" w:type="dxa"/>
          </w:tcPr>
          <w:p>
            <w:pPr>
              <w:pStyle w:val="9"/>
              <w:spacing w:before="95"/>
              <w:ind w:left="7"/>
              <w:rPr>
                <w:sz w:val="18"/>
              </w:rPr>
            </w:pPr>
            <w:r>
              <w:rPr>
                <w:sz w:val="18"/>
              </w:rPr>
              <w:t>1</w:t>
            </w:r>
          </w:p>
        </w:tc>
        <w:tc>
          <w:tcPr>
            <w:tcW w:w="3493" w:type="dxa"/>
          </w:tcPr>
          <w:p>
            <w:pPr>
              <w:pStyle w:val="9"/>
              <w:spacing w:before="95"/>
              <w:ind w:left="104" w:right="4"/>
              <w:rPr>
                <w:sz w:val="18"/>
              </w:rPr>
            </w:pPr>
            <w:r>
              <w:rPr>
                <w:sz w:val="18"/>
              </w:rPr>
              <w:t>重庆市羚农建设集团有限公司</w:t>
            </w:r>
          </w:p>
        </w:tc>
        <w:tc>
          <w:tcPr>
            <w:tcW w:w="949" w:type="dxa"/>
          </w:tcPr>
          <w:p>
            <w:pPr>
              <w:pStyle w:val="9"/>
              <w:spacing w:before="95"/>
              <w:ind w:left="182" w:right="176"/>
              <w:rPr>
                <w:sz w:val="18"/>
              </w:rPr>
            </w:pPr>
            <w:r>
              <w:rPr>
                <w:sz w:val="18"/>
              </w:rPr>
              <w:t>李镜熙</w:t>
            </w:r>
          </w:p>
        </w:tc>
        <w:tc>
          <w:tcPr>
            <w:tcW w:w="661" w:type="dxa"/>
          </w:tcPr>
          <w:p>
            <w:pPr>
              <w:pStyle w:val="9"/>
              <w:spacing w:before="95"/>
              <w:ind w:left="9"/>
              <w:rPr>
                <w:sz w:val="18"/>
              </w:rPr>
            </w:pPr>
            <w:r>
              <w:rPr>
                <w:sz w:val="18"/>
              </w:rPr>
              <w:t>女</w:t>
            </w:r>
          </w:p>
        </w:tc>
        <w:tc>
          <w:tcPr>
            <w:tcW w:w="2046" w:type="dxa"/>
          </w:tcPr>
          <w:p>
            <w:pPr>
              <w:pStyle w:val="9"/>
              <w:spacing w:before="95"/>
              <w:ind w:left="193" w:right="183"/>
              <w:rPr>
                <w:sz w:val="18"/>
              </w:rPr>
            </w:pPr>
            <w:r>
              <w:rPr>
                <w:sz w:val="18"/>
              </w:rPr>
              <w:t>5001**********1620</w:t>
            </w:r>
          </w:p>
        </w:tc>
        <w:tc>
          <w:tcPr>
            <w:tcW w:w="1336" w:type="dxa"/>
          </w:tcPr>
          <w:p>
            <w:pPr>
              <w:pStyle w:val="9"/>
              <w:spacing w:before="95"/>
              <w:rPr>
                <w:sz w:val="18"/>
              </w:rPr>
            </w:pPr>
            <w:r>
              <w:rPr>
                <w:sz w:val="18"/>
              </w:rPr>
              <w:t>/</w:t>
            </w:r>
          </w:p>
        </w:tc>
        <w:tc>
          <w:tcPr>
            <w:tcW w:w="1595" w:type="dxa"/>
          </w:tcPr>
          <w:p>
            <w:pPr>
              <w:pStyle w:val="9"/>
              <w:spacing w:before="95"/>
              <w:ind w:left="147" w:right="138"/>
              <w:rPr>
                <w:sz w:val="18"/>
              </w:rPr>
            </w:pPr>
            <w:r>
              <w:rPr>
                <w:sz w:val="18"/>
              </w:rPr>
              <w:t>专职安全员</w:t>
            </w:r>
          </w:p>
        </w:tc>
        <w:tc>
          <w:tcPr>
            <w:tcW w:w="2965" w:type="dxa"/>
          </w:tcPr>
          <w:p>
            <w:pPr>
              <w:pStyle w:val="9"/>
              <w:spacing w:before="95"/>
              <w:ind w:left="335" w:right="330"/>
              <w:rPr>
                <w:sz w:val="18"/>
              </w:rPr>
            </w:pPr>
            <w:r>
              <w:rPr>
                <w:sz w:val="18"/>
              </w:rPr>
              <w:t>水渝建安 C（2018）0000179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ind w:left="7"/>
              <w:rPr>
                <w:sz w:val="18"/>
              </w:rPr>
            </w:pPr>
            <w:r>
              <w:rPr>
                <w:sz w:val="18"/>
              </w:rPr>
              <w:t>2</w:t>
            </w:r>
          </w:p>
        </w:tc>
        <w:tc>
          <w:tcPr>
            <w:tcW w:w="3493" w:type="dxa"/>
          </w:tcPr>
          <w:p>
            <w:pPr>
              <w:pStyle w:val="9"/>
              <w:ind w:left="104" w:right="6"/>
              <w:rPr>
                <w:sz w:val="18"/>
              </w:rPr>
            </w:pPr>
            <w:r>
              <w:rPr>
                <w:sz w:val="18"/>
              </w:rPr>
              <w:t>重庆市万州区昌浦建筑工程有限公司</w:t>
            </w:r>
          </w:p>
        </w:tc>
        <w:tc>
          <w:tcPr>
            <w:tcW w:w="949" w:type="dxa"/>
          </w:tcPr>
          <w:p>
            <w:pPr>
              <w:pStyle w:val="9"/>
              <w:ind w:left="182" w:right="176"/>
              <w:rPr>
                <w:sz w:val="18"/>
              </w:rPr>
            </w:pPr>
            <w:r>
              <w:rPr>
                <w:sz w:val="18"/>
              </w:rPr>
              <w:t>牟峥嵘</w:t>
            </w:r>
          </w:p>
        </w:tc>
        <w:tc>
          <w:tcPr>
            <w:tcW w:w="661" w:type="dxa"/>
          </w:tcPr>
          <w:p>
            <w:pPr>
              <w:pStyle w:val="9"/>
              <w:ind w:left="9"/>
              <w:rPr>
                <w:sz w:val="18"/>
              </w:rPr>
            </w:pPr>
            <w:r>
              <w:rPr>
                <w:sz w:val="18"/>
              </w:rPr>
              <w:t>女</w:t>
            </w:r>
          </w:p>
        </w:tc>
        <w:tc>
          <w:tcPr>
            <w:tcW w:w="2046" w:type="dxa"/>
          </w:tcPr>
          <w:p>
            <w:pPr>
              <w:pStyle w:val="9"/>
              <w:ind w:left="193" w:right="183"/>
              <w:rPr>
                <w:sz w:val="18"/>
              </w:rPr>
            </w:pPr>
            <w:r>
              <w:rPr>
                <w:sz w:val="18"/>
              </w:rPr>
              <w:t>5122**********6463</w:t>
            </w:r>
          </w:p>
        </w:tc>
        <w:tc>
          <w:tcPr>
            <w:tcW w:w="1336" w:type="dxa"/>
          </w:tcPr>
          <w:p>
            <w:pPr>
              <w:pStyle w:val="9"/>
              <w:ind w:left="196" w:right="189"/>
              <w:rPr>
                <w:sz w:val="18"/>
              </w:rPr>
            </w:pPr>
            <w:r>
              <w:rPr>
                <w:sz w:val="18"/>
              </w:rPr>
              <w:t>工程师</w:t>
            </w:r>
          </w:p>
        </w:tc>
        <w:tc>
          <w:tcPr>
            <w:tcW w:w="1595" w:type="dxa"/>
          </w:tcPr>
          <w:p>
            <w:pPr>
              <w:pStyle w:val="9"/>
              <w:ind w:left="147" w:right="138"/>
              <w:rPr>
                <w:sz w:val="18"/>
              </w:rPr>
            </w:pPr>
            <w:r>
              <w:rPr>
                <w:sz w:val="18"/>
              </w:rPr>
              <w:t>项目负责人</w:t>
            </w:r>
          </w:p>
        </w:tc>
        <w:tc>
          <w:tcPr>
            <w:tcW w:w="2965" w:type="dxa"/>
          </w:tcPr>
          <w:p>
            <w:pPr>
              <w:pStyle w:val="9"/>
              <w:ind w:left="335" w:right="330"/>
              <w:rPr>
                <w:sz w:val="18"/>
              </w:rPr>
            </w:pPr>
            <w:r>
              <w:rPr>
                <w:sz w:val="18"/>
              </w:rPr>
              <w:t>水渝建安 B（2016）0000053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704" w:type="dxa"/>
          </w:tcPr>
          <w:p>
            <w:pPr>
              <w:pStyle w:val="9"/>
              <w:spacing w:before="24"/>
              <w:ind w:left="7"/>
              <w:rPr>
                <w:sz w:val="18"/>
              </w:rPr>
            </w:pPr>
            <w:r>
              <w:rPr>
                <w:sz w:val="18"/>
              </w:rPr>
              <w:t>3</w:t>
            </w:r>
          </w:p>
        </w:tc>
        <w:tc>
          <w:tcPr>
            <w:tcW w:w="3493" w:type="dxa"/>
          </w:tcPr>
          <w:p>
            <w:pPr>
              <w:pStyle w:val="9"/>
              <w:spacing w:before="24"/>
              <w:ind w:left="104" w:right="6"/>
              <w:rPr>
                <w:sz w:val="18"/>
              </w:rPr>
            </w:pPr>
            <w:r>
              <w:rPr>
                <w:sz w:val="18"/>
              </w:rPr>
              <w:t>重庆展越建筑工程有限公司</w:t>
            </w:r>
          </w:p>
        </w:tc>
        <w:tc>
          <w:tcPr>
            <w:tcW w:w="949" w:type="dxa"/>
          </w:tcPr>
          <w:p>
            <w:pPr>
              <w:pStyle w:val="9"/>
              <w:spacing w:before="24"/>
              <w:ind w:left="182" w:right="176"/>
              <w:rPr>
                <w:sz w:val="18"/>
              </w:rPr>
            </w:pPr>
            <w:r>
              <w:rPr>
                <w:sz w:val="18"/>
              </w:rPr>
              <w:t>况中平</w:t>
            </w:r>
          </w:p>
        </w:tc>
        <w:tc>
          <w:tcPr>
            <w:tcW w:w="661" w:type="dxa"/>
          </w:tcPr>
          <w:p>
            <w:pPr>
              <w:pStyle w:val="9"/>
              <w:spacing w:before="24"/>
              <w:ind w:left="9"/>
              <w:rPr>
                <w:sz w:val="18"/>
              </w:rPr>
            </w:pPr>
            <w:r>
              <w:rPr>
                <w:sz w:val="18"/>
              </w:rPr>
              <w:t>男</w:t>
            </w:r>
          </w:p>
        </w:tc>
        <w:tc>
          <w:tcPr>
            <w:tcW w:w="2046" w:type="dxa"/>
          </w:tcPr>
          <w:p>
            <w:pPr>
              <w:pStyle w:val="9"/>
              <w:spacing w:before="24"/>
              <w:ind w:left="193" w:right="183"/>
              <w:rPr>
                <w:sz w:val="18"/>
              </w:rPr>
            </w:pPr>
            <w:r>
              <w:rPr>
                <w:sz w:val="18"/>
              </w:rPr>
              <w:t>5123**********049X</w:t>
            </w:r>
          </w:p>
        </w:tc>
        <w:tc>
          <w:tcPr>
            <w:tcW w:w="1336" w:type="dxa"/>
          </w:tcPr>
          <w:p>
            <w:pPr>
              <w:pStyle w:val="9"/>
              <w:spacing w:before="24"/>
              <w:ind w:left="196" w:right="189"/>
              <w:rPr>
                <w:sz w:val="18"/>
              </w:rPr>
            </w:pPr>
            <w:r>
              <w:rPr>
                <w:sz w:val="18"/>
              </w:rPr>
              <w:t>工程师</w:t>
            </w:r>
          </w:p>
        </w:tc>
        <w:tc>
          <w:tcPr>
            <w:tcW w:w="1595" w:type="dxa"/>
          </w:tcPr>
          <w:p>
            <w:pPr>
              <w:pStyle w:val="9"/>
              <w:spacing w:before="24"/>
              <w:ind w:left="147" w:right="138"/>
              <w:rPr>
                <w:sz w:val="18"/>
              </w:rPr>
            </w:pPr>
            <w:r>
              <w:rPr>
                <w:sz w:val="18"/>
              </w:rPr>
              <w:t>企业主要负责人</w:t>
            </w:r>
          </w:p>
        </w:tc>
        <w:tc>
          <w:tcPr>
            <w:tcW w:w="2965" w:type="dxa"/>
          </w:tcPr>
          <w:p>
            <w:pPr>
              <w:pStyle w:val="9"/>
              <w:spacing w:before="24"/>
              <w:ind w:left="335" w:right="330"/>
              <w:rPr>
                <w:sz w:val="18"/>
              </w:rPr>
            </w:pPr>
            <w:r>
              <w:rPr>
                <w:sz w:val="18"/>
              </w:rPr>
              <w:t>水渝建安 A（2016）0000061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spacing w:before="24"/>
              <w:ind w:left="7"/>
              <w:rPr>
                <w:sz w:val="18"/>
              </w:rPr>
            </w:pPr>
            <w:r>
              <w:rPr>
                <w:sz w:val="18"/>
              </w:rPr>
              <w:t>4</w:t>
            </w:r>
          </w:p>
        </w:tc>
        <w:tc>
          <w:tcPr>
            <w:tcW w:w="3493" w:type="dxa"/>
          </w:tcPr>
          <w:p>
            <w:pPr>
              <w:pStyle w:val="9"/>
              <w:spacing w:before="24"/>
              <w:ind w:left="104" w:right="6"/>
              <w:rPr>
                <w:sz w:val="18"/>
              </w:rPr>
            </w:pPr>
            <w:r>
              <w:rPr>
                <w:sz w:val="18"/>
              </w:rPr>
              <w:t>重庆展越建筑工程有限公司</w:t>
            </w:r>
          </w:p>
        </w:tc>
        <w:tc>
          <w:tcPr>
            <w:tcW w:w="949" w:type="dxa"/>
          </w:tcPr>
          <w:p>
            <w:pPr>
              <w:pStyle w:val="9"/>
              <w:spacing w:before="24"/>
              <w:ind w:left="182" w:right="176"/>
              <w:rPr>
                <w:sz w:val="18"/>
              </w:rPr>
            </w:pPr>
            <w:r>
              <w:rPr>
                <w:sz w:val="18"/>
              </w:rPr>
              <w:t>秦浩钦</w:t>
            </w:r>
          </w:p>
        </w:tc>
        <w:tc>
          <w:tcPr>
            <w:tcW w:w="661" w:type="dxa"/>
          </w:tcPr>
          <w:p>
            <w:pPr>
              <w:pStyle w:val="9"/>
              <w:spacing w:before="24"/>
              <w:ind w:left="9"/>
              <w:rPr>
                <w:sz w:val="18"/>
              </w:rPr>
            </w:pPr>
            <w:r>
              <w:rPr>
                <w:sz w:val="18"/>
              </w:rPr>
              <w:t>男</w:t>
            </w:r>
          </w:p>
        </w:tc>
        <w:tc>
          <w:tcPr>
            <w:tcW w:w="2046" w:type="dxa"/>
          </w:tcPr>
          <w:p>
            <w:pPr>
              <w:pStyle w:val="9"/>
              <w:spacing w:before="24"/>
              <w:ind w:left="193" w:right="183"/>
              <w:rPr>
                <w:sz w:val="18"/>
              </w:rPr>
            </w:pPr>
            <w:r>
              <w:rPr>
                <w:sz w:val="18"/>
              </w:rPr>
              <w:t>5123**********0519</w:t>
            </w:r>
          </w:p>
        </w:tc>
        <w:tc>
          <w:tcPr>
            <w:tcW w:w="1336" w:type="dxa"/>
          </w:tcPr>
          <w:p>
            <w:pPr>
              <w:pStyle w:val="9"/>
              <w:spacing w:before="24"/>
              <w:rPr>
                <w:sz w:val="18"/>
              </w:rPr>
            </w:pPr>
            <w:r>
              <w:rPr>
                <w:sz w:val="18"/>
              </w:rPr>
              <w:t>/</w:t>
            </w:r>
          </w:p>
        </w:tc>
        <w:tc>
          <w:tcPr>
            <w:tcW w:w="1595" w:type="dxa"/>
          </w:tcPr>
          <w:p>
            <w:pPr>
              <w:pStyle w:val="9"/>
              <w:spacing w:before="24"/>
              <w:ind w:left="147" w:right="138"/>
              <w:rPr>
                <w:sz w:val="18"/>
              </w:rPr>
            </w:pPr>
            <w:r>
              <w:rPr>
                <w:sz w:val="18"/>
              </w:rPr>
              <w:t>专职安全员</w:t>
            </w:r>
          </w:p>
        </w:tc>
        <w:tc>
          <w:tcPr>
            <w:tcW w:w="2965" w:type="dxa"/>
          </w:tcPr>
          <w:p>
            <w:pPr>
              <w:pStyle w:val="9"/>
              <w:spacing w:before="24"/>
              <w:ind w:left="335" w:right="330"/>
              <w:rPr>
                <w:sz w:val="18"/>
              </w:rPr>
            </w:pPr>
            <w:r>
              <w:rPr>
                <w:sz w:val="18"/>
              </w:rPr>
              <w:t>水渝建安 C（2016）0000179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spacing w:before="24"/>
              <w:ind w:left="7"/>
              <w:rPr>
                <w:sz w:val="18"/>
              </w:rPr>
            </w:pPr>
            <w:r>
              <w:rPr>
                <w:sz w:val="18"/>
              </w:rPr>
              <w:t>5</w:t>
            </w:r>
          </w:p>
        </w:tc>
        <w:tc>
          <w:tcPr>
            <w:tcW w:w="3493" w:type="dxa"/>
          </w:tcPr>
          <w:p>
            <w:pPr>
              <w:pStyle w:val="9"/>
              <w:spacing w:before="24"/>
              <w:ind w:left="104" w:right="98"/>
              <w:rPr>
                <w:sz w:val="18"/>
              </w:rPr>
            </w:pPr>
            <w:r>
              <w:rPr>
                <w:sz w:val="18"/>
              </w:rPr>
              <w:t>中澳建工集团有限公司</w:t>
            </w:r>
          </w:p>
        </w:tc>
        <w:tc>
          <w:tcPr>
            <w:tcW w:w="949" w:type="dxa"/>
          </w:tcPr>
          <w:p>
            <w:pPr>
              <w:pStyle w:val="9"/>
              <w:spacing w:before="24"/>
              <w:ind w:left="182" w:right="176"/>
              <w:rPr>
                <w:sz w:val="18"/>
              </w:rPr>
            </w:pPr>
            <w:r>
              <w:rPr>
                <w:sz w:val="18"/>
              </w:rPr>
              <w:t>倪 涛</w:t>
            </w:r>
          </w:p>
        </w:tc>
        <w:tc>
          <w:tcPr>
            <w:tcW w:w="661" w:type="dxa"/>
          </w:tcPr>
          <w:p>
            <w:pPr>
              <w:pStyle w:val="9"/>
              <w:spacing w:before="24"/>
              <w:ind w:left="9"/>
              <w:rPr>
                <w:sz w:val="18"/>
              </w:rPr>
            </w:pPr>
            <w:r>
              <w:rPr>
                <w:sz w:val="18"/>
              </w:rPr>
              <w:t>男</w:t>
            </w:r>
          </w:p>
        </w:tc>
        <w:tc>
          <w:tcPr>
            <w:tcW w:w="2046" w:type="dxa"/>
          </w:tcPr>
          <w:p>
            <w:pPr>
              <w:pStyle w:val="9"/>
              <w:spacing w:before="24"/>
              <w:ind w:left="193" w:right="183"/>
              <w:rPr>
                <w:sz w:val="18"/>
              </w:rPr>
            </w:pPr>
            <w:r>
              <w:rPr>
                <w:sz w:val="18"/>
              </w:rPr>
              <w:t>5122**********9752</w:t>
            </w:r>
          </w:p>
        </w:tc>
        <w:tc>
          <w:tcPr>
            <w:tcW w:w="1336" w:type="dxa"/>
          </w:tcPr>
          <w:p>
            <w:pPr>
              <w:pStyle w:val="9"/>
              <w:spacing w:before="24"/>
              <w:ind w:left="196" w:right="189"/>
              <w:rPr>
                <w:sz w:val="18"/>
              </w:rPr>
            </w:pPr>
            <w:r>
              <w:rPr>
                <w:sz w:val="18"/>
              </w:rPr>
              <w:t>工程师</w:t>
            </w:r>
          </w:p>
        </w:tc>
        <w:tc>
          <w:tcPr>
            <w:tcW w:w="1595" w:type="dxa"/>
          </w:tcPr>
          <w:p>
            <w:pPr>
              <w:pStyle w:val="9"/>
              <w:spacing w:before="24"/>
              <w:ind w:left="147" w:right="138"/>
              <w:rPr>
                <w:sz w:val="18"/>
              </w:rPr>
            </w:pPr>
            <w:r>
              <w:rPr>
                <w:sz w:val="18"/>
              </w:rPr>
              <w:t>专职安全员</w:t>
            </w:r>
          </w:p>
        </w:tc>
        <w:tc>
          <w:tcPr>
            <w:tcW w:w="2965" w:type="dxa"/>
          </w:tcPr>
          <w:p>
            <w:pPr>
              <w:pStyle w:val="9"/>
              <w:spacing w:before="24"/>
              <w:ind w:left="335" w:right="330"/>
              <w:rPr>
                <w:sz w:val="18"/>
              </w:rPr>
            </w:pPr>
            <w:r>
              <w:rPr>
                <w:sz w:val="18"/>
              </w:rPr>
              <w:t>水渝建安 C（2016）0000178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spacing w:before="24"/>
              <w:ind w:left="7"/>
              <w:rPr>
                <w:sz w:val="18"/>
              </w:rPr>
            </w:pPr>
            <w:r>
              <w:rPr>
                <w:sz w:val="18"/>
              </w:rPr>
              <w:t>6</w:t>
            </w:r>
          </w:p>
        </w:tc>
        <w:tc>
          <w:tcPr>
            <w:tcW w:w="3493" w:type="dxa"/>
          </w:tcPr>
          <w:p>
            <w:pPr>
              <w:pStyle w:val="9"/>
              <w:spacing w:before="24"/>
              <w:ind w:left="104" w:right="98"/>
              <w:rPr>
                <w:sz w:val="18"/>
              </w:rPr>
            </w:pPr>
            <w:r>
              <w:rPr>
                <w:sz w:val="18"/>
              </w:rPr>
              <w:t>重庆八骏祥集实业有限公司</w:t>
            </w:r>
          </w:p>
        </w:tc>
        <w:tc>
          <w:tcPr>
            <w:tcW w:w="949" w:type="dxa"/>
          </w:tcPr>
          <w:p>
            <w:pPr>
              <w:pStyle w:val="9"/>
              <w:spacing w:before="24"/>
              <w:ind w:left="182" w:right="176"/>
              <w:rPr>
                <w:sz w:val="18"/>
              </w:rPr>
            </w:pPr>
            <w:r>
              <w:rPr>
                <w:sz w:val="18"/>
              </w:rPr>
              <w:t>彭美凝</w:t>
            </w:r>
          </w:p>
        </w:tc>
        <w:tc>
          <w:tcPr>
            <w:tcW w:w="661" w:type="dxa"/>
          </w:tcPr>
          <w:p>
            <w:pPr>
              <w:pStyle w:val="9"/>
              <w:spacing w:before="24"/>
              <w:ind w:left="9"/>
              <w:rPr>
                <w:sz w:val="18"/>
              </w:rPr>
            </w:pPr>
            <w:r>
              <w:rPr>
                <w:sz w:val="18"/>
              </w:rPr>
              <w:t>女</w:t>
            </w:r>
          </w:p>
        </w:tc>
        <w:tc>
          <w:tcPr>
            <w:tcW w:w="2046" w:type="dxa"/>
          </w:tcPr>
          <w:p>
            <w:pPr>
              <w:pStyle w:val="9"/>
              <w:spacing w:before="24"/>
              <w:ind w:left="193" w:right="183"/>
              <w:rPr>
                <w:sz w:val="18"/>
              </w:rPr>
            </w:pPr>
            <w:r>
              <w:rPr>
                <w:sz w:val="18"/>
              </w:rPr>
              <w:t>5002**********5123</w:t>
            </w:r>
          </w:p>
        </w:tc>
        <w:tc>
          <w:tcPr>
            <w:tcW w:w="1336" w:type="dxa"/>
          </w:tcPr>
          <w:p>
            <w:pPr>
              <w:pStyle w:val="9"/>
              <w:spacing w:before="24"/>
              <w:ind w:left="196" w:right="189"/>
              <w:rPr>
                <w:sz w:val="18"/>
              </w:rPr>
            </w:pPr>
            <w:r>
              <w:rPr>
                <w:sz w:val="18"/>
              </w:rPr>
              <w:t>助理工程师</w:t>
            </w:r>
          </w:p>
        </w:tc>
        <w:tc>
          <w:tcPr>
            <w:tcW w:w="1595" w:type="dxa"/>
          </w:tcPr>
          <w:p>
            <w:pPr>
              <w:pStyle w:val="9"/>
              <w:spacing w:before="24"/>
              <w:ind w:left="147" w:right="138"/>
              <w:rPr>
                <w:sz w:val="18"/>
              </w:rPr>
            </w:pPr>
            <w:r>
              <w:rPr>
                <w:sz w:val="18"/>
              </w:rPr>
              <w:t>专职安全员</w:t>
            </w:r>
          </w:p>
        </w:tc>
        <w:tc>
          <w:tcPr>
            <w:tcW w:w="2965" w:type="dxa"/>
          </w:tcPr>
          <w:p>
            <w:pPr>
              <w:pStyle w:val="9"/>
              <w:spacing w:before="24"/>
              <w:ind w:left="335" w:right="330"/>
              <w:rPr>
                <w:sz w:val="18"/>
              </w:rPr>
            </w:pPr>
            <w:r>
              <w:rPr>
                <w:sz w:val="18"/>
              </w:rPr>
              <w:t>水渝建安 C（2018）0000172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704" w:type="dxa"/>
          </w:tcPr>
          <w:p>
            <w:pPr>
              <w:pStyle w:val="9"/>
              <w:spacing w:before="24"/>
              <w:ind w:left="7"/>
              <w:rPr>
                <w:sz w:val="18"/>
              </w:rPr>
            </w:pPr>
            <w:r>
              <w:rPr>
                <w:sz w:val="18"/>
              </w:rPr>
              <w:t>7</w:t>
            </w:r>
          </w:p>
        </w:tc>
        <w:tc>
          <w:tcPr>
            <w:tcW w:w="3493" w:type="dxa"/>
          </w:tcPr>
          <w:p>
            <w:pPr>
              <w:pStyle w:val="9"/>
              <w:spacing w:before="24"/>
              <w:ind w:left="104" w:right="98"/>
              <w:rPr>
                <w:sz w:val="18"/>
              </w:rPr>
            </w:pPr>
            <w:r>
              <w:rPr>
                <w:sz w:val="18"/>
              </w:rPr>
              <w:t>重庆毕汇建设工程有限公司</w:t>
            </w:r>
          </w:p>
        </w:tc>
        <w:tc>
          <w:tcPr>
            <w:tcW w:w="949" w:type="dxa"/>
          </w:tcPr>
          <w:p>
            <w:pPr>
              <w:pStyle w:val="9"/>
              <w:spacing w:before="24"/>
              <w:ind w:left="182" w:right="176"/>
              <w:rPr>
                <w:sz w:val="18"/>
              </w:rPr>
            </w:pPr>
            <w:r>
              <w:rPr>
                <w:sz w:val="18"/>
              </w:rPr>
              <w:t>樊登鸿</w:t>
            </w:r>
          </w:p>
        </w:tc>
        <w:tc>
          <w:tcPr>
            <w:tcW w:w="661" w:type="dxa"/>
          </w:tcPr>
          <w:p>
            <w:pPr>
              <w:pStyle w:val="9"/>
              <w:spacing w:before="24"/>
              <w:ind w:left="9"/>
              <w:rPr>
                <w:sz w:val="18"/>
              </w:rPr>
            </w:pPr>
            <w:r>
              <w:rPr>
                <w:sz w:val="18"/>
              </w:rPr>
              <w:t>女</w:t>
            </w:r>
          </w:p>
        </w:tc>
        <w:tc>
          <w:tcPr>
            <w:tcW w:w="2046" w:type="dxa"/>
          </w:tcPr>
          <w:p>
            <w:pPr>
              <w:pStyle w:val="9"/>
              <w:spacing w:before="24"/>
              <w:ind w:left="193" w:right="183"/>
              <w:rPr>
                <w:sz w:val="18"/>
              </w:rPr>
            </w:pPr>
            <w:r>
              <w:rPr>
                <w:sz w:val="18"/>
              </w:rPr>
              <w:t>5102**********6546</w:t>
            </w:r>
          </w:p>
        </w:tc>
        <w:tc>
          <w:tcPr>
            <w:tcW w:w="1336" w:type="dxa"/>
          </w:tcPr>
          <w:p>
            <w:pPr>
              <w:pStyle w:val="9"/>
              <w:spacing w:before="24"/>
              <w:ind w:left="196" w:right="189"/>
              <w:rPr>
                <w:sz w:val="18"/>
              </w:rPr>
            </w:pPr>
            <w:r>
              <w:rPr>
                <w:sz w:val="18"/>
              </w:rPr>
              <w:t>工程师</w:t>
            </w:r>
          </w:p>
        </w:tc>
        <w:tc>
          <w:tcPr>
            <w:tcW w:w="1595" w:type="dxa"/>
          </w:tcPr>
          <w:p>
            <w:pPr>
              <w:pStyle w:val="9"/>
              <w:spacing w:before="24"/>
              <w:ind w:left="147" w:right="138"/>
              <w:rPr>
                <w:sz w:val="18"/>
              </w:rPr>
            </w:pPr>
            <w:r>
              <w:rPr>
                <w:sz w:val="18"/>
              </w:rPr>
              <w:t>企业主要负责人</w:t>
            </w:r>
          </w:p>
        </w:tc>
        <w:tc>
          <w:tcPr>
            <w:tcW w:w="2965" w:type="dxa"/>
          </w:tcPr>
          <w:p>
            <w:pPr>
              <w:pStyle w:val="9"/>
              <w:spacing w:before="24"/>
              <w:ind w:left="335" w:right="330"/>
              <w:rPr>
                <w:sz w:val="18"/>
              </w:rPr>
            </w:pPr>
            <w:r>
              <w:rPr>
                <w:sz w:val="18"/>
              </w:rPr>
              <w:t>水渝建安 A（2016）0000058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spacing w:before="25"/>
              <w:ind w:left="7"/>
              <w:rPr>
                <w:sz w:val="18"/>
              </w:rPr>
            </w:pPr>
            <w:r>
              <w:rPr>
                <w:sz w:val="18"/>
              </w:rPr>
              <w:t>8</w:t>
            </w:r>
          </w:p>
        </w:tc>
        <w:tc>
          <w:tcPr>
            <w:tcW w:w="3493" w:type="dxa"/>
          </w:tcPr>
          <w:p>
            <w:pPr>
              <w:pStyle w:val="9"/>
              <w:spacing w:before="25"/>
              <w:ind w:left="104" w:right="98"/>
              <w:rPr>
                <w:sz w:val="18"/>
              </w:rPr>
            </w:pPr>
            <w:r>
              <w:rPr>
                <w:sz w:val="18"/>
              </w:rPr>
              <w:t>重庆毕汇建设工程有限公司</w:t>
            </w:r>
          </w:p>
        </w:tc>
        <w:tc>
          <w:tcPr>
            <w:tcW w:w="949" w:type="dxa"/>
          </w:tcPr>
          <w:p>
            <w:pPr>
              <w:pStyle w:val="9"/>
              <w:spacing w:before="25"/>
              <w:ind w:left="182" w:right="176"/>
              <w:rPr>
                <w:sz w:val="18"/>
              </w:rPr>
            </w:pPr>
            <w:r>
              <w:rPr>
                <w:sz w:val="18"/>
              </w:rPr>
              <w:t>勾 伟</w:t>
            </w:r>
          </w:p>
        </w:tc>
        <w:tc>
          <w:tcPr>
            <w:tcW w:w="661" w:type="dxa"/>
          </w:tcPr>
          <w:p>
            <w:pPr>
              <w:pStyle w:val="9"/>
              <w:spacing w:before="25"/>
              <w:ind w:left="9"/>
              <w:rPr>
                <w:sz w:val="18"/>
              </w:rPr>
            </w:pPr>
            <w:r>
              <w:rPr>
                <w:sz w:val="18"/>
              </w:rPr>
              <w:t>男</w:t>
            </w:r>
          </w:p>
        </w:tc>
        <w:tc>
          <w:tcPr>
            <w:tcW w:w="2046" w:type="dxa"/>
          </w:tcPr>
          <w:p>
            <w:pPr>
              <w:pStyle w:val="9"/>
              <w:spacing w:before="25"/>
              <w:ind w:left="193" w:right="183"/>
              <w:rPr>
                <w:sz w:val="18"/>
              </w:rPr>
            </w:pPr>
            <w:r>
              <w:rPr>
                <w:sz w:val="18"/>
              </w:rPr>
              <w:t>5123**********4899</w:t>
            </w:r>
          </w:p>
        </w:tc>
        <w:tc>
          <w:tcPr>
            <w:tcW w:w="1336" w:type="dxa"/>
          </w:tcPr>
          <w:p>
            <w:pPr>
              <w:pStyle w:val="9"/>
              <w:spacing w:before="25"/>
              <w:ind w:left="196" w:right="189"/>
              <w:rPr>
                <w:sz w:val="18"/>
              </w:rPr>
            </w:pPr>
            <w:r>
              <w:rPr>
                <w:sz w:val="18"/>
              </w:rPr>
              <w:t>工程师</w:t>
            </w:r>
          </w:p>
        </w:tc>
        <w:tc>
          <w:tcPr>
            <w:tcW w:w="1595" w:type="dxa"/>
          </w:tcPr>
          <w:p>
            <w:pPr>
              <w:pStyle w:val="9"/>
              <w:spacing w:before="25"/>
              <w:ind w:left="147" w:right="138"/>
              <w:rPr>
                <w:sz w:val="18"/>
              </w:rPr>
            </w:pPr>
            <w:r>
              <w:rPr>
                <w:sz w:val="18"/>
              </w:rPr>
              <w:t>项目负责人</w:t>
            </w:r>
          </w:p>
        </w:tc>
        <w:tc>
          <w:tcPr>
            <w:tcW w:w="2965" w:type="dxa"/>
          </w:tcPr>
          <w:p>
            <w:pPr>
              <w:pStyle w:val="9"/>
              <w:spacing w:before="25"/>
              <w:ind w:left="335" w:right="330"/>
              <w:rPr>
                <w:sz w:val="18"/>
              </w:rPr>
            </w:pPr>
            <w:r>
              <w:rPr>
                <w:sz w:val="18"/>
              </w:rPr>
              <w:t>水渝建安 B（2016）0000095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spacing w:before="25"/>
              <w:ind w:left="7"/>
              <w:rPr>
                <w:sz w:val="18"/>
              </w:rPr>
            </w:pPr>
            <w:r>
              <w:rPr>
                <w:sz w:val="18"/>
              </w:rPr>
              <w:t>9</w:t>
            </w:r>
          </w:p>
        </w:tc>
        <w:tc>
          <w:tcPr>
            <w:tcW w:w="3493" w:type="dxa"/>
          </w:tcPr>
          <w:p>
            <w:pPr>
              <w:pStyle w:val="9"/>
              <w:spacing w:before="25"/>
              <w:ind w:left="104" w:right="98"/>
              <w:rPr>
                <w:sz w:val="18"/>
              </w:rPr>
            </w:pPr>
            <w:r>
              <w:rPr>
                <w:sz w:val="18"/>
              </w:rPr>
              <w:t>重庆毕汇建设工程有限公司</w:t>
            </w:r>
          </w:p>
        </w:tc>
        <w:tc>
          <w:tcPr>
            <w:tcW w:w="949" w:type="dxa"/>
          </w:tcPr>
          <w:p>
            <w:pPr>
              <w:pStyle w:val="9"/>
              <w:spacing w:before="25"/>
              <w:ind w:left="182" w:right="176"/>
              <w:rPr>
                <w:sz w:val="18"/>
              </w:rPr>
            </w:pPr>
            <w:r>
              <w:rPr>
                <w:sz w:val="18"/>
              </w:rPr>
              <w:t>贺洪刚</w:t>
            </w:r>
          </w:p>
        </w:tc>
        <w:tc>
          <w:tcPr>
            <w:tcW w:w="661" w:type="dxa"/>
          </w:tcPr>
          <w:p>
            <w:pPr>
              <w:pStyle w:val="9"/>
              <w:spacing w:before="25"/>
              <w:ind w:left="9"/>
              <w:rPr>
                <w:sz w:val="18"/>
              </w:rPr>
            </w:pPr>
            <w:r>
              <w:rPr>
                <w:sz w:val="18"/>
              </w:rPr>
              <w:t>男</w:t>
            </w:r>
          </w:p>
        </w:tc>
        <w:tc>
          <w:tcPr>
            <w:tcW w:w="2046" w:type="dxa"/>
          </w:tcPr>
          <w:p>
            <w:pPr>
              <w:pStyle w:val="9"/>
              <w:spacing w:before="25"/>
              <w:ind w:left="193" w:right="183"/>
              <w:rPr>
                <w:sz w:val="18"/>
              </w:rPr>
            </w:pPr>
            <w:r>
              <w:rPr>
                <w:sz w:val="18"/>
              </w:rPr>
              <w:t>5001**********4751</w:t>
            </w:r>
          </w:p>
        </w:tc>
        <w:tc>
          <w:tcPr>
            <w:tcW w:w="1336" w:type="dxa"/>
          </w:tcPr>
          <w:p>
            <w:pPr>
              <w:pStyle w:val="9"/>
              <w:spacing w:before="25"/>
              <w:rPr>
                <w:sz w:val="18"/>
              </w:rPr>
            </w:pPr>
            <w:r>
              <w:rPr>
                <w:sz w:val="18"/>
              </w:rPr>
              <w:t>/</w:t>
            </w:r>
          </w:p>
        </w:tc>
        <w:tc>
          <w:tcPr>
            <w:tcW w:w="1595" w:type="dxa"/>
          </w:tcPr>
          <w:p>
            <w:pPr>
              <w:pStyle w:val="9"/>
              <w:spacing w:before="25"/>
              <w:ind w:left="147" w:right="138"/>
              <w:rPr>
                <w:sz w:val="18"/>
              </w:rPr>
            </w:pPr>
            <w:r>
              <w:rPr>
                <w:sz w:val="18"/>
              </w:rPr>
              <w:t>专职安全员</w:t>
            </w:r>
          </w:p>
        </w:tc>
        <w:tc>
          <w:tcPr>
            <w:tcW w:w="2965" w:type="dxa"/>
          </w:tcPr>
          <w:p>
            <w:pPr>
              <w:pStyle w:val="9"/>
              <w:spacing w:before="25"/>
              <w:ind w:left="335" w:right="330"/>
              <w:rPr>
                <w:sz w:val="18"/>
              </w:rPr>
            </w:pPr>
            <w:r>
              <w:rPr>
                <w:sz w:val="18"/>
              </w:rPr>
              <w:t>水渝建安 C（2016）0000085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spacing w:before="25"/>
              <w:ind w:left="151" w:right="142"/>
              <w:rPr>
                <w:sz w:val="18"/>
              </w:rPr>
            </w:pPr>
            <w:r>
              <w:rPr>
                <w:sz w:val="18"/>
              </w:rPr>
              <w:t>10</w:t>
            </w:r>
          </w:p>
        </w:tc>
        <w:tc>
          <w:tcPr>
            <w:tcW w:w="3493" w:type="dxa"/>
          </w:tcPr>
          <w:p>
            <w:pPr>
              <w:pStyle w:val="9"/>
              <w:spacing w:before="25"/>
              <w:ind w:left="104" w:right="98"/>
              <w:rPr>
                <w:sz w:val="18"/>
              </w:rPr>
            </w:pPr>
            <w:r>
              <w:rPr>
                <w:sz w:val="18"/>
              </w:rPr>
              <w:t>重庆博达建设集团股份有限公司</w:t>
            </w:r>
          </w:p>
        </w:tc>
        <w:tc>
          <w:tcPr>
            <w:tcW w:w="949" w:type="dxa"/>
          </w:tcPr>
          <w:p>
            <w:pPr>
              <w:pStyle w:val="9"/>
              <w:spacing w:before="25"/>
              <w:ind w:left="182" w:right="176"/>
              <w:rPr>
                <w:sz w:val="18"/>
              </w:rPr>
            </w:pPr>
            <w:r>
              <w:rPr>
                <w:sz w:val="18"/>
              </w:rPr>
              <w:t>张家斌</w:t>
            </w:r>
          </w:p>
        </w:tc>
        <w:tc>
          <w:tcPr>
            <w:tcW w:w="661" w:type="dxa"/>
          </w:tcPr>
          <w:p>
            <w:pPr>
              <w:pStyle w:val="9"/>
              <w:spacing w:before="25"/>
              <w:ind w:left="9"/>
              <w:rPr>
                <w:sz w:val="18"/>
              </w:rPr>
            </w:pPr>
            <w:r>
              <w:rPr>
                <w:sz w:val="18"/>
              </w:rPr>
              <w:t>男</w:t>
            </w:r>
          </w:p>
        </w:tc>
        <w:tc>
          <w:tcPr>
            <w:tcW w:w="2046" w:type="dxa"/>
          </w:tcPr>
          <w:p>
            <w:pPr>
              <w:pStyle w:val="9"/>
              <w:spacing w:before="25"/>
              <w:ind w:left="193" w:right="183"/>
              <w:rPr>
                <w:sz w:val="18"/>
              </w:rPr>
            </w:pPr>
            <w:r>
              <w:rPr>
                <w:sz w:val="18"/>
              </w:rPr>
              <w:t>5102**********2131</w:t>
            </w:r>
          </w:p>
        </w:tc>
        <w:tc>
          <w:tcPr>
            <w:tcW w:w="1336" w:type="dxa"/>
          </w:tcPr>
          <w:p>
            <w:pPr>
              <w:pStyle w:val="9"/>
              <w:spacing w:before="25"/>
              <w:ind w:left="196" w:right="189"/>
              <w:rPr>
                <w:sz w:val="18"/>
              </w:rPr>
            </w:pPr>
            <w:r>
              <w:rPr>
                <w:sz w:val="18"/>
              </w:rPr>
              <w:t>高级工程师</w:t>
            </w:r>
          </w:p>
        </w:tc>
        <w:tc>
          <w:tcPr>
            <w:tcW w:w="1595" w:type="dxa"/>
          </w:tcPr>
          <w:p>
            <w:pPr>
              <w:pStyle w:val="9"/>
              <w:spacing w:before="25"/>
              <w:ind w:left="147" w:right="138"/>
              <w:rPr>
                <w:sz w:val="18"/>
              </w:rPr>
            </w:pPr>
            <w:r>
              <w:rPr>
                <w:sz w:val="18"/>
              </w:rPr>
              <w:t>项目负责人</w:t>
            </w:r>
          </w:p>
        </w:tc>
        <w:tc>
          <w:tcPr>
            <w:tcW w:w="2965" w:type="dxa"/>
          </w:tcPr>
          <w:p>
            <w:pPr>
              <w:pStyle w:val="9"/>
              <w:spacing w:before="25"/>
              <w:ind w:left="335" w:right="330"/>
              <w:rPr>
                <w:sz w:val="18"/>
              </w:rPr>
            </w:pPr>
            <w:r>
              <w:rPr>
                <w:sz w:val="18"/>
              </w:rPr>
              <w:t>水渝建安 B（2016）0000060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704" w:type="dxa"/>
          </w:tcPr>
          <w:p>
            <w:pPr>
              <w:pStyle w:val="9"/>
              <w:spacing w:before="25"/>
              <w:ind w:left="151" w:right="142"/>
              <w:rPr>
                <w:sz w:val="18"/>
              </w:rPr>
            </w:pPr>
            <w:r>
              <w:rPr>
                <w:sz w:val="18"/>
              </w:rPr>
              <w:t>11</w:t>
            </w:r>
          </w:p>
        </w:tc>
        <w:tc>
          <w:tcPr>
            <w:tcW w:w="3493" w:type="dxa"/>
          </w:tcPr>
          <w:p>
            <w:pPr>
              <w:pStyle w:val="9"/>
              <w:spacing w:before="25"/>
              <w:ind w:left="104" w:right="98"/>
              <w:rPr>
                <w:sz w:val="18"/>
              </w:rPr>
            </w:pPr>
            <w:r>
              <w:rPr>
                <w:sz w:val="18"/>
              </w:rPr>
              <w:t>重庆博达建设集团股份有限公司</w:t>
            </w:r>
          </w:p>
        </w:tc>
        <w:tc>
          <w:tcPr>
            <w:tcW w:w="949" w:type="dxa"/>
          </w:tcPr>
          <w:p>
            <w:pPr>
              <w:pStyle w:val="9"/>
              <w:spacing w:before="25"/>
              <w:ind w:left="182" w:right="176"/>
              <w:rPr>
                <w:sz w:val="18"/>
              </w:rPr>
            </w:pPr>
            <w:r>
              <w:rPr>
                <w:sz w:val="18"/>
              </w:rPr>
              <w:t>樊前勇</w:t>
            </w:r>
          </w:p>
        </w:tc>
        <w:tc>
          <w:tcPr>
            <w:tcW w:w="661" w:type="dxa"/>
          </w:tcPr>
          <w:p>
            <w:pPr>
              <w:pStyle w:val="9"/>
              <w:spacing w:before="25"/>
              <w:ind w:left="9"/>
              <w:rPr>
                <w:sz w:val="18"/>
              </w:rPr>
            </w:pPr>
            <w:r>
              <w:rPr>
                <w:sz w:val="18"/>
              </w:rPr>
              <w:t>男</w:t>
            </w:r>
          </w:p>
        </w:tc>
        <w:tc>
          <w:tcPr>
            <w:tcW w:w="2046" w:type="dxa"/>
          </w:tcPr>
          <w:p>
            <w:pPr>
              <w:pStyle w:val="9"/>
              <w:spacing w:before="25"/>
              <w:ind w:left="193" w:right="183"/>
              <w:rPr>
                <w:sz w:val="18"/>
              </w:rPr>
            </w:pPr>
            <w:r>
              <w:rPr>
                <w:sz w:val="18"/>
              </w:rPr>
              <w:t>5102**********4633</w:t>
            </w:r>
          </w:p>
        </w:tc>
        <w:tc>
          <w:tcPr>
            <w:tcW w:w="1336" w:type="dxa"/>
          </w:tcPr>
          <w:p>
            <w:pPr>
              <w:pStyle w:val="9"/>
              <w:spacing w:before="25"/>
              <w:ind w:left="196" w:right="189"/>
              <w:rPr>
                <w:sz w:val="18"/>
              </w:rPr>
            </w:pPr>
            <w:r>
              <w:rPr>
                <w:sz w:val="18"/>
              </w:rPr>
              <w:t>高级工程师</w:t>
            </w:r>
          </w:p>
        </w:tc>
        <w:tc>
          <w:tcPr>
            <w:tcW w:w="1595" w:type="dxa"/>
          </w:tcPr>
          <w:p>
            <w:pPr>
              <w:pStyle w:val="9"/>
              <w:spacing w:before="25"/>
              <w:ind w:left="147" w:right="138"/>
              <w:rPr>
                <w:sz w:val="18"/>
              </w:rPr>
            </w:pPr>
            <w:r>
              <w:rPr>
                <w:sz w:val="18"/>
              </w:rPr>
              <w:t>项目负责人</w:t>
            </w:r>
          </w:p>
        </w:tc>
        <w:tc>
          <w:tcPr>
            <w:tcW w:w="2965" w:type="dxa"/>
          </w:tcPr>
          <w:p>
            <w:pPr>
              <w:pStyle w:val="9"/>
              <w:spacing w:before="25"/>
              <w:ind w:left="335" w:right="330"/>
              <w:rPr>
                <w:sz w:val="18"/>
              </w:rPr>
            </w:pPr>
            <w:r>
              <w:rPr>
                <w:sz w:val="18"/>
              </w:rPr>
              <w:t>水渝建安 B（2019）0000001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spacing w:before="25"/>
              <w:ind w:left="151" w:right="142"/>
              <w:rPr>
                <w:sz w:val="18"/>
              </w:rPr>
            </w:pPr>
            <w:r>
              <w:rPr>
                <w:sz w:val="18"/>
              </w:rPr>
              <w:t>12</w:t>
            </w:r>
          </w:p>
        </w:tc>
        <w:tc>
          <w:tcPr>
            <w:tcW w:w="3493" w:type="dxa"/>
          </w:tcPr>
          <w:p>
            <w:pPr>
              <w:pStyle w:val="9"/>
              <w:spacing w:before="25"/>
              <w:ind w:left="104" w:right="98"/>
              <w:rPr>
                <w:sz w:val="18"/>
              </w:rPr>
            </w:pPr>
            <w:r>
              <w:rPr>
                <w:sz w:val="18"/>
              </w:rPr>
              <w:t>重庆沣铧建筑工程有限公司</w:t>
            </w:r>
          </w:p>
        </w:tc>
        <w:tc>
          <w:tcPr>
            <w:tcW w:w="949" w:type="dxa"/>
          </w:tcPr>
          <w:p>
            <w:pPr>
              <w:pStyle w:val="9"/>
              <w:spacing w:before="25"/>
              <w:ind w:left="182" w:right="176"/>
              <w:rPr>
                <w:sz w:val="18"/>
              </w:rPr>
            </w:pPr>
            <w:r>
              <w:rPr>
                <w:sz w:val="18"/>
              </w:rPr>
              <w:t>黄佐萍</w:t>
            </w:r>
          </w:p>
        </w:tc>
        <w:tc>
          <w:tcPr>
            <w:tcW w:w="661" w:type="dxa"/>
          </w:tcPr>
          <w:p>
            <w:pPr>
              <w:pStyle w:val="9"/>
              <w:spacing w:before="25"/>
              <w:ind w:left="9"/>
              <w:rPr>
                <w:sz w:val="18"/>
              </w:rPr>
            </w:pPr>
            <w:r>
              <w:rPr>
                <w:sz w:val="18"/>
              </w:rPr>
              <w:t>女</w:t>
            </w:r>
          </w:p>
        </w:tc>
        <w:tc>
          <w:tcPr>
            <w:tcW w:w="2046" w:type="dxa"/>
          </w:tcPr>
          <w:p>
            <w:pPr>
              <w:pStyle w:val="9"/>
              <w:spacing w:before="25"/>
              <w:ind w:left="193" w:right="183"/>
              <w:rPr>
                <w:sz w:val="18"/>
              </w:rPr>
            </w:pPr>
            <w:r>
              <w:rPr>
                <w:sz w:val="18"/>
              </w:rPr>
              <w:t>5122**********0864</w:t>
            </w:r>
          </w:p>
        </w:tc>
        <w:tc>
          <w:tcPr>
            <w:tcW w:w="1336" w:type="dxa"/>
          </w:tcPr>
          <w:p>
            <w:pPr>
              <w:pStyle w:val="9"/>
              <w:spacing w:before="25"/>
              <w:ind w:left="196" w:right="189"/>
              <w:rPr>
                <w:sz w:val="18"/>
              </w:rPr>
            </w:pPr>
            <w:r>
              <w:rPr>
                <w:sz w:val="18"/>
              </w:rPr>
              <w:t>工程师</w:t>
            </w:r>
          </w:p>
        </w:tc>
        <w:tc>
          <w:tcPr>
            <w:tcW w:w="1595" w:type="dxa"/>
          </w:tcPr>
          <w:p>
            <w:pPr>
              <w:pStyle w:val="9"/>
              <w:spacing w:before="25"/>
              <w:ind w:left="147" w:right="138"/>
              <w:rPr>
                <w:sz w:val="18"/>
              </w:rPr>
            </w:pPr>
            <w:r>
              <w:rPr>
                <w:sz w:val="18"/>
              </w:rPr>
              <w:t>企业主要负责人</w:t>
            </w:r>
          </w:p>
        </w:tc>
        <w:tc>
          <w:tcPr>
            <w:tcW w:w="2965" w:type="dxa"/>
          </w:tcPr>
          <w:p>
            <w:pPr>
              <w:pStyle w:val="9"/>
              <w:spacing w:before="25"/>
              <w:ind w:left="335" w:right="330"/>
              <w:rPr>
                <w:sz w:val="18"/>
              </w:rPr>
            </w:pPr>
            <w:r>
              <w:rPr>
                <w:sz w:val="18"/>
              </w:rPr>
              <w:t>水渝建安 A（2016）0000055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ind w:left="151" w:right="142"/>
              <w:rPr>
                <w:sz w:val="18"/>
              </w:rPr>
            </w:pPr>
            <w:r>
              <w:rPr>
                <w:sz w:val="18"/>
              </w:rPr>
              <w:t>13</w:t>
            </w:r>
          </w:p>
        </w:tc>
        <w:tc>
          <w:tcPr>
            <w:tcW w:w="3493" w:type="dxa"/>
          </w:tcPr>
          <w:p>
            <w:pPr>
              <w:pStyle w:val="9"/>
              <w:ind w:left="104" w:right="98"/>
              <w:rPr>
                <w:sz w:val="18"/>
              </w:rPr>
            </w:pPr>
            <w:r>
              <w:rPr>
                <w:sz w:val="18"/>
              </w:rPr>
              <w:t>重庆沣铧建筑工程有限公司</w:t>
            </w:r>
          </w:p>
        </w:tc>
        <w:tc>
          <w:tcPr>
            <w:tcW w:w="949" w:type="dxa"/>
          </w:tcPr>
          <w:p>
            <w:pPr>
              <w:pStyle w:val="9"/>
              <w:ind w:left="182" w:right="176"/>
              <w:rPr>
                <w:sz w:val="18"/>
              </w:rPr>
            </w:pPr>
            <w:r>
              <w:rPr>
                <w:sz w:val="18"/>
              </w:rPr>
              <w:t>熊森林</w:t>
            </w:r>
          </w:p>
        </w:tc>
        <w:tc>
          <w:tcPr>
            <w:tcW w:w="661" w:type="dxa"/>
          </w:tcPr>
          <w:p>
            <w:pPr>
              <w:pStyle w:val="9"/>
              <w:ind w:left="9"/>
              <w:rPr>
                <w:sz w:val="18"/>
              </w:rPr>
            </w:pPr>
            <w:r>
              <w:rPr>
                <w:sz w:val="18"/>
              </w:rPr>
              <w:t>男</w:t>
            </w:r>
          </w:p>
        </w:tc>
        <w:tc>
          <w:tcPr>
            <w:tcW w:w="2046" w:type="dxa"/>
          </w:tcPr>
          <w:p>
            <w:pPr>
              <w:pStyle w:val="9"/>
              <w:ind w:left="193" w:right="183"/>
              <w:rPr>
                <w:sz w:val="18"/>
              </w:rPr>
            </w:pPr>
            <w:r>
              <w:rPr>
                <w:sz w:val="18"/>
              </w:rPr>
              <w:t>5002**********7675</w:t>
            </w:r>
          </w:p>
        </w:tc>
        <w:tc>
          <w:tcPr>
            <w:tcW w:w="1336" w:type="dxa"/>
          </w:tcPr>
          <w:p>
            <w:pPr>
              <w:pStyle w:val="9"/>
              <w:ind w:left="196" w:right="189"/>
              <w:rPr>
                <w:sz w:val="18"/>
              </w:rPr>
            </w:pPr>
            <w:r>
              <w:rPr>
                <w:sz w:val="18"/>
              </w:rPr>
              <w:t>工程师</w:t>
            </w:r>
          </w:p>
        </w:tc>
        <w:tc>
          <w:tcPr>
            <w:tcW w:w="1595" w:type="dxa"/>
          </w:tcPr>
          <w:p>
            <w:pPr>
              <w:pStyle w:val="9"/>
              <w:ind w:left="147" w:right="138"/>
              <w:rPr>
                <w:sz w:val="18"/>
              </w:rPr>
            </w:pPr>
            <w:r>
              <w:rPr>
                <w:sz w:val="18"/>
              </w:rPr>
              <w:t>专职安全员</w:t>
            </w:r>
          </w:p>
        </w:tc>
        <w:tc>
          <w:tcPr>
            <w:tcW w:w="2965" w:type="dxa"/>
          </w:tcPr>
          <w:p>
            <w:pPr>
              <w:pStyle w:val="9"/>
              <w:ind w:left="335" w:right="330"/>
              <w:rPr>
                <w:sz w:val="18"/>
              </w:rPr>
            </w:pPr>
            <w:r>
              <w:rPr>
                <w:sz w:val="18"/>
              </w:rPr>
              <w:t>水渝建安 C（2016）0000167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704" w:type="dxa"/>
          </w:tcPr>
          <w:p>
            <w:pPr>
              <w:pStyle w:val="9"/>
              <w:ind w:left="151" w:right="142"/>
              <w:rPr>
                <w:sz w:val="18"/>
              </w:rPr>
            </w:pPr>
            <w:r>
              <w:rPr>
                <w:sz w:val="18"/>
              </w:rPr>
              <w:t>14</w:t>
            </w:r>
          </w:p>
        </w:tc>
        <w:tc>
          <w:tcPr>
            <w:tcW w:w="3493" w:type="dxa"/>
          </w:tcPr>
          <w:p>
            <w:pPr>
              <w:pStyle w:val="9"/>
              <w:ind w:left="104" w:right="98"/>
              <w:rPr>
                <w:sz w:val="18"/>
              </w:rPr>
            </w:pPr>
            <w:r>
              <w:rPr>
                <w:sz w:val="18"/>
              </w:rPr>
              <w:t>重庆广牧建设（集团）有限公司</w:t>
            </w:r>
          </w:p>
        </w:tc>
        <w:tc>
          <w:tcPr>
            <w:tcW w:w="949" w:type="dxa"/>
          </w:tcPr>
          <w:p>
            <w:pPr>
              <w:pStyle w:val="9"/>
              <w:ind w:left="182" w:right="176"/>
              <w:rPr>
                <w:sz w:val="18"/>
              </w:rPr>
            </w:pPr>
            <w:r>
              <w:rPr>
                <w:sz w:val="18"/>
              </w:rPr>
              <w:t>毕 强</w:t>
            </w:r>
          </w:p>
        </w:tc>
        <w:tc>
          <w:tcPr>
            <w:tcW w:w="661" w:type="dxa"/>
          </w:tcPr>
          <w:p>
            <w:pPr>
              <w:pStyle w:val="9"/>
              <w:ind w:left="9"/>
              <w:rPr>
                <w:sz w:val="18"/>
              </w:rPr>
            </w:pPr>
            <w:r>
              <w:rPr>
                <w:sz w:val="18"/>
              </w:rPr>
              <w:t>男</w:t>
            </w:r>
          </w:p>
        </w:tc>
        <w:tc>
          <w:tcPr>
            <w:tcW w:w="2046" w:type="dxa"/>
          </w:tcPr>
          <w:p>
            <w:pPr>
              <w:pStyle w:val="9"/>
              <w:ind w:left="193" w:right="183"/>
              <w:rPr>
                <w:sz w:val="18"/>
              </w:rPr>
            </w:pPr>
            <w:r>
              <w:rPr>
                <w:sz w:val="18"/>
              </w:rPr>
              <w:t>5112**********0037</w:t>
            </w:r>
          </w:p>
        </w:tc>
        <w:tc>
          <w:tcPr>
            <w:tcW w:w="1336" w:type="dxa"/>
          </w:tcPr>
          <w:p>
            <w:pPr>
              <w:pStyle w:val="9"/>
              <w:ind w:left="196" w:right="189"/>
              <w:rPr>
                <w:sz w:val="18"/>
              </w:rPr>
            </w:pPr>
            <w:r>
              <w:rPr>
                <w:sz w:val="18"/>
              </w:rPr>
              <w:t>工程师</w:t>
            </w:r>
          </w:p>
        </w:tc>
        <w:tc>
          <w:tcPr>
            <w:tcW w:w="1595" w:type="dxa"/>
          </w:tcPr>
          <w:p>
            <w:pPr>
              <w:pStyle w:val="9"/>
              <w:ind w:left="147" w:right="138"/>
              <w:rPr>
                <w:sz w:val="18"/>
              </w:rPr>
            </w:pPr>
            <w:r>
              <w:rPr>
                <w:sz w:val="18"/>
              </w:rPr>
              <w:t>企业负责人</w:t>
            </w:r>
          </w:p>
        </w:tc>
        <w:tc>
          <w:tcPr>
            <w:tcW w:w="2965" w:type="dxa"/>
          </w:tcPr>
          <w:p>
            <w:pPr>
              <w:pStyle w:val="9"/>
              <w:ind w:left="335" w:right="330"/>
              <w:rPr>
                <w:sz w:val="18"/>
              </w:rPr>
            </w:pPr>
            <w:r>
              <w:rPr>
                <w:sz w:val="18"/>
              </w:rPr>
              <w:t>水渝建安 A（2018）0000075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spacing w:before="24"/>
              <w:ind w:left="151" w:right="142"/>
              <w:rPr>
                <w:sz w:val="18"/>
              </w:rPr>
            </w:pPr>
            <w:r>
              <w:rPr>
                <w:sz w:val="18"/>
              </w:rPr>
              <w:t>15</w:t>
            </w:r>
          </w:p>
        </w:tc>
        <w:tc>
          <w:tcPr>
            <w:tcW w:w="3493" w:type="dxa"/>
          </w:tcPr>
          <w:p>
            <w:pPr>
              <w:pStyle w:val="9"/>
              <w:spacing w:before="24"/>
              <w:ind w:left="104" w:right="98"/>
              <w:rPr>
                <w:sz w:val="18"/>
              </w:rPr>
            </w:pPr>
            <w:r>
              <w:rPr>
                <w:sz w:val="18"/>
              </w:rPr>
              <w:t>重庆广牧建设（集团）有限公司</w:t>
            </w:r>
          </w:p>
        </w:tc>
        <w:tc>
          <w:tcPr>
            <w:tcW w:w="949" w:type="dxa"/>
          </w:tcPr>
          <w:p>
            <w:pPr>
              <w:pStyle w:val="9"/>
              <w:spacing w:before="24"/>
              <w:ind w:left="182" w:right="176"/>
              <w:rPr>
                <w:sz w:val="18"/>
              </w:rPr>
            </w:pPr>
            <w:r>
              <w:rPr>
                <w:sz w:val="18"/>
              </w:rPr>
              <w:t>蒲耀文</w:t>
            </w:r>
          </w:p>
        </w:tc>
        <w:tc>
          <w:tcPr>
            <w:tcW w:w="661" w:type="dxa"/>
          </w:tcPr>
          <w:p>
            <w:pPr>
              <w:pStyle w:val="9"/>
              <w:spacing w:before="24"/>
              <w:ind w:left="9"/>
              <w:rPr>
                <w:sz w:val="18"/>
              </w:rPr>
            </w:pPr>
            <w:r>
              <w:rPr>
                <w:sz w:val="18"/>
              </w:rPr>
              <w:t>男</w:t>
            </w:r>
          </w:p>
        </w:tc>
        <w:tc>
          <w:tcPr>
            <w:tcW w:w="2046" w:type="dxa"/>
          </w:tcPr>
          <w:p>
            <w:pPr>
              <w:pStyle w:val="9"/>
              <w:spacing w:before="24"/>
              <w:ind w:left="193" w:right="183"/>
              <w:rPr>
                <w:sz w:val="18"/>
              </w:rPr>
            </w:pPr>
            <w:r>
              <w:rPr>
                <w:sz w:val="18"/>
              </w:rPr>
              <w:t>5122**********2977</w:t>
            </w:r>
          </w:p>
        </w:tc>
        <w:tc>
          <w:tcPr>
            <w:tcW w:w="1336" w:type="dxa"/>
          </w:tcPr>
          <w:p>
            <w:pPr>
              <w:pStyle w:val="9"/>
              <w:spacing w:before="24"/>
              <w:ind w:left="196" w:right="189"/>
              <w:rPr>
                <w:sz w:val="18"/>
              </w:rPr>
            </w:pPr>
            <w:r>
              <w:rPr>
                <w:sz w:val="18"/>
              </w:rPr>
              <w:t>工程师</w:t>
            </w:r>
          </w:p>
        </w:tc>
        <w:tc>
          <w:tcPr>
            <w:tcW w:w="1595" w:type="dxa"/>
          </w:tcPr>
          <w:p>
            <w:pPr>
              <w:pStyle w:val="9"/>
              <w:spacing w:before="24"/>
              <w:ind w:left="147" w:right="138"/>
              <w:rPr>
                <w:sz w:val="18"/>
              </w:rPr>
            </w:pPr>
            <w:r>
              <w:rPr>
                <w:sz w:val="18"/>
              </w:rPr>
              <w:t>专职安全员</w:t>
            </w:r>
          </w:p>
        </w:tc>
        <w:tc>
          <w:tcPr>
            <w:tcW w:w="2965" w:type="dxa"/>
          </w:tcPr>
          <w:p>
            <w:pPr>
              <w:pStyle w:val="9"/>
              <w:spacing w:before="24"/>
              <w:ind w:left="335" w:right="330"/>
              <w:rPr>
                <w:sz w:val="18"/>
              </w:rPr>
            </w:pPr>
            <w:r>
              <w:rPr>
                <w:sz w:val="18"/>
              </w:rPr>
              <w:t>水渝建安 C（2016）0000022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spacing w:before="24"/>
              <w:ind w:left="151" w:right="142"/>
              <w:rPr>
                <w:sz w:val="18"/>
              </w:rPr>
            </w:pPr>
            <w:r>
              <w:rPr>
                <w:sz w:val="18"/>
              </w:rPr>
              <w:t>16</w:t>
            </w:r>
          </w:p>
        </w:tc>
        <w:tc>
          <w:tcPr>
            <w:tcW w:w="3493" w:type="dxa"/>
          </w:tcPr>
          <w:p>
            <w:pPr>
              <w:pStyle w:val="9"/>
              <w:spacing w:before="24"/>
              <w:ind w:left="104" w:right="98"/>
              <w:rPr>
                <w:sz w:val="18"/>
              </w:rPr>
            </w:pPr>
            <w:r>
              <w:rPr>
                <w:sz w:val="18"/>
              </w:rPr>
              <w:t>重庆广牧建设（集团）有限公司</w:t>
            </w:r>
          </w:p>
        </w:tc>
        <w:tc>
          <w:tcPr>
            <w:tcW w:w="949" w:type="dxa"/>
          </w:tcPr>
          <w:p>
            <w:pPr>
              <w:pStyle w:val="9"/>
              <w:spacing w:before="24"/>
              <w:ind w:left="182" w:right="176"/>
              <w:rPr>
                <w:sz w:val="18"/>
              </w:rPr>
            </w:pPr>
            <w:r>
              <w:rPr>
                <w:sz w:val="18"/>
              </w:rPr>
              <w:t>田大清</w:t>
            </w:r>
          </w:p>
        </w:tc>
        <w:tc>
          <w:tcPr>
            <w:tcW w:w="661" w:type="dxa"/>
          </w:tcPr>
          <w:p>
            <w:pPr>
              <w:pStyle w:val="9"/>
              <w:spacing w:before="24"/>
              <w:ind w:left="9"/>
              <w:rPr>
                <w:sz w:val="18"/>
              </w:rPr>
            </w:pPr>
            <w:r>
              <w:rPr>
                <w:sz w:val="18"/>
              </w:rPr>
              <w:t>男</w:t>
            </w:r>
          </w:p>
        </w:tc>
        <w:tc>
          <w:tcPr>
            <w:tcW w:w="2046" w:type="dxa"/>
          </w:tcPr>
          <w:p>
            <w:pPr>
              <w:pStyle w:val="9"/>
              <w:spacing w:before="24"/>
              <w:ind w:left="193" w:right="183"/>
              <w:rPr>
                <w:sz w:val="18"/>
              </w:rPr>
            </w:pPr>
            <w:r>
              <w:rPr>
                <w:sz w:val="18"/>
              </w:rPr>
              <w:t>5002**********7473</w:t>
            </w:r>
          </w:p>
        </w:tc>
        <w:tc>
          <w:tcPr>
            <w:tcW w:w="1336" w:type="dxa"/>
          </w:tcPr>
          <w:p>
            <w:pPr>
              <w:pStyle w:val="9"/>
              <w:spacing w:before="24"/>
              <w:ind w:left="196" w:right="189"/>
              <w:rPr>
                <w:sz w:val="18"/>
              </w:rPr>
            </w:pPr>
            <w:r>
              <w:rPr>
                <w:sz w:val="18"/>
              </w:rPr>
              <w:t>工程师</w:t>
            </w:r>
          </w:p>
        </w:tc>
        <w:tc>
          <w:tcPr>
            <w:tcW w:w="1595" w:type="dxa"/>
          </w:tcPr>
          <w:p>
            <w:pPr>
              <w:pStyle w:val="9"/>
              <w:spacing w:before="24"/>
              <w:ind w:left="147" w:right="138"/>
              <w:rPr>
                <w:sz w:val="18"/>
              </w:rPr>
            </w:pPr>
            <w:r>
              <w:rPr>
                <w:sz w:val="18"/>
              </w:rPr>
              <w:t>专职安全员</w:t>
            </w:r>
          </w:p>
        </w:tc>
        <w:tc>
          <w:tcPr>
            <w:tcW w:w="2965" w:type="dxa"/>
          </w:tcPr>
          <w:p>
            <w:pPr>
              <w:pStyle w:val="9"/>
              <w:spacing w:before="24"/>
              <w:ind w:left="335" w:right="330"/>
              <w:rPr>
                <w:sz w:val="18"/>
              </w:rPr>
            </w:pPr>
            <w:r>
              <w:rPr>
                <w:sz w:val="18"/>
              </w:rPr>
              <w:t>水渝建安 C（2016）0000100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spacing w:before="24"/>
              <w:ind w:left="151" w:right="142"/>
              <w:rPr>
                <w:sz w:val="18"/>
              </w:rPr>
            </w:pPr>
            <w:r>
              <w:rPr>
                <w:sz w:val="18"/>
              </w:rPr>
              <w:t>17</w:t>
            </w:r>
          </w:p>
        </w:tc>
        <w:tc>
          <w:tcPr>
            <w:tcW w:w="3493" w:type="dxa"/>
          </w:tcPr>
          <w:p>
            <w:pPr>
              <w:pStyle w:val="9"/>
              <w:spacing w:before="24"/>
              <w:ind w:left="104" w:right="98"/>
              <w:rPr>
                <w:sz w:val="18"/>
              </w:rPr>
            </w:pPr>
            <w:r>
              <w:rPr>
                <w:sz w:val="18"/>
              </w:rPr>
              <w:t>重庆广展建筑工程有限公司</w:t>
            </w:r>
          </w:p>
        </w:tc>
        <w:tc>
          <w:tcPr>
            <w:tcW w:w="949" w:type="dxa"/>
          </w:tcPr>
          <w:p>
            <w:pPr>
              <w:pStyle w:val="9"/>
              <w:spacing w:before="24"/>
              <w:ind w:left="182" w:right="176"/>
              <w:rPr>
                <w:sz w:val="18"/>
              </w:rPr>
            </w:pPr>
            <w:r>
              <w:rPr>
                <w:sz w:val="18"/>
              </w:rPr>
              <w:t>喻传科</w:t>
            </w:r>
          </w:p>
        </w:tc>
        <w:tc>
          <w:tcPr>
            <w:tcW w:w="661" w:type="dxa"/>
          </w:tcPr>
          <w:p>
            <w:pPr>
              <w:pStyle w:val="9"/>
              <w:spacing w:before="24"/>
              <w:ind w:left="9"/>
              <w:rPr>
                <w:sz w:val="18"/>
              </w:rPr>
            </w:pPr>
            <w:r>
              <w:rPr>
                <w:sz w:val="18"/>
              </w:rPr>
              <w:t>男</w:t>
            </w:r>
          </w:p>
        </w:tc>
        <w:tc>
          <w:tcPr>
            <w:tcW w:w="2046" w:type="dxa"/>
          </w:tcPr>
          <w:p>
            <w:pPr>
              <w:pStyle w:val="9"/>
              <w:spacing w:before="24"/>
              <w:ind w:left="193" w:right="183"/>
              <w:rPr>
                <w:sz w:val="18"/>
              </w:rPr>
            </w:pPr>
            <w:r>
              <w:rPr>
                <w:sz w:val="18"/>
              </w:rPr>
              <w:t>5102**********1610</w:t>
            </w:r>
          </w:p>
        </w:tc>
        <w:tc>
          <w:tcPr>
            <w:tcW w:w="1336" w:type="dxa"/>
          </w:tcPr>
          <w:p>
            <w:pPr>
              <w:pStyle w:val="9"/>
              <w:spacing w:before="24"/>
              <w:rPr>
                <w:sz w:val="18"/>
              </w:rPr>
            </w:pPr>
            <w:r>
              <w:rPr>
                <w:sz w:val="18"/>
              </w:rPr>
              <w:t>/</w:t>
            </w:r>
          </w:p>
        </w:tc>
        <w:tc>
          <w:tcPr>
            <w:tcW w:w="1595" w:type="dxa"/>
          </w:tcPr>
          <w:p>
            <w:pPr>
              <w:pStyle w:val="9"/>
              <w:spacing w:before="24"/>
              <w:ind w:left="147" w:right="138"/>
              <w:rPr>
                <w:sz w:val="18"/>
              </w:rPr>
            </w:pPr>
            <w:r>
              <w:rPr>
                <w:sz w:val="18"/>
              </w:rPr>
              <w:t>项目负责人</w:t>
            </w:r>
          </w:p>
        </w:tc>
        <w:tc>
          <w:tcPr>
            <w:tcW w:w="2965" w:type="dxa"/>
          </w:tcPr>
          <w:p>
            <w:pPr>
              <w:pStyle w:val="9"/>
              <w:spacing w:before="24"/>
              <w:ind w:left="335" w:right="330"/>
              <w:rPr>
                <w:sz w:val="18"/>
              </w:rPr>
            </w:pPr>
            <w:r>
              <w:rPr>
                <w:sz w:val="18"/>
              </w:rPr>
              <w:t>水渝建安 B（2018）0000175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704" w:type="dxa"/>
          </w:tcPr>
          <w:p>
            <w:pPr>
              <w:pStyle w:val="9"/>
              <w:spacing w:before="24"/>
              <w:ind w:left="151" w:right="142"/>
              <w:rPr>
                <w:sz w:val="18"/>
              </w:rPr>
            </w:pPr>
            <w:r>
              <w:rPr>
                <w:sz w:val="18"/>
              </w:rPr>
              <w:t>18</w:t>
            </w:r>
          </w:p>
        </w:tc>
        <w:tc>
          <w:tcPr>
            <w:tcW w:w="3493" w:type="dxa"/>
          </w:tcPr>
          <w:p>
            <w:pPr>
              <w:pStyle w:val="9"/>
              <w:spacing w:before="24"/>
              <w:ind w:left="104" w:right="98"/>
              <w:rPr>
                <w:sz w:val="18"/>
              </w:rPr>
            </w:pPr>
            <w:r>
              <w:rPr>
                <w:sz w:val="18"/>
              </w:rPr>
              <w:t>重庆凌源建设集团有限公司</w:t>
            </w:r>
          </w:p>
        </w:tc>
        <w:tc>
          <w:tcPr>
            <w:tcW w:w="949" w:type="dxa"/>
          </w:tcPr>
          <w:p>
            <w:pPr>
              <w:pStyle w:val="9"/>
              <w:spacing w:before="24"/>
              <w:ind w:left="182" w:right="176"/>
              <w:rPr>
                <w:sz w:val="18"/>
              </w:rPr>
            </w:pPr>
            <w:r>
              <w:rPr>
                <w:sz w:val="18"/>
              </w:rPr>
              <w:t>熊廷玉</w:t>
            </w:r>
          </w:p>
        </w:tc>
        <w:tc>
          <w:tcPr>
            <w:tcW w:w="661" w:type="dxa"/>
          </w:tcPr>
          <w:p>
            <w:pPr>
              <w:pStyle w:val="9"/>
              <w:spacing w:before="24"/>
              <w:ind w:left="9"/>
              <w:rPr>
                <w:sz w:val="18"/>
              </w:rPr>
            </w:pPr>
            <w:r>
              <w:rPr>
                <w:sz w:val="18"/>
              </w:rPr>
              <w:t>女</w:t>
            </w:r>
          </w:p>
        </w:tc>
        <w:tc>
          <w:tcPr>
            <w:tcW w:w="2046" w:type="dxa"/>
          </w:tcPr>
          <w:p>
            <w:pPr>
              <w:pStyle w:val="9"/>
              <w:spacing w:before="24"/>
              <w:ind w:left="193" w:right="183"/>
              <w:rPr>
                <w:sz w:val="18"/>
              </w:rPr>
            </w:pPr>
            <w:r>
              <w:rPr>
                <w:sz w:val="18"/>
              </w:rPr>
              <w:t>5122**********6769</w:t>
            </w:r>
          </w:p>
        </w:tc>
        <w:tc>
          <w:tcPr>
            <w:tcW w:w="1336" w:type="dxa"/>
          </w:tcPr>
          <w:p>
            <w:pPr>
              <w:pStyle w:val="9"/>
              <w:spacing w:before="24"/>
              <w:ind w:left="196" w:right="189"/>
              <w:rPr>
                <w:sz w:val="18"/>
              </w:rPr>
            </w:pPr>
            <w:r>
              <w:rPr>
                <w:sz w:val="18"/>
              </w:rPr>
              <w:t>工程师</w:t>
            </w:r>
          </w:p>
        </w:tc>
        <w:tc>
          <w:tcPr>
            <w:tcW w:w="1595" w:type="dxa"/>
          </w:tcPr>
          <w:p>
            <w:pPr>
              <w:pStyle w:val="9"/>
              <w:spacing w:before="24"/>
              <w:ind w:left="147" w:right="138"/>
              <w:rPr>
                <w:sz w:val="18"/>
              </w:rPr>
            </w:pPr>
            <w:r>
              <w:rPr>
                <w:sz w:val="18"/>
              </w:rPr>
              <w:t>企业主要负责人</w:t>
            </w:r>
          </w:p>
        </w:tc>
        <w:tc>
          <w:tcPr>
            <w:tcW w:w="2965" w:type="dxa"/>
          </w:tcPr>
          <w:p>
            <w:pPr>
              <w:pStyle w:val="9"/>
              <w:spacing w:before="24"/>
              <w:ind w:left="335" w:right="330"/>
              <w:rPr>
                <w:sz w:val="18"/>
              </w:rPr>
            </w:pPr>
            <w:r>
              <w:rPr>
                <w:sz w:val="18"/>
              </w:rPr>
              <w:t>水渝建安 A（2015）0000039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704" w:type="dxa"/>
          </w:tcPr>
          <w:p>
            <w:pPr>
              <w:pStyle w:val="9"/>
              <w:spacing w:before="24"/>
              <w:ind w:left="151" w:right="142"/>
              <w:rPr>
                <w:sz w:val="18"/>
              </w:rPr>
            </w:pPr>
            <w:r>
              <w:rPr>
                <w:sz w:val="18"/>
              </w:rPr>
              <w:t>19</w:t>
            </w:r>
          </w:p>
        </w:tc>
        <w:tc>
          <w:tcPr>
            <w:tcW w:w="3493" w:type="dxa"/>
          </w:tcPr>
          <w:p>
            <w:pPr>
              <w:pStyle w:val="9"/>
              <w:spacing w:before="24"/>
              <w:ind w:left="104" w:right="98"/>
              <w:rPr>
                <w:sz w:val="18"/>
              </w:rPr>
            </w:pPr>
            <w:r>
              <w:rPr>
                <w:sz w:val="18"/>
              </w:rPr>
              <w:t>重庆凌源建设集团有限公司</w:t>
            </w:r>
          </w:p>
        </w:tc>
        <w:tc>
          <w:tcPr>
            <w:tcW w:w="949" w:type="dxa"/>
          </w:tcPr>
          <w:p>
            <w:pPr>
              <w:pStyle w:val="9"/>
              <w:spacing w:before="24"/>
              <w:ind w:left="182" w:right="176"/>
              <w:rPr>
                <w:sz w:val="18"/>
              </w:rPr>
            </w:pPr>
            <w:r>
              <w:rPr>
                <w:sz w:val="18"/>
              </w:rPr>
              <w:t>宋伦兴</w:t>
            </w:r>
          </w:p>
        </w:tc>
        <w:tc>
          <w:tcPr>
            <w:tcW w:w="661" w:type="dxa"/>
          </w:tcPr>
          <w:p>
            <w:pPr>
              <w:pStyle w:val="9"/>
              <w:spacing w:before="24"/>
              <w:ind w:left="9"/>
              <w:rPr>
                <w:sz w:val="18"/>
              </w:rPr>
            </w:pPr>
            <w:r>
              <w:rPr>
                <w:sz w:val="18"/>
              </w:rPr>
              <w:t>男</w:t>
            </w:r>
          </w:p>
        </w:tc>
        <w:tc>
          <w:tcPr>
            <w:tcW w:w="2046" w:type="dxa"/>
          </w:tcPr>
          <w:p>
            <w:pPr>
              <w:pStyle w:val="9"/>
              <w:spacing w:before="24"/>
              <w:ind w:left="193" w:right="183"/>
              <w:rPr>
                <w:sz w:val="18"/>
              </w:rPr>
            </w:pPr>
            <w:r>
              <w:rPr>
                <w:sz w:val="18"/>
              </w:rPr>
              <w:t>5122**********0991</w:t>
            </w:r>
          </w:p>
        </w:tc>
        <w:tc>
          <w:tcPr>
            <w:tcW w:w="1336" w:type="dxa"/>
          </w:tcPr>
          <w:p>
            <w:pPr>
              <w:pStyle w:val="9"/>
              <w:spacing w:before="24"/>
              <w:ind w:left="196" w:right="189"/>
              <w:rPr>
                <w:sz w:val="18"/>
              </w:rPr>
            </w:pPr>
            <w:r>
              <w:rPr>
                <w:sz w:val="18"/>
              </w:rPr>
              <w:t>高级工程师</w:t>
            </w:r>
          </w:p>
        </w:tc>
        <w:tc>
          <w:tcPr>
            <w:tcW w:w="1595" w:type="dxa"/>
          </w:tcPr>
          <w:p>
            <w:pPr>
              <w:pStyle w:val="9"/>
              <w:spacing w:before="24"/>
              <w:ind w:left="147" w:right="138"/>
              <w:rPr>
                <w:sz w:val="18"/>
              </w:rPr>
            </w:pPr>
            <w:r>
              <w:rPr>
                <w:sz w:val="18"/>
              </w:rPr>
              <w:t>企业主要负责人</w:t>
            </w:r>
          </w:p>
        </w:tc>
        <w:tc>
          <w:tcPr>
            <w:tcW w:w="2965" w:type="dxa"/>
          </w:tcPr>
          <w:p>
            <w:pPr>
              <w:pStyle w:val="9"/>
              <w:spacing w:before="24"/>
              <w:ind w:left="335" w:right="330"/>
              <w:rPr>
                <w:sz w:val="18"/>
              </w:rPr>
            </w:pPr>
            <w:r>
              <w:rPr>
                <w:sz w:val="18"/>
              </w:rPr>
              <w:t>水渝建安 A（2015）0000040</w:t>
            </w:r>
          </w:p>
        </w:tc>
      </w:tr>
    </w:tbl>
    <w:p>
      <w:pPr>
        <w:spacing w:after="0"/>
        <w:rPr>
          <w:sz w:val="18"/>
        </w:rPr>
        <w:sectPr>
          <w:pgSz w:w="16850" w:h="11920" w:orient="landscape"/>
          <w:pgMar w:top="1100" w:right="1220" w:bottom="1580" w:left="1220" w:header="0" w:footer="1398" w:gutter="0"/>
          <w:cols w:space="720" w:num="1"/>
        </w:sectPr>
      </w:pPr>
    </w:p>
    <w:p>
      <w:pPr>
        <w:pStyle w:val="3"/>
        <w:rPr>
          <w:sz w:val="20"/>
        </w:rPr>
      </w:pPr>
    </w:p>
    <w:p>
      <w:pPr>
        <w:pStyle w:val="3"/>
        <w:rPr>
          <w:sz w:val="20"/>
        </w:rPr>
      </w:pPr>
    </w:p>
    <w:p>
      <w:pPr>
        <w:pStyle w:val="3"/>
        <w:spacing w:before="8"/>
        <w:rPr>
          <w:sz w:val="28"/>
        </w:rPr>
      </w:pPr>
    </w:p>
    <w:tbl>
      <w:tblPr>
        <w:tblStyle w:val="5"/>
        <w:tblW w:w="0" w:type="auto"/>
        <w:tblInd w:w="2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4"/>
        <w:gridCol w:w="3493"/>
        <w:gridCol w:w="949"/>
        <w:gridCol w:w="661"/>
        <w:gridCol w:w="2046"/>
        <w:gridCol w:w="1336"/>
        <w:gridCol w:w="1595"/>
        <w:gridCol w:w="29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704" w:type="dxa"/>
          </w:tcPr>
          <w:p>
            <w:pPr>
              <w:pStyle w:val="9"/>
              <w:spacing w:before="62"/>
              <w:ind w:left="151" w:right="143"/>
              <w:rPr>
                <w:sz w:val="18"/>
              </w:rPr>
            </w:pPr>
            <w:r>
              <w:rPr>
                <w:sz w:val="18"/>
              </w:rPr>
              <w:t>序号</w:t>
            </w:r>
          </w:p>
        </w:tc>
        <w:tc>
          <w:tcPr>
            <w:tcW w:w="3493" w:type="dxa"/>
          </w:tcPr>
          <w:p>
            <w:pPr>
              <w:pStyle w:val="9"/>
              <w:spacing w:before="62"/>
              <w:ind w:left="104" w:right="95"/>
              <w:rPr>
                <w:sz w:val="18"/>
              </w:rPr>
            </w:pPr>
            <w:r>
              <w:rPr>
                <w:sz w:val="18"/>
              </w:rPr>
              <w:t>公司名称</w:t>
            </w:r>
          </w:p>
        </w:tc>
        <w:tc>
          <w:tcPr>
            <w:tcW w:w="949" w:type="dxa"/>
          </w:tcPr>
          <w:p>
            <w:pPr>
              <w:pStyle w:val="9"/>
              <w:spacing w:before="62"/>
              <w:ind w:left="182" w:right="173"/>
              <w:rPr>
                <w:sz w:val="18"/>
              </w:rPr>
            </w:pPr>
            <w:r>
              <w:rPr>
                <w:sz w:val="18"/>
              </w:rPr>
              <w:t>姓名</w:t>
            </w:r>
          </w:p>
        </w:tc>
        <w:tc>
          <w:tcPr>
            <w:tcW w:w="661" w:type="dxa"/>
          </w:tcPr>
          <w:p>
            <w:pPr>
              <w:pStyle w:val="9"/>
              <w:spacing w:before="62"/>
              <w:ind w:left="129" w:right="122"/>
              <w:rPr>
                <w:sz w:val="18"/>
              </w:rPr>
            </w:pPr>
            <w:r>
              <w:rPr>
                <w:sz w:val="18"/>
              </w:rPr>
              <w:t>性别</w:t>
            </w:r>
          </w:p>
        </w:tc>
        <w:tc>
          <w:tcPr>
            <w:tcW w:w="2046" w:type="dxa"/>
          </w:tcPr>
          <w:p>
            <w:pPr>
              <w:pStyle w:val="9"/>
              <w:spacing w:before="62"/>
              <w:ind w:left="193" w:right="181"/>
              <w:rPr>
                <w:sz w:val="18"/>
              </w:rPr>
            </w:pPr>
            <w:r>
              <w:rPr>
                <w:sz w:val="18"/>
              </w:rPr>
              <w:t>身份证号码</w:t>
            </w:r>
          </w:p>
        </w:tc>
        <w:tc>
          <w:tcPr>
            <w:tcW w:w="1336" w:type="dxa"/>
          </w:tcPr>
          <w:p>
            <w:pPr>
              <w:pStyle w:val="9"/>
              <w:spacing w:before="62"/>
              <w:ind w:left="196" w:right="184"/>
              <w:rPr>
                <w:sz w:val="18"/>
              </w:rPr>
            </w:pPr>
            <w:r>
              <w:rPr>
                <w:sz w:val="18"/>
              </w:rPr>
              <w:t>技术职称</w:t>
            </w:r>
          </w:p>
        </w:tc>
        <w:tc>
          <w:tcPr>
            <w:tcW w:w="1595" w:type="dxa"/>
          </w:tcPr>
          <w:p>
            <w:pPr>
              <w:pStyle w:val="9"/>
              <w:spacing w:before="62"/>
              <w:ind w:left="144" w:right="138"/>
              <w:rPr>
                <w:sz w:val="18"/>
              </w:rPr>
            </w:pPr>
            <w:r>
              <w:rPr>
                <w:sz w:val="18"/>
              </w:rPr>
              <w:t>职务</w:t>
            </w:r>
          </w:p>
        </w:tc>
        <w:tc>
          <w:tcPr>
            <w:tcW w:w="2965" w:type="dxa"/>
          </w:tcPr>
          <w:p>
            <w:pPr>
              <w:pStyle w:val="9"/>
              <w:spacing w:before="62"/>
              <w:ind w:left="335" w:right="326"/>
              <w:rPr>
                <w:sz w:val="18"/>
              </w:rPr>
            </w:pPr>
            <w:r>
              <w:rPr>
                <w:sz w:val="18"/>
              </w:rPr>
              <w:t>证书编号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704" w:type="dxa"/>
          </w:tcPr>
          <w:p>
            <w:pPr>
              <w:pStyle w:val="9"/>
              <w:ind w:left="151" w:right="142"/>
              <w:rPr>
                <w:sz w:val="18"/>
              </w:rPr>
            </w:pPr>
            <w:r>
              <w:rPr>
                <w:sz w:val="18"/>
              </w:rPr>
              <w:t>20</w:t>
            </w:r>
          </w:p>
        </w:tc>
        <w:tc>
          <w:tcPr>
            <w:tcW w:w="3493" w:type="dxa"/>
          </w:tcPr>
          <w:p>
            <w:pPr>
              <w:pStyle w:val="9"/>
              <w:ind w:left="104" w:right="98"/>
              <w:rPr>
                <w:sz w:val="18"/>
              </w:rPr>
            </w:pPr>
            <w:r>
              <w:rPr>
                <w:sz w:val="18"/>
              </w:rPr>
              <w:t>重庆凌源建设集团有限公司</w:t>
            </w:r>
          </w:p>
        </w:tc>
        <w:tc>
          <w:tcPr>
            <w:tcW w:w="949" w:type="dxa"/>
          </w:tcPr>
          <w:p>
            <w:pPr>
              <w:pStyle w:val="9"/>
              <w:ind w:left="182" w:right="176"/>
              <w:rPr>
                <w:sz w:val="18"/>
              </w:rPr>
            </w:pPr>
            <w:r>
              <w:rPr>
                <w:sz w:val="18"/>
              </w:rPr>
              <w:t>谢平安</w:t>
            </w:r>
          </w:p>
        </w:tc>
        <w:tc>
          <w:tcPr>
            <w:tcW w:w="661" w:type="dxa"/>
          </w:tcPr>
          <w:p>
            <w:pPr>
              <w:pStyle w:val="9"/>
              <w:ind w:left="9"/>
              <w:rPr>
                <w:sz w:val="18"/>
              </w:rPr>
            </w:pPr>
            <w:r>
              <w:rPr>
                <w:sz w:val="18"/>
              </w:rPr>
              <w:t>男</w:t>
            </w:r>
          </w:p>
        </w:tc>
        <w:tc>
          <w:tcPr>
            <w:tcW w:w="2046" w:type="dxa"/>
          </w:tcPr>
          <w:p>
            <w:pPr>
              <w:pStyle w:val="9"/>
              <w:ind w:left="193" w:right="183"/>
              <w:rPr>
                <w:sz w:val="18"/>
              </w:rPr>
            </w:pPr>
            <w:r>
              <w:rPr>
                <w:sz w:val="18"/>
              </w:rPr>
              <w:t>5112**********5218</w:t>
            </w:r>
          </w:p>
        </w:tc>
        <w:tc>
          <w:tcPr>
            <w:tcW w:w="1336" w:type="dxa"/>
          </w:tcPr>
          <w:p>
            <w:pPr>
              <w:pStyle w:val="9"/>
              <w:ind w:left="196" w:right="189"/>
              <w:rPr>
                <w:sz w:val="18"/>
              </w:rPr>
            </w:pPr>
            <w:r>
              <w:rPr>
                <w:sz w:val="18"/>
              </w:rPr>
              <w:t>工程师</w:t>
            </w:r>
          </w:p>
        </w:tc>
        <w:tc>
          <w:tcPr>
            <w:tcW w:w="1595" w:type="dxa"/>
          </w:tcPr>
          <w:p>
            <w:pPr>
              <w:pStyle w:val="9"/>
              <w:ind w:left="147" w:right="138"/>
              <w:rPr>
                <w:sz w:val="18"/>
              </w:rPr>
            </w:pPr>
            <w:r>
              <w:rPr>
                <w:sz w:val="18"/>
              </w:rPr>
              <w:t>专职安全员</w:t>
            </w:r>
          </w:p>
        </w:tc>
        <w:tc>
          <w:tcPr>
            <w:tcW w:w="2965" w:type="dxa"/>
          </w:tcPr>
          <w:p>
            <w:pPr>
              <w:pStyle w:val="9"/>
              <w:ind w:left="335" w:right="330"/>
              <w:rPr>
                <w:sz w:val="18"/>
              </w:rPr>
            </w:pPr>
            <w:r>
              <w:rPr>
                <w:sz w:val="18"/>
              </w:rPr>
              <w:t>水渝建安 B（2015）0000117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ind w:left="151" w:right="142"/>
              <w:rPr>
                <w:sz w:val="18"/>
              </w:rPr>
            </w:pPr>
            <w:r>
              <w:rPr>
                <w:sz w:val="18"/>
              </w:rPr>
              <w:t>21</w:t>
            </w:r>
          </w:p>
        </w:tc>
        <w:tc>
          <w:tcPr>
            <w:tcW w:w="3493" w:type="dxa"/>
          </w:tcPr>
          <w:p>
            <w:pPr>
              <w:pStyle w:val="9"/>
              <w:ind w:left="104" w:right="98"/>
              <w:rPr>
                <w:sz w:val="18"/>
              </w:rPr>
            </w:pPr>
            <w:r>
              <w:rPr>
                <w:sz w:val="18"/>
              </w:rPr>
              <w:t>重庆凌源建设集团有限公司</w:t>
            </w:r>
          </w:p>
        </w:tc>
        <w:tc>
          <w:tcPr>
            <w:tcW w:w="949" w:type="dxa"/>
          </w:tcPr>
          <w:p>
            <w:pPr>
              <w:pStyle w:val="9"/>
              <w:ind w:left="182" w:right="176"/>
              <w:rPr>
                <w:sz w:val="18"/>
              </w:rPr>
            </w:pPr>
            <w:r>
              <w:rPr>
                <w:sz w:val="18"/>
              </w:rPr>
              <w:t>徐家福</w:t>
            </w:r>
          </w:p>
        </w:tc>
        <w:tc>
          <w:tcPr>
            <w:tcW w:w="661" w:type="dxa"/>
          </w:tcPr>
          <w:p>
            <w:pPr>
              <w:pStyle w:val="9"/>
              <w:ind w:left="9"/>
              <w:rPr>
                <w:sz w:val="18"/>
              </w:rPr>
            </w:pPr>
            <w:r>
              <w:rPr>
                <w:sz w:val="18"/>
              </w:rPr>
              <w:t>男</w:t>
            </w:r>
          </w:p>
        </w:tc>
        <w:tc>
          <w:tcPr>
            <w:tcW w:w="2046" w:type="dxa"/>
          </w:tcPr>
          <w:p>
            <w:pPr>
              <w:pStyle w:val="9"/>
              <w:ind w:left="193" w:right="183"/>
              <w:rPr>
                <w:sz w:val="18"/>
              </w:rPr>
            </w:pPr>
            <w:r>
              <w:rPr>
                <w:sz w:val="18"/>
              </w:rPr>
              <w:t>5122**********9552</w:t>
            </w:r>
          </w:p>
        </w:tc>
        <w:tc>
          <w:tcPr>
            <w:tcW w:w="1336" w:type="dxa"/>
          </w:tcPr>
          <w:p>
            <w:pPr>
              <w:pStyle w:val="9"/>
              <w:ind w:left="196" w:right="189"/>
              <w:rPr>
                <w:sz w:val="18"/>
              </w:rPr>
            </w:pPr>
            <w:r>
              <w:rPr>
                <w:sz w:val="18"/>
              </w:rPr>
              <w:t>工程师</w:t>
            </w:r>
          </w:p>
        </w:tc>
        <w:tc>
          <w:tcPr>
            <w:tcW w:w="1595" w:type="dxa"/>
          </w:tcPr>
          <w:p>
            <w:pPr>
              <w:pStyle w:val="9"/>
              <w:ind w:left="147" w:right="138"/>
              <w:rPr>
                <w:sz w:val="18"/>
              </w:rPr>
            </w:pPr>
            <w:r>
              <w:rPr>
                <w:sz w:val="18"/>
              </w:rPr>
              <w:t>专职安全员</w:t>
            </w:r>
          </w:p>
        </w:tc>
        <w:tc>
          <w:tcPr>
            <w:tcW w:w="2965" w:type="dxa"/>
          </w:tcPr>
          <w:p>
            <w:pPr>
              <w:pStyle w:val="9"/>
              <w:ind w:left="335" w:right="330"/>
              <w:rPr>
                <w:sz w:val="18"/>
              </w:rPr>
            </w:pPr>
            <w:r>
              <w:rPr>
                <w:sz w:val="18"/>
              </w:rPr>
              <w:t>水渝建安 B（2015）0000116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ind w:left="151" w:right="142"/>
              <w:rPr>
                <w:sz w:val="18"/>
              </w:rPr>
            </w:pPr>
            <w:r>
              <w:rPr>
                <w:sz w:val="18"/>
              </w:rPr>
              <w:t>22</w:t>
            </w:r>
          </w:p>
        </w:tc>
        <w:tc>
          <w:tcPr>
            <w:tcW w:w="3493" w:type="dxa"/>
          </w:tcPr>
          <w:p>
            <w:pPr>
              <w:pStyle w:val="9"/>
              <w:ind w:left="104" w:right="98"/>
              <w:rPr>
                <w:sz w:val="18"/>
              </w:rPr>
            </w:pPr>
            <w:r>
              <w:rPr>
                <w:sz w:val="18"/>
              </w:rPr>
              <w:t>重庆凌源建设集团有限公司</w:t>
            </w:r>
          </w:p>
        </w:tc>
        <w:tc>
          <w:tcPr>
            <w:tcW w:w="949" w:type="dxa"/>
          </w:tcPr>
          <w:p>
            <w:pPr>
              <w:pStyle w:val="9"/>
              <w:ind w:left="182" w:right="176"/>
              <w:rPr>
                <w:sz w:val="18"/>
              </w:rPr>
            </w:pPr>
            <w:r>
              <w:rPr>
                <w:sz w:val="18"/>
              </w:rPr>
              <w:t>黄 艳</w:t>
            </w:r>
          </w:p>
        </w:tc>
        <w:tc>
          <w:tcPr>
            <w:tcW w:w="661" w:type="dxa"/>
          </w:tcPr>
          <w:p>
            <w:pPr>
              <w:pStyle w:val="9"/>
              <w:ind w:left="9"/>
              <w:rPr>
                <w:sz w:val="18"/>
              </w:rPr>
            </w:pPr>
            <w:r>
              <w:rPr>
                <w:sz w:val="18"/>
              </w:rPr>
              <w:t>女</w:t>
            </w:r>
          </w:p>
        </w:tc>
        <w:tc>
          <w:tcPr>
            <w:tcW w:w="2046" w:type="dxa"/>
          </w:tcPr>
          <w:p>
            <w:pPr>
              <w:pStyle w:val="9"/>
              <w:ind w:left="193" w:right="183"/>
              <w:rPr>
                <w:sz w:val="18"/>
              </w:rPr>
            </w:pPr>
            <w:r>
              <w:rPr>
                <w:sz w:val="18"/>
              </w:rPr>
              <w:t>5002**********1362</w:t>
            </w:r>
          </w:p>
        </w:tc>
        <w:tc>
          <w:tcPr>
            <w:tcW w:w="1336" w:type="dxa"/>
          </w:tcPr>
          <w:p>
            <w:pPr>
              <w:pStyle w:val="9"/>
              <w:ind w:left="196" w:right="189"/>
              <w:rPr>
                <w:sz w:val="18"/>
              </w:rPr>
            </w:pPr>
            <w:r>
              <w:rPr>
                <w:sz w:val="18"/>
              </w:rPr>
              <w:t>助理工程师</w:t>
            </w:r>
          </w:p>
        </w:tc>
        <w:tc>
          <w:tcPr>
            <w:tcW w:w="1595" w:type="dxa"/>
          </w:tcPr>
          <w:p>
            <w:pPr>
              <w:pStyle w:val="9"/>
              <w:ind w:left="147" w:right="138"/>
              <w:rPr>
                <w:sz w:val="18"/>
              </w:rPr>
            </w:pPr>
            <w:r>
              <w:rPr>
                <w:sz w:val="18"/>
              </w:rPr>
              <w:t>专职安全员</w:t>
            </w:r>
          </w:p>
        </w:tc>
        <w:tc>
          <w:tcPr>
            <w:tcW w:w="2965" w:type="dxa"/>
          </w:tcPr>
          <w:p>
            <w:pPr>
              <w:pStyle w:val="9"/>
              <w:ind w:left="335" w:right="330"/>
              <w:rPr>
                <w:sz w:val="18"/>
              </w:rPr>
            </w:pPr>
            <w:r>
              <w:rPr>
                <w:sz w:val="18"/>
              </w:rPr>
              <w:t>水渝建安 B（2015）0000119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ind w:left="151" w:right="142"/>
              <w:rPr>
                <w:sz w:val="18"/>
              </w:rPr>
            </w:pPr>
            <w:r>
              <w:rPr>
                <w:sz w:val="18"/>
              </w:rPr>
              <w:t>23</w:t>
            </w:r>
          </w:p>
        </w:tc>
        <w:tc>
          <w:tcPr>
            <w:tcW w:w="3493" w:type="dxa"/>
          </w:tcPr>
          <w:p>
            <w:pPr>
              <w:pStyle w:val="9"/>
              <w:ind w:left="104" w:right="98"/>
              <w:rPr>
                <w:sz w:val="18"/>
              </w:rPr>
            </w:pPr>
            <w:r>
              <w:rPr>
                <w:sz w:val="18"/>
              </w:rPr>
              <w:t>重庆美天环保工程有限公司</w:t>
            </w:r>
          </w:p>
        </w:tc>
        <w:tc>
          <w:tcPr>
            <w:tcW w:w="949" w:type="dxa"/>
          </w:tcPr>
          <w:p>
            <w:pPr>
              <w:pStyle w:val="9"/>
              <w:ind w:left="182" w:right="176"/>
              <w:rPr>
                <w:sz w:val="18"/>
              </w:rPr>
            </w:pPr>
            <w:r>
              <w:rPr>
                <w:sz w:val="18"/>
              </w:rPr>
              <w:t>陈 凤</w:t>
            </w:r>
          </w:p>
        </w:tc>
        <w:tc>
          <w:tcPr>
            <w:tcW w:w="661" w:type="dxa"/>
          </w:tcPr>
          <w:p>
            <w:pPr>
              <w:pStyle w:val="9"/>
              <w:ind w:left="9"/>
              <w:rPr>
                <w:sz w:val="18"/>
              </w:rPr>
            </w:pPr>
            <w:r>
              <w:rPr>
                <w:sz w:val="18"/>
              </w:rPr>
              <w:t>女</w:t>
            </w:r>
          </w:p>
        </w:tc>
        <w:tc>
          <w:tcPr>
            <w:tcW w:w="2046" w:type="dxa"/>
          </w:tcPr>
          <w:p>
            <w:pPr>
              <w:pStyle w:val="9"/>
              <w:ind w:left="193" w:right="183"/>
              <w:rPr>
                <w:sz w:val="18"/>
              </w:rPr>
            </w:pPr>
            <w:r>
              <w:rPr>
                <w:sz w:val="18"/>
              </w:rPr>
              <w:t>5002**********2528</w:t>
            </w:r>
          </w:p>
        </w:tc>
        <w:tc>
          <w:tcPr>
            <w:tcW w:w="1336" w:type="dxa"/>
          </w:tcPr>
          <w:p>
            <w:pPr>
              <w:pStyle w:val="9"/>
              <w:ind w:left="196" w:right="189"/>
              <w:rPr>
                <w:sz w:val="18"/>
              </w:rPr>
            </w:pPr>
            <w:r>
              <w:rPr>
                <w:sz w:val="18"/>
              </w:rPr>
              <w:t>工程师</w:t>
            </w:r>
          </w:p>
        </w:tc>
        <w:tc>
          <w:tcPr>
            <w:tcW w:w="1595" w:type="dxa"/>
          </w:tcPr>
          <w:p>
            <w:pPr>
              <w:pStyle w:val="9"/>
              <w:ind w:left="147" w:right="138"/>
              <w:rPr>
                <w:sz w:val="18"/>
              </w:rPr>
            </w:pPr>
            <w:r>
              <w:rPr>
                <w:sz w:val="18"/>
              </w:rPr>
              <w:t>项目负责人</w:t>
            </w:r>
          </w:p>
        </w:tc>
        <w:tc>
          <w:tcPr>
            <w:tcW w:w="2965" w:type="dxa"/>
          </w:tcPr>
          <w:p>
            <w:pPr>
              <w:pStyle w:val="9"/>
              <w:ind w:left="335" w:right="330"/>
              <w:rPr>
                <w:sz w:val="18"/>
              </w:rPr>
            </w:pPr>
            <w:r>
              <w:rPr>
                <w:sz w:val="18"/>
              </w:rPr>
              <w:t>水渝建安 B（2018）0000156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704" w:type="dxa"/>
          </w:tcPr>
          <w:p>
            <w:pPr>
              <w:pStyle w:val="9"/>
              <w:spacing w:before="27"/>
              <w:ind w:left="151" w:right="142"/>
              <w:rPr>
                <w:sz w:val="18"/>
              </w:rPr>
            </w:pPr>
            <w:r>
              <w:rPr>
                <w:sz w:val="18"/>
              </w:rPr>
              <w:t>24</w:t>
            </w:r>
          </w:p>
        </w:tc>
        <w:tc>
          <w:tcPr>
            <w:tcW w:w="3493" w:type="dxa"/>
          </w:tcPr>
          <w:p>
            <w:pPr>
              <w:pStyle w:val="9"/>
              <w:spacing w:before="27"/>
              <w:ind w:left="104" w:right="98"/>
              <w:rPr>
                <w:sz w:val="18"/>
              </w:rPr>
            </w:pPr>
            <w:r>
              <w:rPr>
                <w:sz w:val="18"/>
              </w:rPr>
              <w:t>重庆铭昊建设有限公司</w:t>
            </w:r>
          </w:p>
        </w:tc>
        <w:tc>
          <w:tcPr>
            <w:tcW w:w="949" w:type="dxa"/>
          </w:tcPr>
          <w:p>
            <w:pPr>
              <w:pStyle w:val="9"/>
              <w:spacing w:before="27"/>
              <w:ind w:left="182" w:right="176"/>
              <w:rPr>
                <w:sz w:val="18"/>
              </w:rPr>
            </w:pPr>
            <w:r>
              <w:rPr>
                <w:sz w:val="18"/>
              </w:rPr>
              <w:t>张国宏</w:t>
            </w:r>
          </w:p>
        </w:tc>
        <w:tc>
          <w:tcPr>
            <w:tcW w:w="661" w:type="dxa"/>
          </w:tcPr>
          <w:p>
            <w:pPr>
              <w:pStyle w:val="9"/>
              <w:spacing w:before="27"/>
              <w:ind w:left="9"/>
              <w:rPr>
                <w:sz w:val="18"/>
              </w:rPr>
            </w:pPr>
            <w:r>
              <w:rPr>
                <w:sz w:val="18"/>
              </w:rPr>
              <w:t>男</w:t>
            </w:r>
          </w:p>
        </w:tc>
        <w:tc>
          <w:tcPr>
            <w:tcW w:w="2046" w:type="dxa"/>
          </w:tcPr>
          <w:p>
            <w:pPr>
              <w:pStyle w:val="9"/>
              <w:spacing w:before="27"/>
              <w:ind w:left="193" w:right="183"/>
              <w:rPr>
                <w:sz w:val="18"/>
              </w:rPr>
            </w:pPr>
            <w:r>
              <w:rPr>
                <w:sz w:val="18"/>
              </w:rPr>
              <w:t>5122**********0755</w:t>
            </w:r>
          </w:p>
        </w:tc>
        <w:tc>
          <w:tcPr>
            <w:tcW w:w="1336" w:type="dxa"/>
          </w:tcPr>
          <w:p>
            <w:pPr>
              <w:pStyle w:val="9"/>
              <w:spacing w:before="27"/>
              <w:ind w:left="196" w:right="189"/>
              <w:rPr>
                <w:sz w:val="18"/>
              </w:rPr>
            </w:pPr>
            <w:r>
              <w:rPr>
                <w:sz w:val="18"/>
              </w:rPr>
              <w:t>工程师</w:t>
            </w:r>
          </w:p>
        </w:tc>
        <w:tc>
          <w:tcPr>
            <w:tcW w:w="1595" w:type="dxa"/>
          </w:tcPr>
          <w:p>
            <w:pPr>
              <w:pStyle w:val="9"/>
              <w:spacing w:before="27"/>
              <w:ind w:left="147" w:right="138"/>
              <w:rPr>
                <w:sz w:val="18"/>
              </w:rPr>
            </w:pPr>
            <w:r>
              <w:rPr>
                <w:sz w:val="18"/>
              </w:rPr>
              <w:t>企业主要负责人</w:t>
            </w:r>
          </w:p>
        </w:tc>
        <w:tc>
          <w:tcPr>
            <w:tcW w:w="2965" w:type="dxa"/>
          </w:tcPr>
          <w:p>
            <w:pPr>
              <w:pStyle w:val="9"/>
              <w:spacing w:before="27"/>
              <w:ind w:left="335" w:right="330"/>
              <w:rPr>
                <w:sz w:val="18"/>
              </w:rPr>
            </w:pPr>
            <w:r>
              <w:rPr>
                <w:sz w:val="18"/>
              </w:rPr>
              <w:t>水渝建安 A（2016）0000056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spacing w:before="27"/>
              <w:ind w:left="151" w:right="142"/>
              <w:rPr>
                <w:sz w:val="18"/>
              </w:rPr>
            </w:pPr>
            <w:r>
              <w:rPr>
                <w:sz w:val="18"/>
              </w:rPr>
              <w:t>25</w:t>
            </w:r>
          </w:p>
        </w:tc>
        <w:tc>
          <w:tcPr>
            <w:tcW w:w="3493" w:type="dxa"/>
          </w:tcPr>
          <w:p>
            <w:pPr>
              <w:pStyle w:val="9"/>
              <w:spacing w:before="27"/>
              <w:ind w:left="104" w:right="98"/>
              <w:rPr>
                <w:sz w:val="18"/>
              </w:rPr>
            </w:pPr>
            <w:r>
              <w:rPr>
                <w:sz w:val="18"/>
              </w:rPr>
              <w:t>重庆黔江振兴实业（集团）有限公司</w:t>
            </w:r>
          </w:p>
        </w:tc>
        <w:tc>
          <w:tcPr>
            <w:tcW w:w="949" w:type="dxa"/>
          </w:tcPr>
          <w:p>
            <w:pPr>
              <w:pStyle w:val="9"/>
              <w:spacing w:before="27"/>
              <w:ind w:left="182" w:right="176"/>
              <w:rPr>
                <w:sz w:val="18"/>
              </w:rPr>
            </w:pPr>
            <w:r>
              <w:rPr>
                <w:sz w:val="18"/>
              </w:rPr>
              <w:t>罗月明</w:t>
            </w:r>
          </w:p>
        </w:tc>
        <w:tc>
          <w:tcPr>
            <w:tcW w:w="661" w:type="dxa"/>
          </w:tcPr>
          <w:p>
            <w:pPr>
              <w:pStyle w:val="9"/>
              <w:spacing w:before="27"/>
              <w:ind w:left="9"/>
              <w:rPr>
                <w:sz w:val="18"/>
              </w:rPr>
            </w:pPr>
            <w:r>
              <w:rPr>
                <w:sz w:val="18"/>
              </w:rPr>
              <w:t>女</w:t>
            </w:r>
          </w:p>
        </w:tc>
        <w:tc>
          <w:tcPr>
            <w:tcW w:w="2046" w:type="dxa"/>
          </w:tcPr>
          <w:p>
            <w:pPr>
              <w:pStyle w:val="9"/>
              <w:spacing w:before="27"/>
              <w:ind w:left="193" w:right="183"/>
              <w:rPr>
                <w:sz w:val="18"/>
              </w:rPr>
            </w:pPr>
            <w:r>
              <w:rPr>
                <w:sz w:val="18"/>
              </w:rPr>
              <w:t>5130**********5048</w:t>
            </w:r>
          </w:p>
        </w:tc>
        <w:tc>
          <w:tcPr>
            <w:tcW w:w="1336" w:type="dxa"/>
          </w:tcPr>
          <w:p>
            <w:pPr>
              <w:pStyle w:val="9"/>
              <w:spacing w:before="27"/>
              <w:rPr>
                <w:sz w:val="18"/>
              </w:rPr>
            </w:pPr>
            <w:r>
              <w:rPr>
                <w:sz w:val="18"/>
              </w:rPr>
              <w:t>/</w:t>
            </w:r>
          </w:p>
        </w:tc>
        <w:tc>
          <w:tcPr>
            <w:tcW w:w="1595" w:type="dxa"/>
          </w:tcPr>
          <w:p>
            <w:pPr>
              <w:pStyle w:val="9"/>
              <w:spacing w:before="27"/>
              <w:ind w:left="147" w:right="138"/>
              <w:rPr>
                <w:sz w:val="18"/>
              </w:rPr>
            </w:pPr>
            <w:r>
              <w:rPr>
                <w:sz w:val="18"/>
              </w:rPr>
              <w:t>专职安全员</w:t>
            </w:r>
          </w:p>
        </w:tc>
        <w:tc>
          <w:tcPr>
            <w:tcW w:w="2965" w:type="dxa"/>
          </w:tcPr>
          <w:p>
            <w:pPr>
              <w:pStyle w:val="9"/>
              <w:spacing w:before="27"/>
              <w:ind w:left="335" w:right="330"/>
              <w:rPr>
                <w:sz w:val="18"/>
              </w:rPr>
            </w:pPr>
            <w:r>
              <w:rPr>
                <w:sz w:val="18"/>
              </w:rPr>
              <w:t>水渝建安 C（2016）0000091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spacing w:before="25"/>
              <w:ind w:left="151" w:right="142"/>
              <w:rPr>
                <w:sz w:val="18"/>
              </w:rPr>
            </w:pPr>
            <w:r>
              <w:rPr>
                <w:sz w:val="18"/>
              </w:rPr>
              <w:t>26</w:t>
            </w:r>
          </w:p>
        </w:tc>
        <w:tc>
          <w:tcPr>
            <w:tcW w:w="3493" w:type="dxa"/>
          </w:tcPr>
          <w:p>
            <w:pPr>
              <w:pStyle w:val="9"/>
              <w:spacing w:before="25"/>
              <w:ind w:left="104" w:right="98"/>
              <w:rPr>
                <w:sz w:val="18"/>
              </w:rPr>
            </w:pPr>
            <w:r>
              <w:rPr>
                <w:sz w:val="18"/>
              </w:rPr>
              <w:t>重庆黔江振兴实业（集团）有限公司</w:t>
            </w:r>
          </w:p>
        </w:tc>
        <w:tc>
          <w:tcPr>
            <w:tcW w:w="949" w:type="dxa"/>
          </w:tcPr>
          <w:p>
            <w:pPr>
              <w:pStyle w:val="9"/>
              <w:spacing w:before="25"/>
              <w:ind w:left="182" w:right="176"/>
              <w:rPr>
                <w:sz w:val="18"/>
              </w:rPr>
            </w:pPr>
            <w:r>
              <w:rPr>
                <w:sz w:val="18"/>
              </w:rPr>
              <w:t>陈 露</w:t>
            </w:r>
          </w:p>
        </w:tc>
        <w:tc>
          <w:tcPr>
            <w:tcW w:w="661" w:type="dxa"/>
          </w:tcPr>
          <w:p>
            <w:pPr>
              <w:pStyle w:val="9"/>
              <w:spacing w:before="25"/>
              <w:ind w:left="9"/>
              <w:rPr>
                <w:sz w:val="18"/>
              </w:rPr>
            </w:pPr>
            <w:r>
              <w:rPr>
                <w:sz w:val="18"/>
              </w:rPr>
              <w:t>女</w:t>
            </w:r>
          </w:p>
        </w:tc>
        <w:tc>
          <w:tcPr>
            <w:tcW w:w="2046" w:type="dxa"/>
          </w:tcPr>
          <w:p>
            <w:pPr>
              <w:pStyle w:val="9"/>
              <w:spacing w:before="25"/>
              <w:ind w:left="193" w:right="183"/>
              <w:rPr>
                <w:sz w:val="18"/>
              </w:rPr>
            </w:pPr>
            <w:r>
              <w:rPr>
                <w:sz w:val="18"/>
              </w:rPr>
              <w:t>5001**********6585</w:t>
            </w:r>
          </w:p>
        </w:tc>
        <w:tc>
          <w:tcPr>
            <w:tcW w:w="1336" w:type="dxa"/>
          </w:tcPr>
          <w:p>
            <w:pPr>
              <w:pStyle w:val="9"/>
              <w:spacing w:before="25"/>
              <w:rPr>
                <w:sz w:val="18"/>
              </w:rPr>
            </w:pPr>
            <w:r>
              <w:rPr>
                <w:sz w:val="18"/>
              </w:rPr>
              <w:t>/</w:t>
            </w:r>
          </w:p>
        </w:tc>
        <w:tc>
          <w:tcPr>
            <w:tcW w:w="1595" w:type="dxa"/>
          </w:tcPr>
          <w:p>
            <w:pPr>
              <w:pStyle w:val="9"/>
              <w:spacing w:before="25"/>
              <w:ind w:left="147" w:right="138"/>
              <w:rPr>
                <w:sz w:val="18"/>
              </w:rPr>
            </w:pPr>
            <w:r>
              <w:rPr>
                <w:sz w:val="18"/>
              </w:rPr>
              <w:t>专职安全员</w:t>
            </w:r>
          </w:p>
        </w:tc>
        <w:tc>
          <w:tcPr>
            <w:tcW w:w="2965" w:type="dxa"/>
          </w:tcPr>
          <w:p>
            <w:pPr>
              <w:pStyle w:val="9"/>
              <w:spacing w:before="25"/>
              <w:ind w:left="335" w:right="330"/>
              <w:rPr>
                <w:sz w:val="18"/>
              </w:rPr>
            </w:pPr>
            <w:r>
              <w:rPr>
                <w:sz w:val="18"/>
              </w:rPr>
              <w:t>水渝建安 C（2016）0000090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704" w:type="dxa"/>
          </w:tcPr>
          <w:p>
            <w:pPr>
              <w:pStyle w:val="9"/>
              <w:spacing w:before="25"/>
              <w:ind w:left="151" w:right="142"/>
              <w:rPr>
                <w:sz w:val="18"/>
              </w:rPr>
            </w:pPr>
            <w:r>
              <w:rPr>
                <w:sz w:val="18"/>
              </w:rPr>
              <w:t>27</w:t>
            </w:r>
          </w:p>
        </w:tc>
        <w:tc>
          <w:tcPr>
            <w:tcW w:w="3493" w:type="dxa"/>
          </w:tcPr>
          <w:p>
            <w:pPr>
              <w:pStyle w:val="9"/>
              <w:spacing w:before="25"/>
              <w:ind w:left="104" w:right="98"/>
              <w:rPr>
                <w:sz w:val="18"/>
              </w:rPr>
            </w:pPr>
            <w:r>
              <w:rPr>
                <w:sz w:val="18"/>
              </w:rPr>
              <w:t>重庆泉盛建设开发集团有限公司</w:t>
            </w:r>
          </w:p>
        </w:tc>
        <w:tc>
          <w:tcPr>
            <w:tcW w:w="949" w:type="dxa"/>
          </w:tcPr>
          <w:p>
            <w:pPr>
              <w:pStyle w:val="9"/>
              <w:spacing w:before="25"/>
              <w:ind w:left="182" w:right="176"/>
              <w:rPr>
                <w:sz w:val="18"/>
              </w:rPr>
            </w:pPr>
            <w:r>
              <w:rPr>
                <w:sz w:val="18"/>
              </w:rPr>
              <w:t>朱宏华</w:t>
            </w:r>
          </w:p>
        </w:tc>
        <w:tc>
          <w:tcPr>
            <w:tcW w:w="661" w:type="dxa"/>
          </w:tcPr>
          <w:p>
            <w:pPr>
              <w:pStyle w:val="9"/>
              <w:spacing w:before="25"/>
              <w:ind w:left="9"/>
              <w:rPr>
                <w:sz w:val="18"/>
              </w:rPr>
            </w:pPr>
            <w:r>
              <w:rPr>
                <w:sz w:val="18"/>
              </w:rPr>
              <w:t>男</w:t>
            </w:r>
          </w:p>
        </w:tc>
        <w:tc>
          <w:tcPr>
            <w:tcW w:w="2046" w:type="dxa"/>
          </w:tcPr>
          <w:p>
            <w:pPr>
              <w:pStyle w:val="9"/>
              <w:spacing w:before="25"/>
              <w:ind w:left="193" w:right="183"/>
              <w:rPr>
                <w:sz w:val="18"/>
              </w:rPr>
            </w:pPr>
            <w:r>
              <w:rPr>
                <w:sz w:val="18"/>
              </w:rPr>
              <w:t>5122**********0975</w:t>
            </w:r>
          </w:p>
        </w:tc>
        <w:tc>
          <w:tcPr>
            <w:tcW w:w="1336" w:type="dxa"/>
          </w:tcPr>
          <w:p>
            <w:pPr>
              <w:pStyle w:val="9"/>
              <w:spacing w:before="25"/>
              <w:ind w:left="196" w:right="189"/>
              <w:rPr>
                <w:sz w:val="18"/>
              </w:rPr>
            </w:pPr>
            <w:r>
              <w:rPr>
                <w:sz w:val="18"/>
              </w:rPr>
              <w:t>工程师</w:t>
            </w:r>
          </w:p>
        </w:tc>
        <w:tc>
          <w:tcPr>
            <w:tcW w:w="1595" w:type="dxa"/>
          </w:tcPr>
          <w:p>
            <w:pPr>
              <w:pStyle w:val="9"/>
              <w:spacing w:before="25"/>
              <w:ind w:left="147" w:right="138"/>
              <w:rPr>
                <w:sz w:val="18"/>
              </w:rPr>
            </w:pPr>
            <w:r>
              <w:rPr>
                <w:sz w:val="18"/>
              </w:rPr>
              <w:t>企业主要负责人</w:t>
            </w:r>
          </w:p>
        </w:tc>
        <w:tc>
          <w:tcPr>
            <w:tcW w:w="2965" w:type="dxa"/>
          </w:tcPr>
          <w:p>
            <w:pPr>
              <w:pStyle w:val="9"/>
              <w:spacing w:before="25"/>
              <w:ind w:left="335" w:right="330"/>
              <w:rPr>
                <w:sz w:val="18"/>
              </w:rPr>
            </w:pPr>
            <w:r>
              <w:rPr>
                <w:sz w:val="18"/>
              </w:rPr>
              <w:t>水渝建安 A（2018）0000066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spacing w:before="25"/>
              <w:ind w:left="151" w:right="142"/>
              <w:rPr>
                <w:sz w:val="18"/>
              </w:rPr>
            </w:pPr>
            <w:r>
              <w:rPr>
                <w:sz w:val="18"/>
              </w:rPr>
              <w:t>28</w:t>
            </w:r>
          </w:p>
        </w:tc>
        <w:tc>
          <w:tcPr>
            <w:tcW w:w="3493" w:type="dxa"/>
          </w:tcPr>
          <w:p>
            <w:pPr>
              <w:pStyle w:val="9"/>
              <w:spacing w:before="25"/>
              <w:ind w:left="104" w:right="98"/>
              <w:rPr>
                <w:sz w:val="18"/>
              </w:rPr>
            </w:pPr>
            <w:r>
              <w:rPr>
                <w:sz w:val="18"/>
              </w:rPr>
              <w:t>重庆泉盛建设开发集团有限公司</w:t>
            </w:r>
          </w:p>
        </w:tc>
        <w:tc>
          <w:tcPr>
            <w:tcW w:w="949" w:type="dxa"/>
          </w:tcPr>
          <w:p>
            <w:pPr>
              <w:pStyle w:val="9"/>
              <w:spacing w:before="25"/>
              <w:ind w:left="182" w:right="176"/>
              <w:rPr>
                <w:sz w:val="18"/>
              </w:rPr>
            </w:pPr>
            <w:r>
              <w:rPr>
                <w:sz w:val="18"/>
              </w:rPr>
              <w:t>李子亮</w:t>
            </w:r>
          </w:p>
        </w:tc>
        <w:tc>
          <w:tcPr>
            <w:tcW w:w="661" w:type="dxa"/>
          </w:tcPr>
          <w:p>
            <w:pPr>
              <w:pStyle w:val="9"/>
              <w:spacing w:before="25"/>
              <w:ind w:left="9"/>
              <w:rPr>
                <w:sz w:val="18"/>
              </w:rPr>
            </w:pPr>
            <w:r>
              <w:rPr>
                <w:sz w:val="18"/>
              </w:rPr>
              <w:t>男</w:t>
            </w:r>
          </w:p>
        </w:tc>
        <w:tc>
          <w:tcPr>
            <w:tcW w:w="2046" w:type="dxa"/>
          </w:tcPr>
          <w:p>
            <w:pPr>
              <w:pStyle w:val="9"/>
              <w:spacing w:before="25"/>
              <w:ind w:left="193" w:right="183"/>
              <w:rPr>
                <w:sz w:val="18"/>
              </w:rPr>
            </w:pPr>
            <w:r>
              <w:rPr>
                <w:sz w:val="18"/>
              </w:rPr>
              <w:t>5122**********0051</w:t>
            </w:r>
          </w:p>
        </w:tc>
        <w:tc>
          <w:tcPr>
            <w:tcW w:w="1336" w:type="dxa"/>
          </w:tcPr>
          <w:p>
            <w:pPr>
              <w:pStyle w:val="9"/>
              <w:spacing w:before="25"/>
              <w:ind w:left="196" w:right="189"/>
              <w:rPr>
                <w:sz w:val="18"/>
              </w:rPr>
            </w:pPr>
            <w:r>
              <w:rPr>
                <w:sz w:val="18"/>
              </w:rPr>
              <w:t>工程师</w:t>
            </w:r>
          </w:p>
        </w:tc>
        <w:tc>
          <w:tcPr>
            <w:tcW w:w="1595" w:type="dxa"/>
          </w:tcPr>
          <w:p>
            <w:pPr>
              <w:pStyle w:val="9"/>
              <w:spacing w:before="25"/>
              <w:ind w:left="147" w:right="138"/>
              <w:rPr>
                <w:sz w:val="18"/>
              </w:rPr>
            </w:pPr>
            <w:r>
              <w:rPr>
                <w:sz w:val="18"/>
              </w:rPr>
              <w:t>企业主要负责人</w:t>
            </w:r>
          </w:p>
        </w:tc>
        <w:tc>
          <w:tcPr>
            <w:tcW w:w="2965" w:type="dxa"/>
          </w:tcPr>
          <w:p>
            <w:pPr>
              <w:pStyle w:val="9"/>
              <w:spacing w:before="25"/>
              <w:ind w:left="335" w:right="330"/>
              <w:rPr>
                <w:sz w:val="18"/>
              </w:rPr>
            </w:pPr>
            <w:r>
              <w:rPr>
                <w:sz w:val="18"/>
              </w:rPr>
              <w:t>水渝建安 A（2018）0000067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spacing w:before="25"/>
              <w:ind w:left="151" w:right="142"/>
              <w:rPr>
                <w:sz w:val="18"/>
              </w:rPr>
            </w:pPr>
            <w:r>
              <w:rPr>
                <w:sz w:val="18"/>
              </w:rPr>
              <w:t>29</w:t>
            </w:r>
          </w:p>
        </w:tc>
        <w:tc>
          <w:tcPr>
            <w:tcW w:w="3493" w:type="dxa"/>
          </w:tcPr>
          <w:p>
            <w:pPr>
              <w:pStyle w:val="9"/>
              <w:spacing w:before="25"/>
              <w:ind w:left="104" w:right="98"/>
              <w:rPr>
                <w:sz w:val="18"/>
              </w:rPr>
            </w:pPr>
            <w:r>
              <w:rPr>
                <w:sz w:val="18"/>
              </w:rPr>
              <w:t>重庆泉盛建设开发集团有限公司</w:t>
            </w:r>
          </w:p>
        </w:tc>
        <w:tc>
          <w:tcPr>
            <w:tcW w:w="949" w:type="dxa"/>
          </w:tcPr>
          <w:p>
            <w:pPr>
              <w:pStyle w:val="9"/>
              <w:spacing w:before="25"/>
              <w:ind w:left="182" w:right="176"/>
              <w:rPr>
                <w:sz w:val="18"/>
              </w:rPr>
            </w:pPr>
            <w:r>
              <w:rPr>
                <w:sz w:val="18"/>
              </w:rPr>
              <w:t>周勤益</w:t>
            </w:r>
          </w:p>
        </w:tc>
        <w:tc>
          <w:tcPr>
            <w:tcW w:w="661" w:type="dxa"/>
          </w:tcPr>
          <w:p>
            <w:pPr>
              <w:pStyle w:val="9"/>
              <w:spacing w:before="25"/>
              <w:ind w:left="9"/>
              <w:rPr>
                <w:sz w:val="18"/>
              </w:rPr>
            </w:pPr>
            <w:r>
              <w:rPr>
                <w:sz w:val="18"/>
              </w:rPr>
              <w:t>男</w:t>
            </w:r>
          </w:p>
        </w:tc>
        <w:tc>
          <w:tcPr>
            <w:tcW w:w="2046" w:type="dxa"/>
          </w:tcPr>
          <w:p>
            <w:pPr>
              <w:pStyle w:val="9"/>
              <w:spacing w:before="25"/>
              <w:ind w:left="193" w:right="183"/>
              <w:rPr>
                <w:sz w:val="18"/>
              </w:rPr>
            </w:pPr>
            <w:r>
              <w:rPr>
                <w:sz w:val="18"/>
              </w:rPr>
              <w:t>5103**********051X</w:t>
            </w:r>
          </w:p>
        </w:tc>
        <w:tc>
          <w:tcPr>
            <w:tcW w:w="1336" w:type="dxa"/>
          </w:tcPr>
          <w:p>
            <w:pPr>
              <w:pStyle w:val="9"/>
              <w:spacing w:before="25"/>
              <w:ind w:left="196" w:right="189"/>
              <w:rPr>
                <w:sz w:val="18"/>
              </w:rPr>
            </w:pPr>
            <w:r>
              <w:rPr>
                <w:sz w:val="18"/>
              </w:rPr>
              <w:t>工程师</w:t>
            </w:r>
          </w:p>
        </w:tc>
        <w:tc>
          <w:tcPr>
            <w:tcW w:w="1595" w:type="dxa"/>
          </w:tcPr>
          <w:p>
            <w:pPr>
              <w:pStyle w:val="9"/>
              <w:spacing w:before="25"/>
              <w:ind w:left="147" w:right="138"/>
              <w:rPr>
                <w:sz w:val="18"/>
              </w:rPr>
            </w:pPr>
            <w:r>
              <w:rPr>
                <w:sz w:val="18"/>
              </w:rPr>
              <w:t>项目负责人</w:t>
            </w:r>
          </w:p>
        </w:tc>
        <w:tc>
          <w:tcPr>
            <w:tcW w:w="2965" w:type="dxa"/>
          </w:tcPr>
          <w:p>
            <w:pPr>
              <w:pStyle w:val="9"/>
              <w:spacing w:before="25"/>
              <w:ind w:left="335" w:right="330"/>
              <w:rPr>
                <w:sz w:val="18"/>
              </w:rPr>
            </w:pPr>
            <w:r>
              <w:rPr>
                <w:sz w:val="18"/>
              </w:rPr>
              <w:t>水渝建安 B（2018）0000138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spacing w:before="25"/>
              <w:ind w:left="151" w:right="142"/>
              <w:rPr>
                <w:sz w:val="18"/>
              </w:rPr>
            </w:pPr>
            <w:r>
              <w:rPr>
                <w:sz w:val="18"/>
              </w:rPr>
              <w:t>30</w:t>
            </w:r>
          </w:p>
        </w:tc>
        <w:tc>
          <w:tcPr>
            <w:tcW w:w="3493" w:type="dxa"/>
          </w:tcPr>
          <w:p>
            <w:pPr>
              <w:pStyle w:val="9"/>
              <w:spacing w:before="25"/>
              <w:ind w:left="104" w:right="98"/>
              <w:rPr>
                <w:sz w:val="18"/>
              </w:rPr>
            </w:pPr>
            <w:r>
              <w:rPr>
                <w:sz w:val="18"/>
              </w:rPr>
              <w:t>重庆泉盛建设开发集团有限公司</w:t>
            </w:r>
          </w:p>
        </w:tc>
        <w:tc>
          <w:tcPr>
            <w:tcW w:w="949" w:type="dxa"/>
          </w:tcPr>
          <w:p>
            <w:pPr>
              <w:pStyle w:val="9"/>
              <w:spacing w:before="25"/>
              <w:ind w:left="182" w:right="176"/>
              <w:rPr>
                <w:sz w:val="18"/>
              </w:rPr>
            </w:pPr>
            <w:r>
              <w:rPr>
                <w:sz w:val="18"/>
              </w:rPr>
              <w:t>魏育明</w:t>
            </w:r>
          </w:p>
        </w:tc>
        <w:tc>
          <w:tcPr>
            <w:tcW w:w="661" w:type="dxa"/>
          </w:tcPr>
          <w:p>
            <w:pPr>
              <w:pStyle w:val="9"/>
              <w:spacing w:before="25"/>
              <w:ind w:left="9"/>
              <w:rPr>
                <w:sz w:val="18"/>
              </w:rPr>
            </w:pPr>
            <w:r>
              <w:rPr>
                <w:sz w:val="18"/>
              </w:rPr>
              <w:t>男</w:t>
            </w:r>
          </w:p>
        </w:tc>
        <w:tc>
          <w:tcPr>
            <w:tcW w:w="2046" w:type="dxa"/>
          </w:tcPr>
          <w:p>
            <w:pPr>
              <w:pStyle w:val="9"/>
              <w:spacing w:before="25"/>
              <w:ind w:left="193" w:right="183"/>
              <w:rPr>
                <w:sz w:val="18"/>
              </w:rPr>
            </w:pPr>
            <w:r>
              <w:rPr>
                <w:sz w:val="18"/>
              </w:rPr>
              <w:t>5122**********0013</w:t>
            </w:r>
          </w:p>
        </w:tc>
        <w:tc>
          <w:tcPr>
            <w:tcW w:w="1336" w:type="dxa"/>
          </w:tcPr>
          <w:p>
            <w:pPr>
              <w:pStyle w:val="9"/>
              <w:spacing w:before="25"/>
              <w:ind w:left="196" w:right="189"/>
              <w:rPr>
                <w:sz w:val="18"/>
              </w:rPr>
            </w:pPr>
            <w:r>
              <w:rPr>
                <w:sz w:val="18"/>
              </w:rPr>
              <w:t>工程师</w:t>
            </w:r>
          </w:p>
        </w:tc>
        <w:tc>
          <w:tcPr>
            <w:tcW w:w="1595" w:type="dxa"/>
          </w:tcPr>
          <w:p>
            <w:pPr>
              <w:pStyle w:val="9"/>
              <w:spacing w:before="25"/>
              <w:ind w:left="147" w:right="138"/>
              <w:rPr>
                <w:sz w:val="18"/>
              </w:rPr>
            </w:pPr>
            <w:r>
              <w:rPr>
                <w:sz w:val="18"/>
              </w:rPr>
              <w:t>项目负责人</w:t>
            </w:r>
          </w:p>
        </w:tc>
        <w:tc>
          <w:tcPr>
            <w:tcW w:w="2965" w:type="dxa"/>
          </w:tcPr>
          <w:p>
            <w:pPr>
              <w:pStyle w:val="9"/>
              <w:spacing w:before="25"/>
              <w:ind w:left="335" w:right="330"/>
              <w:rPr>
                <w:sz w:val="18"/>
              </w:rPr>
            </w:pPr>
            <w:r>
              <w:rPr>
                <w:sz w:val="18"/>
              </w:rPr>
              <w:t>水渝建安 B（2018）0000140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704" w:type="dxa"/>
          </w:tcPr>
          <w:p>
            <w:pPr>
              <w:pStyle w:val="9"/>
              <w:ind w:left="151" w:right="142"/>
              <w:rPr>
                <w:sz w:val="18"/>
              </w:rPr>
            </w:pPr>
            <w:r>
              <w:rPr>
                <w:sz w:val="18"/>
              </w:rPr>
              <w:t>31</w:t>
            </w:r>
          </w:p>
        </w:tc>
        <w:tc>
          <w:tcPr>
            <w:tcW w:w="3493" w:type="dxa"/>
          </w:tcPr>
          <w:p>
            <w:pPr>
              <w:pStyle w:val="9"/>
              <w:ind w:left="104" w:right="98"/>
              <w:rPr>
                <w:sz w:val="18"/>
              </w:rPr>
            </w:pPr>
            <w:r>
              <w:rPr>
                <w:sz w:val="18"/>
              </w:rPr>
              <w:t>重庆泉盛建设开发集团有限公司</w:t>
            </w:r>
          </w:p>
        </w:tc>
        <w:tc>
          <w:tcPr>
            <w:tcW w:w="949" w:type="dxa"/>
          </w:tcPr>
          <w:p>
            <w:pPr>
              <w:pStyle w:val="9"/>
              <w:ind w:left="182" w:right="176"/>
              <w:rPr>
                <w:sz w:val="18"/>
              </w:rPr>
            </w:pPr>
            <w:r>
              <w:rPr>
                <w:sz w:val="18"/>
              </w:rPr>
              <w:t>胡晓杰</w:t>
            </w:r>
          </w:p>
        </w:tc>
        <w:tc>
          <w:tcPr>
            <w:tcW w:w="661" w:type="dxa"/>
          </w:tcPr>
          <w:p>
            <w:pPr>
              <w:pStyle w:val="9"/>
              <w:ind w:left="9"/>
              <w:rPr>
                <w:sz w:val="18"/>
              </w:rPr>
            </w:pPr>
            <w:r>
              <w:rPr>
                <w:sz w:val="18"/>
              </w:rPr>
              <w:t>男</w:t>
            </w:r>
          </w:p>
        </w:tc>
        <w:tc>
          <w:tcPr>
            <w:tcW w:w="2046" w:type="dxa"/>
          </w:tcPr>
          <w:p>
            <w:pPr>
              <w:pStyle w:val="9"/>
              <w:ind w:left="193" w:right="183"/>
              <w:rPr>
                <w:sz w:val="18"/>
              </w:rPr>
            </w:pPr>
            <w:r>
              <w:rPr>
                <w:sz w:val="18"/>
              </w:rPr>
              <w:t>5139**********6435</w:t>
            </w:r>
          </w:p>
        </w:tc>
        <w:tc>
          <w:tcPr>
            <w:tcW w:w="1336" w:type="dxa"/>
          </w:tcPr>
          <w:p>
            <w:pPr>
              <w:pStyle w:val="9"/>
              <w:rPr>
                <w:sz w:val="18"/>
              </w:rPr>
            </w:pPr>
            <w:r>
              <w:rPr>
                <w:sz w:val="18"/>
              </w:rPr>
              <w:t>/</w:t>
            </w:r>
          </w:p>
        </w:tc>
        <w:tc>
          <w:tcPr>
            <w:tcW w:w="1595" w:type="dxa"/>
          </w:tcPr>
          <w:p>
            <w:pPr>
              <w:pStyle w:val="9"/>
              <w:ind w:left="147" w:right="138"/>
              <w:rPr>
                <w:sz w:val="18"/>
              </w:rPr>
            </w:pPr>
            <w:r>
              <w:rPr>
                <w:sz w:val="18"/>
              </w:rPr>
              <w:t>专职安全员</w:t>
            </w:r>
          </w:p>
        </w:tc>
        <w:tc>
          <w:tcPr>
            <w:tcW w:w="2965" w:type="dxa"/>
          </w:tcPr>
          <w:p>
            <w:pPr>
              <w:pStyle w:val="9"/>
              <w:ind w:left="335" w:right="330"/>
              <w:rPr>
                <w:sz w:val="18"/>
              </w:rPr>
            </w:pPr>
            <w:r>
              <w:rPr>
                <w:sz w:val="18"/>
              </w:rPr>
              <w:t>水渝建安 C（2018）0000200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ind w:left="151" w:right="142"/>
              <w:rPr>
                <w:sz w:val="18"/>
              </w:rPr>
            </w:pPr>
            <w:r>
              <w:rPr>
                <w:sz w:val="18"/>
              </w:rPr>
              <w:t>32</w:t>
            </w:r>
          </w:p>
        </w:tc>
        <w:tc>
          <w:tcPr>
            <w:tcW w:w="3493" w:type="dxa"/>
          </w:tcPr>
          <w:p>
            <w:pPr>
              <w:pStyle w:val="9"/>
              <w:ind w:left="104" w:right="98"/>
              <w:rPr>
                <w:sz w:val="18"/>
              </w:rPr>
            </w:pPr>
            <w:r>
              <w:rPr>
                <w:sz w:val="18"/>
              </w:rPr>
              <w:t>重庆泉盛建设开发集团有限公司</w:t>
            </w:r>
          </w:p>
        </w:tc>
        <w:tc>
          <w:tcPr>
            <w:tcW w:w="949" w:type="dxa"/>
          </w:tcPr>
          <w:p>
            <w:pPr>
              <w:pStyle w:val="9"/>
              <w:ind w:left="182" w:right="176"/>
              <w:rPr>
                <w:sz w:val="18"/>
              </w:rPr>
            </w:pPr>
            <w:r>
              <w:rPr>
                <w:sz w:val="18"/>
              </w:rPr>
              <w:t>黄情琴</w:t>
            </w:r>
          </w:p>
        </w:tc>
        <w:tc>
          <w:tcPr>
            <w:tcW w:w="661" w:type="dxa"/>
          </w:tcPr>
          <w:p>
            <w:pPr>
              <w:pStyle w:val="9"/>
              <w:ind w:left="9"/>
              <w:rPr>
                <w:sz w:val="18"/>
              </w:rPr>
            </w:pPr>
            <w:r>
              <w:rPr>
                <w:sz w:val="18"/>
              </w:rPr>
              <w:t>女</w:t>
            </w:r>
          </w:p>
        </w:tc>
        <w:tc>
          <w:tcPr>
            <w:tcW w:w="2046" w:type="dxa"/>
          </w:tcPr>
          <w:p>
            <w:pPr>
              <w:pStyle w:val="9"/>
              <w:ind w:left="193" w:right="183"/>
              <w:rPr>
                <w:sz w:val="18"/>
              </w:rPr>
            </w:pPr>
            <w:r>
              <w:rPr>
                <w:sz w:val="18"/>
              </w:rPr>
              <w:t>5112**********0065</w:t>
            </w:r>
          </w:p>
        </w:tc>
        <w:tc>
          <w:tcPr>
            <w:tcW w:w="1336" w:type="dxa"/>
          </w:tcPr>
          <w:p>
            <w:pPr>
              <w:pStyle w:val="9"/>
              <w:ind w:left="196" w:right="189"/>
              <w:rPr>
                <w:sz w:val="18"/>
              </w:rPr>
            </w:pPr>
            <w:r>
              <w:rPr>
                <w:sz w:val="18"/>
              </w:rPr>
              <w:t>工程师</w:t>
            </w:r>
          </w:p>
        </w:tc>
        <w:tc>
          <w:tcPr>
            <w:tcW w:w="1595" w:type="dxa"/>
          </w:tcPr>
          <w:p>
            <w:pPr>
              <w:pStyle w:val="9"/>
              <w:ind w:left="147" w:right="138"/>
              <w:rPr>
                <w:sz w:val="18"/>
              </w:rPr>
            </w:pPr>
            <w:r>
              <w:rPr>
                <w:sz w:val="18"/>
              </w:rPr>
              <w:t>专职安全员</w:t>
            </w:r>
          </w:p>
        </w:tc>
        <w:tc>
          <w:tcPr>
            <w:tcW w:w="2965" w:type="dxa"/>
          </w:tcPr>
          <w:p>
            <w:pPr>
              <w:pStyle w:val="9"/>
              <w:ind w:left="335" w:right="330"/>
              <w:rPr>
                <w:sz w:val="18"/>
              </w:rPr>
            </w:pPr>
            <w:r>
              <w:rPr>
                <w:sz w:val="18"/>
              </w:rPr>
              <w:t>水渝建安 C（2018）0000201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ind w:left="151" w:right="142"/>
              <w:rPr>
                <w:sz w:val="18"/>
              </w:rPr>
            </w:pPr>
            <w:r>
              <w:rPr>
                <w:sz w:val="18"/>
              </w:rPr>
              <w:t>33</w:t>
            </w:r>
          </w:p>
        </w:tc>
        <w:tc>
          <w:tcPr>
            <w:tcW w:w="3493" w:type="dxa"/>
          </w:tcPr>
          <w:p>
            <w:pPr>
              <w:pStyle w:val="9"/>
              <w:ind w:left="104" w:right="98"/>
              <w:rPr>
                <w:sz w:val="18"/>
              </w:rPr>
            </w:pPr>
            <w:r>
              <w:rPr>
                <w:sz w:val="18"/>
              </w:rPr>
              <w:t>重庆泉盛建设开发集团有限公司</w:t>
            </w:r>
          </w:p>
        </w:tc>
        <w:tc>
          <w:tcPr>
            <w:tcW w:w="949" w:type="dxa"/>
          </w:tcPr>
          <w:p>
            <w:pPr>
              <w:pStyle w:val="9"/>
              <w:ind w:left="182" w:right="176"/>
              <w:rPr>
                <w:sz w:val="18"/>
              </w:rPr>
            </w:pPr>
            <w:r>
              <w:rPr>
                <w:sz w:val="18"/>
              </w:rPr>
              <w:t>李佐碧</w:t>
            </w:r>
          </w:p>
        </w:tc>
        <w:tc>
          <w:tcPr>
            <w:tcW w:w="661" w:type="dxa"/>
          </w:tcPr>
          <w:p>
            <w:pPr>
              <w:pStyle w:val="9"/>
              <w:ind w:left="9"/>
              <w:rPr>
                <w:sz w:val="18"/>
              </w:rPr>
            </w:pPr>
            <w:r>
              <w:rPr>
                <w:sz w:val="18"/>
              </w:rPr>
              <w:t>女</w:t>
            </w:r>
          </w:p>
        </w:tc>
        <w:tc>
          <w:tcPr>
            <w:tcW w:w="2046" w:type="dxa"/>
          </w:tcPr>
          <w:p>
            <w:pPr>
              <w:pStyle w:val="9"/>
              <w:ind w:left="193" w:right="183"/>
              <w:rPr>
                <w:sz w:val="18"/>
              </w:rPr>
            </w:pPr>
            <w:r>
              <w:rPr>
                <w:sz w:val="18"/>
              </w:rPr>
              <w:t>5122**********0021</w:t>
            </w:r>
          </w:p>
        </w:tc>
        <w:tc>
          <w:tcPr>
            <w:tcW w:w="1336" w:type="dxa"/>
          </w:tcPr>
          <w:p>
            <w:pPr>
              <w:pStyle w:val="9"/>
              <w:ind w:left="196" w:right="189"/>
              <w:rPr>
                <w:sz w:val="18"/>
              </w:rPr>
            </w:pPr>
            <w:r>
              <w:rPr>
                <w:sz w:val="18"/>
              </w:rPr>
              <w:t>工程师</w:t>
            </w:r>
          </w:p>
        </w:tc>
        <w:tc>
          <w:tcPr>
            <w:tcW w:w="1595" w:type="dxa"/>
          </w:tcPr>
          <w:p>
            <w:pPr>
              <w:pStyle w:val="9"/>
              <w:ind w:left="147" w:right="138"/>
              <w:rPr>
                <w:sz w:val="18"/>
              </w:rPr>
            </w:pPr>
            <w:r>
              <w:rPr>
                <w:sz w:val="18"/>
              </w:rPr>
              <w:t>专职安全员</w:t>
            </w:r>
          </w:p>
        </w:tc>
        <w:tc>
          <w:tcPr>
            <w:tcW w:w="2965" w:type="dxa"/>
          </w:tcPr>
          <w:p>
            <w:pPr>
              <w:pStyle w:val="9"/>
              <w:ind w:left="335" w:right="330"/>
              <w:rPr>
                <w:sz w:val="18"/>
              </w:rPr>
            </w:pPr>
            <w:r>
              <w:rPr>
                <w:sz w:val="18"/>
              </w:rPr>
              <w:t>水渝建安 C（2018）0000203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704" w:type="dxa"/>
          </w:tcPr>
          <w:p>
            <w:pPr>
              <w:pStyle w:val="9"/>
              <w:ind w:left="151" w:right="142"/>
              <w:rPr>
                <w:sz w:val="18"/>
              </w:rPr>
            </w:pPr>
            <w:r>
              <w:rPr>
                <w:sz w:val="18"/>
              </w:rPr>
              <w:t>34</w:t>
            </w:r>
          </w:p>
        </w:tc>
        <w:tc>
          <w:tcPr>
            <w:tcW w:w="3493" w:type="dxa"/>
          </w:tcPr>
          <w:p>
            <w:pPr>
              <w:pStyle w:val="9"/>
              <w:ind w:left="104" w:right="95"/>
              <w:rPr>
                <w:sz w:val="18"/>
              </w:rPr>
            </w:pPr>
            <w:r>
              <w:rPr>
                <w:sz w:val="18"/>
              </w:rPr>
              <w:t>重庆市垫江市政建筑有限公司</w:t>
            </w:r>
          </w:p>
        </w:tc>
        <w:tc>
          <w:tcPr>
            <w:tcW w:w="949" w:type="dxa"/>
          </w:tcPr>
          <w:p>
            <w:pPr>
              <w:pStyle w:val="9"/>
              <w:ind w:left="182" w:right="176"/>
              <w:rPr>
                <w:sz w:val="18"/>
              </w:rPr>
            </w:pPr>
            <w:r>
              <w:rPr>
                <w:sz w:val="18"/>
              </w:rPr>
              <w:t>王贤佐</w:t>
            </w:r>
          </w:p>
        </w:tc>
        <w:tc>
          <w:tcPr>
            <w:tcW w:w="661" w:type="dxa"/>
          </w:tcPr>
          <w:p>
            <w:pPr>
              <w:pStyle w:val="9"/>
              <w:ind w:left="9"/>
              <w:rPr>
                <w:sz w:val="18"/>
              </w:rPr>
            </w:pPr>
            <w:r>
              <w:rPr>
                <w:sz w:val="18"/>
              </w:rPr>
              <w:t>男</w:t>
            </w:r>
          </w:p>
        </w:tc>
        <w:tc>
          <w:tcPr>
            <w:tcW w:w="2046" w:type="dxa"/>
          </w:tcPr>
          <w:p>
            <w:pPr>
              <w:pStyle w:val="9"/>
              <w:ind w:left="193" w:right="183"/>
              <w:rPr>
                <w:sz w:val="18"/>
              </w:rPr>
            </w:pPr>
            <w:r>
              <w:rPr>
                <w:sz w:val="18"/>
              </w:rPr>
              <w:t>5123**********2058</w:t>
            </w:r>
          </w:p>
        </w:tc>
        <w:tc>
          <w:tcPr>
            <w:tcW w:w="1336" w:type="dxa"/>
          </w:tcPr>
          <w:p>
            <w:pPr>
              <w:pStyle w:val="9"/>
              <w:ind w:left="196" w:right="189"/>
              <w:rPr>
                <w:sz w:val="18"/>
              </w:rPr>
            </w:pPr>
            <w:r>
              <w:rPr>
                <w:sz w:val="18"/>
              </w:rPr>
              <w:t>高级工程师</w:t>
            </w:r>
          </w:p>
        </w:tc>
        <w:tc>
          <w:tcPr>
            <w:tcW w:w="1595" w:type="dxa"/>
          </w:tcPr>
          <w:p>
            <w:pPr>
              <w:pStyle w:val="9"/>
              <w:ind w:left="147" w:right="138"/>
              <w:rPr>
                <w:sz w:val="18"/>
              </w:rPr>
            </w:pPr>
            <w:r>
              <w:rPr>
                <w:sz w:val="18"/>
              </w:rPr>
              <w:t>企业主要负责人</w:t>
            </w:r>
          </w:p>
        </w:tc>
        <w:tc>
          <w:tcPr>
            <w:tcW w:w="2965" w:type="dxa"/>
          </w:tcPr>
          <w:p>
            <w:pPr>
              <w:pStyle w:val="9"/>
              <w:ind w:left="335" w:right="330"/>
              <w:rPr>
                <w:sz w:val="18"/>
              </w:rPr>
            </w:pPr>
            <w:r>
              <w:rPr>
                <w:sz w:val="18"/>
              </w:rPr>
              <w:t>水渝建安 A（2016）0000046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ind w:left="151" w:right="142"/>
              <w:rPr>
                <w:sz w:val="18"/>
              </w:rPr>
            </w:pPr>
            <w:r>
              <w:rPr>
                <w:sz w:val="18"/>
              </w:rPr>
              <w:t>35</w:t>
            </w:r>
          </w:p>
        </w:tc>
        <w:tc>
          <w:tcPr>
            <w:tcW w:w="3493" w:type="dxa"/>
          </w:tcPr>
          <w:p>
            <w:pPr>
              <w:pStyle w:val="9"/>
              <w:ind w:left="104" w:right="95"/>
              <w:rPr>
                <w:sz w:val="18"/>
              </w:rPr>
            </w:pPr>
            <w:r>
              <w:rPr>
                <w:sz w:val="18"/>
              </w:rPr>
              <w:t>重庆市垫江市政建筑有限公司</w:t>
            </w:r>
          </w:p>
        </w:tc>
        <w:tc>
          <w:tcPr>
            <w:tcW w:w="949" w:type="dxa"/>
          </w:tcPr>
          <w:p>
            <w:pPr>
              <w:pStyle w:val="9"/>
              <w:ind w:left="182" w:right="176"/>
              <w:rPr>
                <w:sz w:val="18"/>
              </w:rPr>
            </w:pPr>
            <w:r>
              <w:rPr>
                <w:sz w:val="18"/>
              </w:rPr>
              <w:t>王贤成</w:t>
            </w:r>
          </w:p>
        </w:tc>
        <w:tc>
          <w:tcPr>
            <w:tcW w:w="661" w:type="dxa"/>
          </w:tcPr>
          <w:p>
            <w:pPr>
              <w:pStyle w:val="9"/>
              <w:ind w:left="9"/>
              <w:rPr>
                <w:sz w:val="18"/>
              </w:rPr>
            </w:pPr>
            <w:r>
              <w:rPr>
                <w:sz w:val="18"/>
              </w:rPr>
              <w:t>男</w:t>
            </w:r>
          </w:p>
        </w:tc>
        <w:tc>
          <w:tcPr>
            <w:tcW w:w="2046" w:type="dxa"/>
          </w:tcPr>
          <w:p>
            <w:pPr>
              <w:pStyle w:val="9"/>
              <w:ind w:left="193" w:right="183"/>
              <w:rPr>
                <w:sz w:val="18"/>
              </w:rPr>
            </w:pPr>
            <w:r>
              <w:rPr>
                <w:sz w:val="18"/>
              </w:rPr>
              <w:t>5123**********2110</w:t>
            </w:r>
          </w:p>
        </w:tc>
        <w:tc>
          <w:tcPr>
            <w:tcW w:w="1336" w:type="dxa"/>
          </w:tcPr>
          <w:p>
            <w:pPr>
              <w:pStyle w:val="9"/>
              <w:ind w:left="196" w:right="189"/>
              <w:rPr>
                <w:sz w:val="18"/>
              </w:rPr>
            </w:pPr>
            <w:r>
              <w:rPr>
                <w:sz w:val="18"/>
              </w:rPr>
              <w:t>工程师</w:t>
            </w:r>
          </w:p>
        </w:tc>
        <w:tc>
          <w:tcPr>
            <w:tcW w:w="1595" w:type="dxa"/>
          </w:tcPr>
          <w:p>
            <w:pPr>
              <w:pStyle w:val="9"/>
              <w:ind w:left="147" w:right="138"/>
              <w:rPr>
                <w:sz w:val="18"/>
              </w:rPr>
            </w:pPr>
            <w:r>
              <w:rPr>
                <w:sz w:val="18"/>
              </w:rPr>
              <w:t>专职安全员</w:t>
            </w:r>
          </w:p>
        </w:tc>
        <w:tc>
          <w:tcPr>
            <w:tcW w:w="2965" w:type="dxa"/>
          </w:tcPr>
          <w:p>
            <w:pPr>
              <w:pStyle w:val="9"/>
              <w:ind w:left="335" w:right="330"/>
              <w:rPr>
                <w:sz w:val="18"/>
              </w:rPr>
            </w:pPr>
            <w:r>
              <w:rPr>
                <w:sz w:val="18"/>
              </w:rPr>
              <w:t>水渝建安 C（2016）0000134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spacing w:before="27"/>
              <w:ind w:left="151" w:right="142"/>
              <w:rPr>
                <w:sz w:val="18"/>
              </w:rPr>
            </w:pPr>
            <w:r>
              <w:rPr>
                <w:sz w:val="18"/>
              </w:rPr>
              <w:t>36</w:t>
            </w:r>
          </w:p>
        </w:tc>
        <w:tc>
          <w:tcPr>
            <w:tcW w:w="3493" w:type="dxa"/>
          </w:tcPr>
          <w:p>
            <w:pPr>
              <w:pStyle w:val="9"/>
              <w:spacing w:before="27"/>
              <w:ind w:left="104" w:right="95"/>
              <w:rPr>
                <w:sz w:val="18"/>
              </w:rPr>
            </w:pPr>
            <w:r>
              <w:rPr>
                <w:sz w:val="18"/>
              </w:rPr>
              <w:t>重庆市华洲建设有限公司</w:t>
            </w:r>
          </w:p>
        </w:tc>
        <w:tc>
          <w:tcPr>
            <w:tcW w:w="949" w:type="dxa"/>
          </w:tcPr>
          <w:p>
            <w:pPr>
              <w:pStyle w:val="9"/>
              <w:spacing w:before="27"/>
              <w:ind w:left="182" w:right="176"/>
              <w:rPr>
                <w:sz w:val="18"/>
              </w:rPr>
            </w:pPr>
            <w:r>
              <w:rPr>
                <w:sz w:val="18"/>
              </w:rPr>
              <w:t>刘 刚</w:t>
            </w:r>
          </w:p>
        </w:tc>
        <w:tc>
          <w:tcPr>
            <w:tcW w:w="661" w:type="dxa"/>
          </w:tcPr>
          <w:p>
            <w:pPr>
              <w:pStyle w:val="9"/>
              <w:spacing w:before="27"/>
              <w:ind w:left="9"/>
              <w:rPr>
                <w:sz w:val="18"/>
              </w:rPr>
            </w:pPr>
            <w:r>
              <w:rPr>
                <w:sz w:val="18"/>
              </w:rPr>
              <w:t>男</w:t>
            </w:r>
          </w:p>
        </w:tc>
        <w:tc>
          <w:tcPr>
            <w:tcW w:w="2046" w:type="dxa"/>
          </w:tcPr>
          <w:p>
            <w:pPr>
              <w:pStyle w:val="9"/>
              <w:spacing w:before="27"/>
              <w:ind w:left="193" w:right="183"/>
              <w:rPr>
                <w:sz w:val="18"/>
              </w:rPr>
            </w:pPr>
            <w:r>
              <w:rPr>
                <w:sz w:val="18"/>
              </w:rPr>
              <w:t>5001**********373X</w:t>
            </w:r>
          </w:p>
        </w:tc>
        <w:tc>
          <w:tcPr>
            <w:tcW w:w="1336" w:type="dxa"/>
          </w:tcPr>
          <w:p>
            <w:pPr>
              <w:pStyle w:val="9"/>
              <w:spacing w:before="27"/>
              <w:ind w:left="196" w:right="189"/>
              <w:rPr>
                <w:sz w:val="18"/>
              </w:rPr>
            </w:pPr>
            <w:r>
              <w:rPr>
                <w:sz w:val="18"/>
              </w:rPr>
              <w:t>工程师</w:t>
            </w:r>
          </w:p>
        </w:tc>
        <w:tc>
          <w:tcPr>
            <w:tcW w:w="1595" w:type="dxa"/>
          </w:tcPr>
          <w:p>
            <w:pPr>
              <w:pStyle w:val="9"/>
              <w:spacing w:before="27"/>
              <w:ind w:left="147" w:right="138"/>
              <w:rPr>
                <w:sz w:val="18"/>
              </w:rPr>
            </w:pPr>
            <w:r>
              <w:rPr>
                <w:sz w:val="18"/>
              </w:rPr>
              <w:t>专职安全员</w:t>
            </w:r>
          </w:p>
        </w:tc>
        <w:tc>
          <w:tcPr>
            <w:tcW w:w="2965" w:type="dxa"/>
          </w:tcPr>
          <w:p>
            <w:pPr>
              <w:pStyle w:val="9"/>
              <w:spacing w:before="27"/>
              <w:ind w:left="335" w:right="330"/>
              <w:rPr>
                <w:sz w:val="18"/>
              </w:rPr>
            </w:pPr>
            <w:r>
              <w:rPr>
                <w:sz w:val="18"/>
              </w:rPr>
              <w:t>水渝建安 C（2016）0000065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spacing w:before="27"/>
              <w:ind w:left="151" w:right="142"/>
              <w:rPr>
                <w:sz w:val="18"/>
              </w:rPr>
            </w:pPr>
            <w:r>
              <w:rPr>
                <w:sz w:val="18"/>
              </w:rPr>
              <w:t>37</w:t>
            </w:r>
          </w:p>
        </w:tc>
        <w:tc>
          <w:tcPr>
            <w:tcW w:w="3493" w:type="dxa"/>
          </w:tcPr>
          <w:p>
            <w:pPr>
              <w:pStyle w:val="9"/>
              <w:spacing w:before="27"/>
              <w:ind w:left="104" w:right="95"/>
              <w:rPr>
                <w:sz w:val="18"/>
              </w:rPr>
            </w:pPr>
            <w:r>
              <w:rPr>
                <w:sz w:val="18"/>
              </w:rPr>
              <w:t>重庆市吉力建设集团有限公司</w:t>
            </w:r>
          </w:p>
        </w:tc>
        <w:tc>
          <w:tcPr>
            <w:tcW w:w="949" w:type="dxa"/>
          </w:tcPr>
          <w:p>
            <w:pPr>
              <w:pStyle w:val="9"/>
              <w:spacing w:before="27"/>
              <w:ind w:left="182" w:right="176"/>
              <w:rPr>
                <w:sz w:val="18"/>
              </w:rPr>
            </w:pPr>
            <w:r>
              <w:rPr>
                <w:sz w:val="18"/>
              </w:rPr>
              <w:t>刘建峰</w:t>
            </w:r>
          </w:p>
        </w:tc>
        <w:tc>
          <w:tcPr>
            <w:tcW w:w="661" w:type="dxa"/>
          </w:tcPr>
          <w:p>
            <w:pPr>
              <w:pStyle w:val="9"/>
              <w:spacing w:before="27"/>
              <w:ind w:left="9"/>
              <w:rPr>
                <w:sz w:val="18"/>
              </w:rPr>
            </w:pPr>
            <w:r>
              <w:rPr>
                <w:sz w:val="18"/>
              </w:rPr>
              <w:t>男</w:t>
            </w:r>
          </w:p>
        </w:tc>
        <w:tc>
          <w:tcPr>
            <w:tcW w:w="2046" w:type="dxa"/>
          </w:tcPr>
          <w:p>
            <w:pPr>
              <w:pStyle w:val="9"/>
              <w:spacing w:before="27"/>
              <w:ind w:left="193" w:right="183"/>
              <w:rPr>
                <w:sz w:val="18"/>
              </w:rPr>
            </w:pPr>
            <w:r>
              <w:rPr>
                <w:sz w:val="18"/>
              </w:rPr>
              <w:t>5001**********001X</w:t>
            </w:r>
          </w:p>
        </w:tc>
        <w:tc>
          <w:tcPr>
            <w:tcW w:w="1336" w:type="dxa"/>
          </w:tcPr>
          <w:p>
            <w:pPr>
              <w:pStyle w:val="9"/>
              <w:spacing w:before="27"/>
              <w:ind w:left="196" w:right="189"/>
              <w:rPr>
                <w:sz w:val="18"/>
              </w:rPr>
            </w:pPr>
            <w:r>
              <w:rPr>
                <w:sz w:val="18"/>
              </w:rPr>
              <w:t>工程师</w:t>
            </w:r>
          </w:p>
        </w:tc>
        <w:tc>
          <w:tcPr>
            <w:tcW w:w="1595" w:type="dxa"/>
          </w:tcPr>
          <w:p>
            <w:pPr>
              <w:pStyle w:val="9"/>
              <w:spacing w:before="27"/>
              <w:ind w:left="147" w:right="138"/>
              <w:rPr>
                <w:sz w:val="18"/>
              </w:rPr>
            </w:pPr>
            <w:r>
              <w:rPr>
                <w:sz w:val="18"/>
              </w:rPr>
              <w:t>专职安全员</w:t>
            </w:r>
          </w:p>
        </w:tc>
        <w:tc>
          <w:tcPr>
            <w:tcW w:w="2965" w:type="dxa"/>
          </w:tcPr>
          <w:p>
            <w:pPr>
              <w:pStyle w:val="9"/>
              <w:spacing w:before="27"/>
              <w:ind w:left="335" w:right="330"/>
              <w:rPr>
                <w:sz w:val="18"/>
              </w:rPr>
            </w:pPr>
            <w:r>
              <w:rPr>
                <w:sz w:val="18"/>
              </w:rPr>
              <w:t>水渝建安 C（2016）0000137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704" w:type="dxa"/>
          </w:tcPr>
          <w:p>
            <w:pPr>
              <w:pStyle w:val="9"/>
              <w:spacing w:before="25"/>
              <w:ind w:left="151" w:right="142"/>
              <w:rPr>
                <w:sz w:val="18"/>
              </w:rPr>
            </w:pPr>
            <w:r>
              <w:rPr>
                <w:sz w:val="18"/>
              </w:rPr>
              <w:t>38</w:t>
            </w:r>
          </w:p>
        </w:tc>
        <w:tc>
          <w:tcPr>
            <w:tcW w:w="3493" w:type="dxa"/>
          </w:tcPr>
          <w:p>
            <w:pPr>
              <w:pStyle w:val="9"/>
              <w:spacing w:before="25"/>
              <w:ind w:left="104" w:right="98"/>
              <w:rPr>
                <w:sz w:val="18"/>
              </w:rPr>
            </w:pPr>
            <w:r>
              <w:rPr>
                <w:sz w:val="18"/>
              </w:rPr>
              <w:t>重庆市黔江区腾扬建筑工程有限责任公司</w:t>
            </w:r>
          </w:p>
        </w:tc>
        <w:tc>
          <w:tcPr>
            <w:tcW w:w="949" w:type="dxa"/>
          </w:tcPr>
          <w:p>
            <w:pPr>
              <w:pStyle w:val="9"/>
              <w:spacing w:before="25"/>
              <w:ind w:left="182" w:right="176"/>
              <w:rPr>
                <w:sz w:val="18"/>
              </w:rPr>
            </w:pPr>
            <w:r>
              <w:rPr>
                <w:sz w:val="18"/>
              </w:rPr>
              <w:t>孙晓琼</w:t>
            </w:r>
          </w:p>
        </w:tc>
        <w:tc>
          <w:tcPr>
            <w:tcW w:w="661" w:type="dxa"/>
          </w:tcPr>
          <w:p>
            <w:pPr>
              <w:pStyle w:val="9"/>
              <w:spacing w:before="25"/>
              <w:ind w:left="9"/>
              <w:rPr>
                <w:sz w:val="18"/>
              </w:rPr>
            </w:pPr>
            <w:r>
              <w:rPr>
                <w:sz w:val="18"/>
              </w:rPr>
              <w:t>女</w:t>
            </w:r>
          </w:p>
        </w:tc>
        <w:tc>
          <w:tcPr>
            <w:tcW w:w="2046" w:type="dxa"/>
          </w:tcPr>
          <w:p>
            <w:pPr>
              <w:pStyle w:val="9"/>
              <w:spacing w:before="25"/>
              <w:ind w:left="193" w:right="183"/>
              <w:rPr>
                <w:sz w:val="18"/>
              </w:rPr>
            </w:pPr>
            <w:r>
              <w:rPr>
                <w:sz w:val="18"/>
              </w:rPr>
              <w:t>5002**********0027</w:t>
            </w:r>
          </w:p>
        </w:tc>
        <w:tc>
          <w:tcPr>
            <w:tcW w:w="1336" w:type="dxa"/>
          </w:tcPr>
          <w:p>
            <w:pPr>
              <w:pStyle w:val="9"/>
              <w:spacing w:before="25"/>
              <w:ind w:left="196" w:right="189"/>
              <w:rPr>
                <w:sz w:val="18"/>
              </w:rPr>
            </w:pPr>
            <w:r>
              <w:rPr>
                <w:sz w:val="18"/>
              </w:rPr>
              <w:t>助理工程师</w:t>
            </w:r>
          </w:p>
        </w:tc>
        <w:tc>
          <w:tcPr>
            <w:tcW w:w="1595" w:type="dxa"/>
          </w:tcPr>
          <w:p>
            <w:pPr>
              <w:pStyle w:val="9"/>
              <w:spacing w:before="25"/>
              <w:ind w:left="147" w:right="138"/>
              <w:rPr>
                <w:sz w:val="18"/>
              </w:rPr>
            </w:pPr>
            <w:r>
              <w:rPr>
                <w:sz w:val="18"/>
              </w:rPr>
              <w:t>企业主要负责人</w:t>
            </w:r>
          </w:p>
        </w:tc>
        <w:tc>
          <w:tcPr>
            <w:tcW w:w="2965" w:type="dxa"/>
          </w:tcPr>
          <w:p>
            <w:pPr>
              <w:pStyle w:val="9"/>
              <w:spacing w:before="25"/>
              <w:ind w:left="335" w:right="330"/>
              <w:rPr>
                <w:sz w:val="18"/>
              </w:rPr>
            </w:pPr>
            <w:r>
              <w:rPr>
                <w:sz w:val="18"/>
              </w:rPr>
              <w:t>水渝建安 B（2018）0000074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spacing w:before="25"/>
              <w:ind w:left="151" w:right="142"/>
              <w:rPr>
                <w:sz w:val="18"/>
              </w:rPr>
            </w:pPr>
            <w:r>
              <w:rPr>
                <w:sz w:val="18"/>
              </w:rPr>
              <w:t>39</w:t>
            </w:r>
          </w:p>
        </w:tc>
        <w:tc>
          <w:tcPr>
            <w:tcW w:w="3493" w:type="dxa"/>
          </w:tcPr>
          <w:p>
            <w:pPr>
              <w:pStyle w:val="9"/>
              <w:spacing w:before="25"/>
              <w:ind w:left="104" w:right="95"/>
              <w:rPr>
                <w:sz w:val="18"/>
              </w:rPr>
            </w:pPr>
            <w:r>
              <w:rPr>
                <w:sz w:val="18"/>
              </w:rPr>
              <w:t>重庆市水利公司</w:t>
            </w:r>
          </w:p>
        </w:tc>
        <w:tc>
          <w:tcPr>
            <w:tcW w:w="949" w:type="dxa"/>
          </w:tcPr>
          <w:p>
            <w:pPr>
              <w:pStyle w:val="9"/>
              <w:spacing w:before="25"/>
              <w:ind w:left="182" w:right="176"/>
              <w:rPr>
                <w:sz w:val="18"/>
              </w:rPr>
            </w:pPr>
            <w:r>
              <w:rPr>
                <w:sz w:val="18"/>
              </w:rPr>
              <w:t>赵红霞</w:t>
            </w:r>
          </w:p>
        </w:tc>
        <w:tc>
          <w:tcPr>
            <w:tcW w:w="661" w:type="dxa"/>
          </w:tcPr>
          <w:p>
            <w:pPr>
              <w:pStyle w:val="9"/>
              <w:spacing w:before="25"/>
              <w:ind w:left="9"/>
              <w:rPr>
                <w:sz w:val="18"/>
              </w:rPr>
            </w:pPr>
            <w:r>
              <w:rPr>
                <w:sz w:val="18"/>
              </w:rPr>
              <w:t>女</w:t>
            </w:r>
          </w:p>
        </w:tc>
        <w:tc>
          <w:tcPr>
            <w:tcW w:w="2046" w:type="dxa"/>
          </w:tcPr>
          <w:p>
            <w:pPr>
              <w:pStyle w:val="9"/>
              <w:spacing w:before="25"/>
              <w:ind w:left="193" w:right="183"/>
              <w:rPr>
                <w:sz w:val="18"/>
              </w:rPr>
            </w:pPr>
            <w:r>
              <w:rPr>
                <w:sz w:val="18"/>
              </w:rPr>
              <w:t>5102**********0025</w:t>
            </w:r>
          </w:p>
        </w:tc>
        <w:tc>
          <w:tcPr>
            <w:tcW w:w="1336" w:type="dxa"/>
          </w:tcPr>
          <w:p>
            <w:pPr>
              <w:pStyle w:val="9"/>
              <w:spacing w:before="25"/>
              <w:ind w:left="196" w:right="189"/>
              <w:rPr>
                <w:sz w:val="18"/>
              </w:rPr>
            </w:pPr>
            <w:r>
              <w:rPr>
                <w:sz w:val="18"/>
              </w:rPr>
              <w:t>助理工程师</w:t>
            </w:r>
          </w:p>
        </w:tc>
        <w:tc>
          <w:tcPr>
            <w:tcW w:w="1595" w:type="dxa"/>
          </w:tcPr>
          <w:p>
            <w:pPr>
              <w:pStyle w:val="9"/>
              <w:spacing w:before="25"/>
              <w:ind w:left="147" w:right="138"/>
              <w:rPr>
                <w:sz w:val="18"/>
              </w:rPr>
            </w:pPr>
            <w:r>
              <w:rPr>
                <w:sz w:val="18"/>
              </w:rPr>
              <w:t>专职安全员</w:t>
            </w:r>
          </w:p>
        </w:tc>
        <w:tc>
          <w:tcPr>
            <w:tcW w:w="2965" w:type="dxa"/>
          </w:tcPr>
          <w:p>
            <w:pPr>
              <w:pStyle w:val="9"/>
              <w:spacing w:before="25"/>
              <w:ind w:left="335" w:right="330"/>
              <w:rPr>
                <w:sz w:val="18"/>
              </w:rPr>
            </w:pPr>
            <w:r>
              <w:rPr>
                <w:sz w:val="18"/>
              </w:rPr>
              <w:t>水渝建安 C（2018）0000212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spacing w:before="25"/>
              <w:ind w:left="151" w:right="142"/>
              <w:rPr>
                <w:sz w:val="18"/>
              </w:rPr>
            </w:pPr>
            <w:r>
              <w:rPr>
                <w:sz w:val="18"/>
              </w:rPr>
              <w:t>40</w:t>
            </w:r>
          </w:p>
        </w:tc>
        <w:tc>
          <w:tcPr>
            <w:tcW w:w="3493" w:type="dxa"/>
          </w:tcPr>
          <w:p>
            <w:pPr>
              <w:pStyle w:val="9"/>
              <w:spacing w:before="25"/>
              <w:ind w:left="104" w:right="98"/>
              <w:rPr>
                <w:sz w:val="18"/>
              </w:rPr>
            </w:pPr>
            <w:r>
              <w:rPr>
                <w:sz w:val="18"/>
              </w:rPr>
              <w:t>重庆颂鸿建筑工程有限公司</w:t>
            </w:r>
          </w:p>
        </w:tc>
        <w:tc>
          <w:tcPr>
            <w:tcW w:w="949" w:type="dxa"/>
          </w:tcPr>
          <w:p>
            <w:pPr>
              <w:pStyle w:val="9"/>
              <w:spacing w:before="25"/>
              <w:ind w:left="182" w:right="176"/>
              <w:rPr>
                <w:sz w:val="18"/>
              </w:rPr>
            </w:pPr>
            <w:r>
              <w:rPr>
                <w:sz w:val="18"/>
              </w:rPr>
              <w:t>冉建蓉</w:t>
            </w:r>
          </w:p>
        </w:tc>
        <w:tc>
          <w:tcPr>
            <w:tcW w:w="661" w:type="dxa"/>
          </w:tcPr>
          <w:p>
            <w:pPr>
              <w:pStyle w:val="9"/>
              <w:spacing w:before="25"/>
              <w:ind w:left="9"/>
              <w:rPr>
                <w:sz w:val="18"/>
              </w:rPr>
            </w:pPr>
            <w:r>
              <w:rPr>
                <w:sz w:val="18"/>
              </w:rPr>
              <w:t>女</w:t>
            </w:r>
          </w:p>
        </w:tc>
        <w:tc>
          <w:tcPr>
            <w:tcW w:w="2046" w:type="dxa"/>
          </w:tcPr>
          <w:p>
            <w:pPr>
              <w:pStyle w:val="9"/>
              <w:spacing w:before="25"/>
              <w:ind w:left="193" w:right="183"/>
              <w:rPr>
                <w:sz w:val="18"/>
              </w:rPr>
            </w:pPr>
            <w:r>
              <w:rPr>
                <w:sz w:val="18"/>
              </w:rPr>
              <w:t>5112**********0022</w:t>
            </w:r>
          </w:p>
        </w:tc>
        <w:tc>
          <w:tcPr>
            <w:tcW w:w="1336" w:type="dxa"/>
          </w:tcPr>
          <w:p>
            <w:pPr>
              <w:pStyle w:val="9"/>
              <w:spacing w:before="25"/>
              <w:ind w:left="196" w:right="189"/>
              <w:rPr>
                <w:sz w:val="18"/>
              </w:rPr>
            </w:pPr>
            <w:r>
              <w:rPr>
                <w:sz w:val="18"/>
              </w:rPr>
              <w:t>工程师</w:t>
            </w:r>
          </w:p>
        </w:tc>
        <w:tc>
          <w:tcPr>
            <w:tcW w:w="1595" w:type="dxa"/>
          </w:tcPr>
          <w:p>
            <w:pPr>
              <w:pStyle w:val="9"/>
              <w:spacing w:before="25"/>
              <w:ind w:left="147" w:right="138"/>
              <w:rPr>
                <w:sz w:val="18"/>
              </w:rPr>
            </w:pPr>
            <w:r>
              <w:rPr>
                <w:sz w:val="18"/>
              </w:rPr>
              <w:t>项目负责人</w:t>
            </w:r>
          </w:p>
        </w:tc>
        <w:tc>
          <w:tcPr>
            <w:tcW w:w="2965" w:type="dxa"/>
          </w:tcPr>
          <w:p>
            <w:pPr>
              <w:pStyle w:val="9"/>
              <w:spacing w:before="25"/>
              <w:ind w:left="335" w:right="330"/>
              <w:rPr>
                <w:sz w:val="18"/>
              </w:rPr>
            </w:pPr>
            <w:r>
              <w:rPr>
                <w:sz w:val="18"/>
              </w:rPr>
              <w:t>水渝建安 B（2018）0000178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spacing w:before="25"/>
              <w:ind w:left="151" w:right="142"/>
              <w:rPr>
                <w:sz w:val="18"/>
              </w:rPr>
            </w:pPr>
            <w:r>
              <w:rPr>
                <w:sz w:val="18"/>
              </w:rPr>
              <w:t>41</w:t>
            </w:r>
          </w:p>
        </w:tc>
        <w:tc>
          <w:tcPr>
            <w:tcW w:w="3493" w:type="dxa"/>
          </w:tcPr>
          <w:p>
            <w:pPr>
              <w:pStyle w:val="9"/>
              <w:spacing w:before="25"/>
              <w:ind w:left="104" w:right="95"/>
              <w:rPr>
                <w:sz w:val="18"/>
              </w:rPr>
            </w:pPr>
            <w:r>
              <w:rPr>
                <w:sz w:val="18"/>
              </w:rPr>
              <w:t>重庆市万州水电建筑工程有限公司</w:t>
            </w:r>
          </w:p>
        </w:tc>
        <w:tc>
          <w:tcPr>
            <w:tcW w:w="949" w:type="dxa"/>
          </w:tcPr>
          <w:p>
            <w:pPr>
              <w:pStyle w:val="9"/>
              <w:spacing w:before="25"/>
              <w:ind w:left="182" w:right="176"/>
              <w:rPr>
                <w:sz w:val="18"/>
              </w:rPr>
            </w:pPr>
            <w:r>
              <w:rPr>
                <w:sz w:val="18"/>
              </w:rPr>
              <w:t>冯长清</w:t>
            </w:r>
          </w:p>
        </w:tc>
        <w:tc>
          <w:tcPr>
            <w:tcW w:w="661" w:type="dxa"/>
          </w:tcPr>
          <w:p>
            <w:pPr>
              <w:pStyle w:val="9"/>
              <w:spacing w:before="25"/>
              <w:ind w:left="9"/>
              <w:rPr>
                <w:sz w:val="18"/>
              </w:rPr>
            </w:pPr>
            <w:r>
              <w:rPr>
                <w:sz w:val="18"/>
              </w:rPr>
              <w:t>男</w:t>
            </w:r>
          </w:p>
        </w:tc>
        <w:tc>
          <w:tcPr>
            <w:tcW w:w="2046" w:type="dxa"/>
          </w:tcPr>
          <w:p>
            <w:pPr>
              <w:pStyle w:val="9"/>
              <w:spacing w:before="25"/>
              <w:ind w:left="193" w:right="183"/>
              <w:rPr>
                <w:sz w:val="18"/>
              </w:rPr>
            </w:pPr>
            <w:r>
              <w:rPr>
                <w:sz w:val="18"/>
              </w:rPr>
              <w:t>5122**********5014</w:t>
            </w:r>
          </w:p>
        </w:tc>
        <w:tc>
          <w:tcPr>
            <w:tcW w:w="1336" w:type="dxa"/>
          </w:tcPr>
          <w:p>
            <w:pPr>
              <w:pStyle w:val="9"/>
              <w:spacing w:before="25"/>
              <w:ind w:left="196" w:right="189"/>
              <w:rPr>
                <w:sz w:val="18"/>
              </w:rPr>
            </w:pPr>
            <w:r>
              <w:rPr>
                <w:sz w:val="18"/>
              </w:rPr>
              <w:t>工程师</w:t>
            </w:r>
          </w:p>
        </w:tc>
        <w:tc>
          <w:tcPr>
            <w:tcW w:w="1595" w:type="dxa"/>
          </w:tcPr>
          <w:p>
            <w:pPr>
              <w:pStyle w:val="9"/>
              <w:spacing w:before="25"/>
              <w:ind w:left="147" w:right="138"/>
              <w:rPr>
                <w:sz w:val="18"/>
              </w:rPr>
            </w:pPr>
            <w:r>
              <w:rPr>
                <w:sz w:val="18"/>
              </w:rPr>
              <w:t>项目负责人</w:t>
            </w:r>
          </w:p>
        </w:tc>
        <w:tc>
          <w:tcPr>
            <w:tcW w:w="2965" w:type="dxa"/>
          </w:tcPr>
          <w:p>
            <w:pPr>
              <w:pStyle w:val="9"/>
              <w:spacing w:before="25"/>
              <w:ind w:left="335" w:right="330"/>
              <w:rPr>
                <w:sz w:val="18"/>
              </w:rPr>
            </w:pPr>
            <w:r>
              <w:rPr>
                <w:sz w:val="18"/>
              </w:rPr>
              <w:t>水渝建安 B（2019）0000044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704" w:type="dxa"/>
          </w:tcPr>
          <w:p>
            <w:pPr>
              <w:pStyle w:val="9"/>
              <w:spacing w:before="25"/>
              <w:ind w:left="151" w:right="142"/>
              <w:rPr>
                <w:sz w:val="18"/>
              </w:rPr>
            </w:pPr>
            <w:r>
              <w:rPr>
                <w:sz w:val="18"/>
              </w:rPr>
              <w:t>42</w:t>
            </w:r>
          </w:p>
        </w:tc>
        <w:tc>
          <w:tcPr>
            <w:tcW w:w="3493" w:type="dxa"/>
          </w:tcPr>
          <w:p>
            <w:pPr>
              <w:pStyle w:val="9"/>
              <w:spacing w:before="25"/>
              <w:ind w:left="104" w:right="95"/>
              <w:rPr>
                <w:sz w:val="18"/>
              </w:rPr>
            </w:pPr>
            <w:r>
              <w:rPr>
                <w:sz w:val="18"/>
              </w:rPr>
              <w:t>重庆市万州水电建筑工程有限公司</w:t>
            </w:r>
          </w:p>
        </w:tc>
        <w:tc>
          <w:tcPr>
            <w:tcW w:w="949" w:type="dxa"/>
          </w:tcPr>
          <w:p>
            <w:pPr>
              <w:pStyle w:val="9"/>
              <w:spacing w:before="25"/>
              <w:ind w:left="182" w:right="176"/>
              <w:rPr>
                <w:sz w:val="18"/>
              </w:rPr>
            </w:pPr>
            <w:r>
              <w:rPr>
                <w:sz w:val="18"/>
              </w:rPr>
              <w:t>潘 炯</w:t>
            </w:r>
          </w:p>
        </w:tc>
        <w:tc>
          <w:tcPr>
            <w:tcW w:w="661" w:type="dxa"/>
          </w:tcPr>
          <w:p>
            <w:pPr>
              <w:pStyle w:val="9"/>
              <w:spacing w:before="25"/>
              <w:ind w:left="9"/>
              <w:rPr>
                <w:sz w:val="18"/>
              </w:rPr>
            </w:pPr>
            <w:r>
              <w:rPr>
                <w:sz w:val="18"/>
              </w:rPr>
              <w:t>男</w:t>
            </w:r>
          </w:p>
        </w:tc>
        <w:tc>
          <w:tcPr>
            <w:tcW w:w="2046" w:type="dxa"/>
          </w:tcPr>
          <w:p>
            <w:pPr>
              <w:pStyle w:val="9"/>
              <w:spacing w:before="25"/>
              <w:ind w:left="193" w:right="183"/>
              <w:rPr>
                <w:sz w:val="18"/>
              </w:rPr>
            </w:pPr>
            <w:r>
              <w:rPr>
                <w:sz w:val="18"/>
              </w:rPr>
              <w:t>5122**********1319</w:t>
            </w:r>
          </w:p>
        </w:tc>
        <w:tc>
          <w:tcPr>
            <w:tcW w:w="1336" w:type="dxa"/>
          </w:tcPr>
          <w:p>
            <w:pPr>
              <w:pStyle w:val="9"/>
              <w:spacing w:before="25"/>
              <w:ind w:left="196" w:right="189"/>
              <w:rPr>
                <w:sz w:val="18"/>
              </w:rPr>
            </w:pPr>
            <w:r>
              <w:rPr>
                <w:sz w:val="18"/>
              </w:rPr>
              <w:t>工程师</w:t>
            </w:r>
          </w:p>
        </w:tc>
        <w:tc>
          <w:tcPr>
            <w:tcW w:w="1595" w:type="dxa"/>
          </w:tcPr>
          <w:p>
            <w:pPr>
              <w:pStyle w:val="9"/>
              <w:spacing w:before="25"/>
              <w:ind w:left="147" w:right="138"/>
              <w:rPr>
                <w:sz w:val="18"/>
              </w:rPr>
            </w:pPr>
            <w:r>
              <w:rPr>
                <w:sz w:val="18"/>
              </w:rPr>
              <w:t>项目负责人</w:t>
            </w:r>
          </w:p>
        </w:tc>
        <w:tc>
          <w:tcPr>
            <w:tcW w:w="2965" w:type="dxa"/>
          </w:tcPr>
          <w:p>
            <w:pPr>
              <w:pStyle w:val="9"/>
              <w:spacing w:before="25"/>
              <w:ind w:left="335" w:right="330"/>
              <w:rPr>
                <w:sz w:val="18"/>
              </w:rPr>
            </w:pPr>
            <w:r>
              <w:rPr>
                <w:sz w:val="18"/>
              </w:rPr>
              <w:t>水渝建安 B（2019）0000045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ind w:left="151" w:right="142"/>
              <w:rPr>
                <w:sz w:val="18"/>
              </w:rPr>
            </w:pPr>
            <w:r>
              <w:rPr>
                <w:sz w:val="18"/>
              </w:rPr>
              <w:t>43</w:t>
            </w:r>
          </w:p>
        </w:tc>
        <w:tc>
          <w:tcPr>
            <w:tcW w:w="3493" w:type="dxa"/>
          </w:tcPr>
          <w:p>
            <w:pPr>
              <w:pStyle w:val="9"/>
              <w:ind w:left="104" w:right="95"/>
              <w:rPr>
                <w:sz w:val="18"/>
              </w:rPr>
            </w:pPr>
            <w:r>
              <w:rPr>
                <w:sz w:val="18"/>
              </w:rPr>
              <w:t>重庆市万州水电建筑工程有限公司</w:t>
            </w:r>
          </w:p>
        </w:tc>
        <w:tc>
          <w:tcPr>
            <w:tcW w:w="949" w:type="dxa"/>
          </w:tcPr>
          <w:p>
            <w:pPr>
              <w:pStyle w:val="9"/>
              <w:ind w:left="182" w:right="176"/>
              <w:rPr>
                <w:sz w:val="18"/>
              </w:rPr>
            </w:pPr>
            <w:r>
              <w:rPr>
                <w:sz w:val="18"/>
              </w:rPr>
              <w:t>石 勇</w:t>
            </w:r>
          </w:p>
        </w:tc>
        <w:tc>
          <w:tcPr>
            <w:tcW w:w="661" w:type="dxa"/>
          </w:tcPr>
          <w:p>
            <w:pPr>
              <w:pStyle w:val="9"/>
              <w:ind w:left="9"/>
              <w:rPr>
                <w:sz w:val="18"/>
              </w:rPr>
            </w:pPr>
            <w:r>
              <w:rPr>
                <w:sz w:val="18"/>
              </w:rPr>
              <w:t>男</w:t>
            </w:r>
          </w:p>
        </w:tc>
        <w:tc>
          <w:tcPr>
            <w:tcW w:w="2046" w:type="dxa"/>
          </w:tcPr>
          <w:p>
            <w:pPr>
              <w:pStyle w:val="9"/>
              <w:ind w:left="193" w:right="183"/>
              <w:rPr>
                <w:sz w:val="18"/>
              </w:rPr>
            </w:pPr>
            <w:r>
              <w:rPr>
                <w:sz w:val="18"/>
              </w:rPr>
              <w:t>5122**********1310</w:t>
            </w:r>
          </w:p>
        </w:tc>
        <w:tc>
          <w:tcPr>
            <w:tcW w:w="1336" w:type="dxa"/>
          </w:tcPr>
          <w:p>
            <w:pPr>
              <w:pStyle w:val="9"/>
              <w:ind w:left="196" w:right="189"/>
              <w:rPr>
                <w:sz w:val="18"/>
              </w:rPr>
            </w:pPr>
            <w:r>
              <w:rPr>
                <w:sz w:val="18"/>
              </w:rPr>
              <w:t>工程师</w:t>
            </w:r>
          </w:p>
        </w:tc>
        <w:tc>
          <w:tcPr>
            <w:tcW w:w="1595" w:type="dxa"/>
          </w:tcPr>
          <w:p>
            <w:pPr>
              <w:pStyle w:val="9"/>
              <w:ind w:left="147" w:right="138"/>
              <w:rPr>
                <w:sz w:val="18"/>
              </w:rPr>
            </w:pPr>
            <w:r>
              <w:rPr>
                <w:sz w:val="18"/>
              </w:rPr>
              <w:t>项目负责人</w:t>
            </w:r>
          </w:p>
        </w:tc>
        <w:tc>
          <w:tcPr>
            <w:tcW w:w="2965" w:type="dxa"/>
          </w:tcPr>
          <w:p>
            <w:pPr>
              <w:pStyle w:val="9"/>
              <w:ind w:left="335" w:right="330"/>
              <w:rPr>
                <w:sz w:val="18"/>
              </w:rPr>
            </w:pPr>
            <w:r>
              <w:rPr>
                <w:sz w:val="18"/>
              </w:rPr>
              <w:t>水渝建安 B（2019）0000046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ind w:left="151" w:right="142"/>
              <w:rPr>
                <w:sz w:val="18"/>
              </w:rPr>
            </w:pPr>
            <w:r>
              <w:rPr>
                <w:sz w:val="18"/>
              </w:rPr>
              <w:t>44</w:t>
            </w:r>
          </w:p>
        </w:tc>
        <w:tc>
          <w:tcPr>
            <w:tcW w:w="3493" w:type="dxa"/>
          </w:tcPr>
          <w:p>
            <w:pPr>
              <w:pStyle w:val="9"/>
              <w:ind w:left="104" w:right="95"/>
              <w:rPr>
                <w:sz w:val="18"/>
              </w:rPr>
            </w:pPr>
            <w:r>
              <w:rPr>
                <w:sz w:val="18"/>
              </w:rPr>
              <w:t>重庆市万州水电建筑工程有限公司</w:t>
            </w:r>
          </w:p>
        </w:tc>
        <w:tc>
          <w:tcPr>
            <w:tcW w:w="949" w:type="dxa"/>
          </w:tcPr>
          <w:p>
            <w:pPr>
              <w:pStyle w:val="9"/>
              <w:ind w:left="182" w:right="176"/>
              <w:rPr>
                <w:sz w:val="18"/>
              </w:rPr>
            </w:pPr>
            <w:r>
              <w:rPr>
                <w:sz w:val="18"/>
              </w:rPr>
              <w:t>魏玉锴</w:t>
            </w:r>
          </w:p>
        </w:tc>
        <w:tc>
          <w:tcPr>
            <w:tcW w:w="661" w:type="dxa"/>
          </w:tcPr>
          <w:p>
            <w:pPr>
              <w:pStyle w:val="9"/>
              <w:ind w:left="9"/>
              <w:rPr>
                <w:sz w:val="18"/>
              </w:rPr>
            </w:pPr>
            <w:r>
              <w:rPr>
                <w:sz w:val="18"/>
              </w:rPr>
              <w:t>男</w:t>
            </w:r>
          </w:p>
        </w:tc>
        <w:tc>
          <w:tcPr>
            <w:tcW w:w="2046" w:type="dxa"/>
          </w:tcPr>
          <w:p>
            <w:pPr>
              <w:pStyle w:val="9"/>
              <w:ind w:left="193" w:right="183"/>
              <w:rPr>
                <w:sz w:val="18"/>
              </w:rPr>
            </w:pPr>
            <w:r>
              <w:rPr>
                <w:sz w:val="18"/>
              </w:rPr>
              <w:t>5001**********7810</w:t>
            </w:r>
          </w:p>
        </w:tc>
        <w:tc>
          <w:tcPr>
            <w:tcW w:w="1336" w:type="dxa"/>
          </w:tcPr>
          <w:p>
            <w:pPr>
              <w:pStyle w:val="9"/>
              <w:rPr>
                <w:sz w:val="18"/>
              </w:rPr>
            </w:pPr>
            <w:r>
              <w:rPr>
                <w:sz w:val="18"/>
              </w:rPr>
              <w:t>/</w:t>
            </w:r>
          </w:p>
        </w:tc>
        <w:tc>
          <w:tcPr>
            <w:tcW w:w="1595" w:type="dxa"/>
          </w:tcPr>
          <w:p>
            <w:pPr>
              <w:pStyle w:val="9"/>
              <w:ind w:left="147" w:right="138"/>
              <w:rPr>
                <w:sz w:val="18"/>
              </w:rPr>
            </w:pPr>
            <w:r>
              <w:rPr>
                <w:sz w:val="18"/>
              </w:rPr>
              <w:t>专职安全员</w:t>
            </w:r>
          </w:p>
        </w:tc>
        <w:tc>
          <w:tcPr>
            <w:tcW w:w="2965" w:type="dxa"/>
          </w:tcPr>
          <w:p>
            <w:pPr>
              <w:pStyle w:val="9"/>
              <w:ind w:left="335" w:right="330"/>
              <w:rPr>
                <w:sz w:val="18"/>
              </w:rPr>
            </w:pPr>
            <w:r>
              <w:rPr>
                <w:sz w:val="18"/>
              </w:rPr>
              <w:t>水渝建安 C（2019）0000067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704" w:type="dxa"/>
          </w:tcPr>
          <w:p>
            <w:pPr>
              <w:pStyle w:val="9"/>
              <w:ind w:left="151" w:right="142"/>
              <w:rPr>
                <w:sz w:val="18"/>
              </w:rPr>
            </w:pPr>
            <w:r>
              <w:rPr>
                <w:sz w:val="18"/>
              </w:rPr>
              <w:t>45</w:t>
            </w:r>
          </w:p>
        </w:tc>
        <w:tc>
          <w:tcPr>
            <w:tcW w:w="3493" w:type="dxa"/>
          </w:tcPr>
          <w:p>
            <w:pPr>
              <w:pStyle w:val="9"/>
              <w:ind w:left="104" w:right="95"/>
              <w:rPr>
                <w:sz w:val="18"/>
              </w:rPr>
            </w:pPr>
            <w:r>
              <w:rPr>
                <w:sz w:val="18"/>
              </w:rPr>
              <w:t>重庆市万州水电建筑工程有限公司</w:t>
            </w:r>
          </w:p>
        </w:tc>
        <w:tc>
          <w:tcPr>
            <w:tcW w:w="949" w:type="dxa"/>
          </w:tcPr>
          <w:p>
            <w:pPr>
              <w:pStyle w:val="9"/>
              <w:ind w:left="182" w:right="176"/>
              <w:rPr>
                <w:sz w:val="18"/>
              </w:rPr>
            </w:pPr>
            <w:r>
              <w:rPr>
                <w:sz w:val="18"/>
              </w:rPr>
              <w:t>彭 刚</w:t>
            </w:r>
          </w:p>
        </w:tc>
        <w:tc>
          <w:tcPr>
            <w:tcW w:w="661" w:type="dxa"/>
          </w:tcPr>
          <w:p>
            <w:pPr>
              <w:pStyle w:val="9"/>
              <w:ind w:left="9"/>
              <w:rPr>
                <w:sz w:val="18"/>
              </w:rPr>
            </w:pPr>
            <w:r>
              <w:rPr>
                <w:sz w:val="18"/>
              </w:rPr>
              <w:t>男</w:t>
            </w:r>
          </w:p>
        </w:tc>
        <w:tc>
          <w:tcPr>
            <w:tcW w:w="2046" w:type="dxa"/>
          </w:tcPr>
          <w:p>
            <w:pPr>
              <w:pStyle w:val="9"/>
              <w:ind w:left="193" w:right="183"/>
              <w:rPr>
                <w:sz w:val="18"/>
              </w:rPr>
            </w:pPr>
            <w:r>
              <w:rPr>
                <w:sz w:val="18"/>
              </w:rPr>
              <w:t>5123**********6434</w:t>
            </w:r>
          </w:p>
        </w:tc>
        <w:tc>
          <w:tcPr>
            <w:tcW w:w="1336" w:type="dxa"/>
          </w:tcPr>
          <w:p>
            <w:pPr>
              <w:pStyle w:val="9"/>
              <w:rPr>
                <w:sz w:val="18"/>
              </w:rPr>
            </w:pPr>
            <w:r>
              <w:rPr>
                <w:sz w:val="18"/>
              </w:rPr>
              <w:t>/</w:t>
            </w:r>
          </w:p>
        </w:tc>
        <w:tc>
          <w:tcPr>
            <w:tcW w:w="1595" w:type="dxa"/>
          </w:tcPr>
          <w:p>
            <w:pPr>
              <w:pStyle w:val="9"/>
              <w:ind w:left="147" w:right="138"/>
              <w:rPr>
                <w:sz w:val="18"/>
              </w:rPr>
            </w:pPr>
            <w:r>
              <w:rPr>
                <w:sz w:val="18"/>
              </w:rPr>
              <w:t>专职安全员</w:t>
            </w:r>
          </w:p>
        </w:tc>
        <w:tc>
          <w:tcPr>
            <w:tcW w:w="2965" w:type="dxa"/>
          </w:tcPr>
          <w:p>
            <w:pPr>
              <w:pStyle w:val="9"/>
              <w:ind w:left="335" w:right="330"/>
              <w:rPr>
                <w:sz w:val="18"/>
              </w:rPr>
            </w:pPr>
            <w:r>
              <w:rPr>
                <w:sz w:val="18"/>
              </w:rPr>
              <w:t>水渝建安 C（2019）0000068</w:t>
            </w:r>
          </w:p>
        </w:tc>
      </w:tr>
    </w:tbl>
    <w:p>
      <w:pPr>
        <w:spacing w:after="0"/>
        <w:rPr>
          <w:sz w:val="18"/>
        </w:rPr>
        <w:sectPr>
          <w:pgSz w:w="16850" w:h="11920" w:orient="landscape"/>
          <w:pgMar w:top="1100" w:right="1220" w:bottom="1580" w:left="1220" w:header="0" w:footer="1398" w:gutter="0"/>
          <w:cols w:space="720" w:num="1"/>
        </w:sectPr>
      </w:pPr>
    </w:p>
    <w:p>
      <w:pPr>
        <w:pStyle w:val="3"/>
        <w:rPr>
          <w:sz w:val="20"/>
        </w:rPr>
      </w:pPr>
    </w:p>
    <w:p>
      <w:pPr>
        <w:pStyle w:val="3"/>
        <w:rPr>
          <w:sz w:val="20"/>
        </w:rPr>
      </w:pPr>
    </w:p>
    <w:p>
      <w:pPr>
        <w:pStyle w:val="3"/>
        <w:spacing w:before="8"/>
        <w:rPr>
          <w:sz w:val="28"/>
        </w:rPr>
      </w:pPr>
    </w:p>
    <w:tbl>
      <w:tblPr>
        <w:tblStyle w:val="5"/>
        <w:tblW w:w="0" w:type="auto"/>
        <w:tblInd w:w="2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4"/>
        <w:gridCol w:w="3493"/>
        <w:gridCol w:w="949"/>
        <w:gridCol w:w="661"/>
        <w:gridCol w:w="2046"/>
        <w:gridCol w:w="1336"/>
        <w:gridCol w:w="1595"/>
        <w:gridCol w:w="29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704" w:type="dxa"/>
          </w:tcPr>
          <w:p>
            <w:pPr>
              <w:pStyle w:val="9"/>
              <w:spacing w:before="62"/>
              <w:ind w:left="151" w:right="143"/>
              <w:rPr>
                <w:sz w:val="18"/>
              </w:rPr>
            </w:pPr>
            <w:r>
              <w:rPr>
                <w:sz w:val="18"/>
              </w:rPr>
              <w:t>序号</w:t>
            </w:r>
          </w:p>
        </w:tc>
        <w:tc>
          <w:tcPr>
            <w:tcW w:w="3493" w:type="dxa"/>
          </w:tcPr>
          <w:p>
            <w:pPr>
              <w:pStyle w:val="9"/>
              <w:spacing w:before="62"/>
              <w:ind w:left="104" w:right="95"/>
              <w:rPr>
                <w:sz w:val="18"/>
              </w:rPr>
            </w:pPr>
            <w:r>
              <w:rPr>
                <w:sz w:val="18"/>
              </w:rPr>
              <w:t>公司名称</w:t>
            </w:r>
          </w:p>
        </w:tc>
        <w:tc>
          <w:tcPr>
            <w:tcW w:w="949" w:type="dxa"/>
          </w:tcPr>
          <w:p>
            <w:pPr>
              <w:pStyle w:val="9"/>
              <w:spacing w:before="62"/>
              <w:ind w:left="182" w:right="173"/>
              <w:rPr>
                <w:sz w:val="18"/>
              </w:rPr>
            </w:pPr>
            <w:r>
              <w:rPr>
                <w:sz w:val="18"/>
              </w:rPr>
              <w:t>姓名</w:t>
            </w:r>
          </w:p>
        </w:tc>
        <w:tc>
          <w:tcPr>
            <w:tcW w:w="661" w:type="dxa"/>
          </w:tcPr>
          <w:p>
            <w:pPr>
              <w:pStyle w:val="9"/>
              <w:spacing w:before="62"/>
              <w:ind w:left="129" w:right="122"/>
              <w:rPr>
                <w:sz w:val="18"/>
              </w:rPr>
            </w:pPr>
            <w:r>
              <w:rPr>
                <w:sz w:val="18"/>
              </w:rPr>
              <w:t>性别</w:t>
            </w:r>
          </w:p>
        </w:tc>
        <w:tc>
          <w:tcPr>
            <w:tcW w:w="2046" w:type="dxa"/>
          </w:tcPr>
          <w:p>
            <w:pPr>
              <w:pStyle w:val="9"/>
              <w:spacing w:before="62"/>
              <w:ind w:left="193" w:right="181"/>
              <w:rPr>
                <w:sz w:val="18"/>
              </w:rPr>
            </w:pPr>
            <w:r>
              <w:rPr>
                <w:sz w:val="18"/>
              </w:rPr>
              <w:t>身份证号码</w:t>
            </w:r>
          </w:p>
        </w:tc>
        <w:tc>
          <w:tcPr>
            <w:tcW w:w="1336" w:type="dxa"/>
          </w:tcPr>
          <w:p>
            <w:pPr>
              <w:pStyle w:val="9"/>
              <w:spacing w:before="62"/>
              <w:ind w:left="196" w:right="184"/>
              <w:rPr>
                <w:sz w:val="18"/>
              </w:rPr>
            </w:pPr>
            <w:r>
              <w:rPr>
                <w:sz w:val="18"/>
              </w:rPr>
              <w:t>技术职称</w:t>
            </w:r>
          </w:p>
        </w:tc>
        <w:tc>
          <w:tcPr>
            <w:tcW w:w="1595" w:type="dxa"/>
          </w:tcPr>
          <w:p>
            <w:pPr>
              <w:pStyle w:val="9"/>
              <w:spacing w:before="62"/>
              <w:ind w:left="144" w:right="138"/>
              <w:rPr>
                <w:sz w:val="18"/>
              </w:rPr>
            </w:pPr>
            <w:r>
              <w:rPr>
                <w:sz w:val="18"/>
              </w:rPr>
              <w:t>职务</w:t>
            </w:r>
          </w:p>
        </w:tc>
        <w:tc>
          <w:tcPr>
            <w:tcW w:w="2965" w:type="dxa"/>
          </w:tcPr>
          <w:p>
            <w:pPr>
              <w:pStyle w:val="9"/>
              <w:spacing w:before="62"/>
              <w:ind w:left="335" w:right="326"/>
              <w:rPr>
                <w:sz w:val="18"/>
              </w:rPr>
            </w:pPr>
            <w:r>
              <w:rPr>
                <w:sz w:val="18"/>
              </w:rPr>
              <w:t>证书编号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704" w:type="dxa"/>
          </w:tcPr>
          <w:p>
            <w:pPr>
              <w:pStyle w:val="9"/>
              <w:ind w:left="151" w:right="142"/>
              <w:rPr>
                <w:sz w:val="18"/>
              </w:rPr>
            </w:pPr>
            <w:r>
              <w:rPr>
                <w:sz w:val="18"/>
              </w:rPr>
              <w:t>46</w:t>
            </w:r>
          </w:p>
        </w:tc>
        <w:tc>
          <w:tcPr>
            <w:tcW w:w="3493" w:type="dxa"/>
          </w:tcPr>
          <w:p>
            <w:pPr>
              <w:pStyle w:val="9"/>
              <w:ind w:left="104" w:right="95"/>
              <w:rPr>
                <w:sz w:val="18"/>
              </w:rPr>
            </w:pPr>
            <w:r>
              <w:rPr>
                <w:sz w:val="18"/>
              </w:rPr>
              <w:t>重庆市万州水电建筑工程有限公司</w:t>
            </w:r>
          </w:p>
        </w:tc>
        <w:tc>
          <w:tcPr>
            <w:tcW w:w="949" w:type="dxa"/>
          </w:tcPr>
          <w:p>
            <w:pPr>
              <w:pStyle w:val="9"/>
              <w:ind w:left="182" w:right="176"/>
              <w:rPr>
                <w:sz w:val="18"/>
              </w:rPr>
            </w:pPr>
            <w:r>
              <w:rPr>
                <w:sz w:val="18"/>
              </w:rPr>
              <w:t>李静涵</w:t>
            </w:r>
          </w:p>
        </w:tc>
        <w:tc>
          <w:tcPr>
            <w:tcW w:w="661" w:type="dxa"/>
          </w:tcPr>
          <w:p>
            <w:pPr>
              <w:pStyle w:val="9"/>
              <w:ind w:left="9"/>
              <w:rPr>
                <w:sz w:val="18"/>
              </w:rPr>
            </w:pPr>
            <w:r>
              <w:rPr>
                <w:sz w:val="18"/>
              </w:rPr>
              <w:t>女</w:t>
            </w:r>
          </w:p>
        </w:tc>
        <w:tc>
          <w:tcPr>
            <w:tcW w:w="2046" w:type="dxa"/>
          </w:tcPr>
          <w:p>
            <w:pPr>
              <w:pStyle w:val="9"/>
              <w:ind w:left="193" w:right="183"/>
              <w:rPr>
                <w:sz w:val="18"/>
              </w:rPr>
            </w:pPr>
            <w:r>
              <w:rPr>
                <w:sz w:val="18"/>
              </w:rPr>
              <w:t>5122**********1362</w:t>
            </w:r>
          </w:p>
        </w:tc>
        <w:tc>
          <w:tcPr>
            <w:tcW w:w="1336" w:type="dxa"/>
          </w:tcPr>
          <w:p>
            <w:pPr>
              <w:pStyle w:val="9"/>
              <w:ind w:left="196" w:right="189"/>
              <w:rPr>
                <w:sz w:val="18"/>
              </w:rPr>
            </w:pPr>
            <w:r>
              <w:rPr>
                <w:sz w:val="18"/>
              </w:rPr>
              <w:t>工程师</w:t>
            </w:r>
          </w:p>
        </w:tc>
        <w:tc>
          <w:tcPr>
            <w:tcW w:w="1595" w:type="dxa"/>
          </w:tcPr>
          <w:p>
            <w:pPr>
              <w:pStyle w:val="9"/>
              <w:ind w:left="147" w:right="138"/>
              <w:rPr>
                <w:sz w:val="18"/>
              </w:rPr>
            </w:pPr>
            <w:r>
              <w:rPr>
                <w:sz w:val="18"/>
              </w:rPr>
              <w:t>专职安全员</w:t>
            </w:r>
          </w:p>
        </w:tc>
        <w:tc>
          <w:tcPr>
            <w:tcW w:w="2965" w:type="dxa"/>
          </w:tcPr>
          <w:p>
            <w:pPr>
              <w:pStyle w:val="9"/>
              <w:ind w:left="335" w:right="330"/>
              <w:rPr>
                <w:sz w:val="18"/>
              </w:rPr>
            </w:pPr>
            <w:r>
              <w:rPr>
                <w:sz w:val="18"/>
              </w:rPr>
              <w:t>水渝建安 C（2019）0000070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ind w:left="151" w:right="142"/>
              <w:rPr>
                <w:sz w:val="18"/>
              </w:rPr>
            </w:pPr>
            <w:r>
              <w:rPr>
                <w:sz w:val="18"/>
              </w:rPr>
              <w:t>47</w:t>
            </w:r>
          </w:p>
        </w:tc>
        <w:tc>
          <w:tcPr>
            <w:tcW w:w="3493" w:type="dxa"/>
          </w:tcPr>
          <w:p>
            <w:pPr>
              <w:pStyle w:val="9"/>
              <w:ind w:left="104" w:right="95"/>
              <w:rPr>
                <w:sz w:val="18"/>
              </w:rPr>
            </w:pPr>
            <w:r>
              <w:rPr>
                <w:sz w:val="18"/>
              </w:rPr>
              <w:t>重庆市万州水电建筑工程有限公司</w:t>
            </w:r>
          </w:p>
        </w:tc>
        <w:tc>
          <w:tcPr>
            <w:tcW w:w="949" w:type="dxa"/>
          </w:tcPr>
          <w:p>
            <w:pPr>
              <w:pStyle w:val="9"/>
              <w:ind w:left="182" w:right="176"/>
              <w:rPr>
                <w:sz w:val="18"/>
              </w:rPr>
            </w:pPr>
            <w:r>
              <w:rPr>
                <w:sz w:val="18"/>
              </w:rPr>
              <w:t>王玉婷</w:t>
            </w:r>
          </w:p>
        </w:tc>
        <w:tc>
          <w:tcPr>
            <w:tcW w:w="661" w:type="dxa"/>
          </w:tcPr>
          <w:p>
            <w:pPr>
              <w:pStyle w:val="9"/>
              <w:ind w:left="9"/>
              <w:rPr>
                <w:sz w:val="18"/>
              </w:rPr>
            </w:pPr>
            <w:r>
              <w:rPr>
                <w:sz w:val="18"/>
              </w:rPr>
              <w:t>女</w:t>
            </w:r>
          </w:p>
        </w:tc>
        <w:tc>
          <w:tcPr>
            <w:tcW w:w="2046" w:type="dxa"/>
          </w:tcPr>
          <w:p>
            <w:pPr>
              <w:pStyle w:val="9"/>
              <w:ind w:left="193" w:right="183"/>
              <w:rPr>
                <w:sz w:val="18"/>
              </w:rPr>
            </w:pPr>
            <w:r>
              <w:rPr>
                <w:sz w:val="18"/>
              </w:rPr>
              <w:t>5001**********3327</w:t>
            </w:r>
          </w:p>
        </w:tc>
        <w:tc>
          <w:tcPr>
            <w:tcW w:w="1336" w:type="dxa"/>
          </w:tcPr>
          <w:p>
            <w:pPr>
              <w:pStyle w:val="9"/>
              <w:ind w:left="196" w:right="189"/>
              <w:rPr>
                <w:sz w:val="18"/>
              </w:rPr>
            </w:pPr>
            <w:r>
              <w:rPr>
                <w:sz w:val="18"/>
              </w:rPr>
              <w:t>助理工程师</w:t>
            </w:r>
          </w:p>
        </w:tc>
        <w:tc>
          <w:tcPr>
            <w:tcW w:w="1595" w:type="dxa"/>
          </w:tcPr>
          <w:p>
            <w:pPr>
              <w:pStyle w:val="9"/>
              <w:ind w:left="147" w:right="138"/>
              <w:rPr>
                <w:sz w:val="18"/>
              </w:rPr>
            </w:pPr>
            <w:r>
              <w:rPr>
                <w:sz w:val="18"/>
              </w:rPr>
              <w:t>专职安全员</w:t>
            </w:r>
          </w:p>
        </w:tc>
        <w:tc>
          <w:tcPr>
            <w:tcW w:w="2965" w:type="dxa"/>
          </w:tcPr>
          <w:p>
            <w:pPr>
              <w:pStyle w:val="9"/>
              <w:ind w:left="335" w:right="330"/>
              <w:rPr>
                <w:sz w:val="18"/>
              </w:rPr>
            </w:pPr>
            <w:r>
              <w:rPr>
                <w:sz w:val="18"/>
              </w:rPr>
              <w:t>水渝建安 C（2016）0000195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ind w:left="151" w:right="142"/>
              <w:rPr>
                <w:sz w:val="18"/>
              </w:rPr>
            </w:pPr>
            <w:r>
              <w:rPr>
                <w:sz w:val="18"/>
              </w:rPr>
              <w:t>48</w:t>
            </w:r>
          </w:p>
        </w:tc>
        <w:tc>
          <w:tcPr>
            <w:tcW w:w="3493" w:type="dxa"/>
          </w:tcPr>
          <w:p>
            <w:pPr>
              <w:pStyle w:val="9"/>
              <w:ind w:left="104" w:right="95"/>
              <w:rPr>
                <w:sz w:val="18"/>
              </w:rPr>
            </w:pPr>
            <w:r>
              <w:rPr>
                <w:sz w:val="18"/>
              </w:rPr>
              <w:t>重庆市欣宏建筑有限责任公司</w:t>
            </w:r>
          </w:p>
        </w:tc>
        <w:tc>
          <w:tcPr>
            <w:tcW w:w="949" w:type="dxa"/>
          </w:tcPr>
          <w:p>
            <w:pPr>
              <w:pStyle w:val="9"/>
              <w:ind w:left="182" w:right="176"/>
              <w:rPr>
                <w:sz w:val="18"/>
              </w:rPr>
            </w:pPr>
            <w:r>
              <w:rPr>
                <w:sz w:val="18"/>
              </w:rPr>
              <w:t>余 漓</w:t>
            </w:r>
          </w:p>
        </w:tc>
        <w:tc>
          <w:tcPr>
            <w:tcW w:w="661" w:type="dxa"/>
          </w:tcPr>
          <w:p>
            <w:pPr>
              <w:pStyle w:val="9"/>
              <w:ind w:left="9"/>
              <w:rPr>
                <w:sz w:val="18"/>
              </w:rPr>
            </w:pPr>
            <w:r>
              <w:rPr>
                <w:sz w:val="18"/>
              </w:rPr>
              <w:t>男</w:t>
            </w:r>
          </w:p>
        </w:tc>
        <w:tc>
          <w:tcPr>
            <w:tcW w:w="2046" w:type="dxa"/>
          </w:tcPr>
          <w:p>
            <w:pPr>
              <w:pStyle w:val="9"/>
              <w:ind w:left="193" w:right="183"/>
              <w:rPr>
                <w:sz w:val="18"/>
              </w:rPr>
            </w:pPr>
            <w:r>
              <w:rPr>
                <w:sz w:val="18"/>
              </w:rPr>
              <w:t>5102**********6513</w:t>
            </w:r>
          </w:p>
        </w:tc>
        <w:tc>
          <w:tcPr>
            <w:tcW w:w="1336" w:type="dxa"/>
          </w:tcPr>
          <w:p>
            <w:pPr>
              <w:pStyle w:val="9"/>
              <w:ind w:left="196" w:right="189"/>
              <w:rPr>
                <w:sz w:val="18"/>
              </w:rPr>
            </w:pPr>
            <w:r>
              <w:rPr>
                <w:sz w:val="18"/>
              </w:rPr>
              <w:t>工程师</w:t>
            </w:r>
          </w:p>
        </w:tc>
        <w:tc>
          <w:tcPr>
            <w:tcW w:w="1595" w:type="dxa"/>
          </w:tcPr>
          <w:p>
            <w:pPr>
              <w:pStyle w:val="9"/>
              <w:ind w:left="147" w:right="138"/>
              <w:rPr>
                <w:sz w:val="18"/>
              </w:rPr>
            </w:pPr>
            <w:r>
              <w:rPr>
                <w:sz w:val="18"/>
              </w:rPr>
              <w:t>企业主要负责人</w:t>
            </w:r>
          </w:p>
        </w:tc>
        <w:tc>
          <w:tcPr>
            <w:tcW w:w="2965" w:type="dxa"/>
          </w:tcPr>
          <w:p>
            <w:pPr>
              <w:pStyle w:val="9"/>
              <w:ind w:left="335" w:right="330"/>
              <w:rPr>
                <w:sz w:val="18"/>
              </w:rPr>
            </w:pPr>
            <w:r>
              <w:rPr>
                <w:sz w:val="18"/>
              </w:rPr>
              <w:t>水渝建安 A（2016）0000028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ind w:left="151" w:right="142"/>
              <w:rPr>
                <w:sz w:val="18"/>
              </w:rPr>
            </w:pPr>
            <w:r>
              <w:rPr>
                <w:sz w:val="18"/>
              </w:rPr>
              <w:t>49</w:t>
            </w:r>
          </w:p>
        </w:tc>
        <w:tc>
          <w:tcPr>
            <w:tcW w:w="3493" w:type="dxa"/>
          </w:tcPr>
          <w:p>
            <w:pPr>
              <w:pStyle w:val="9"/>
              <w:ind w:left="104" w:right="98"/>
              <w:rPr>
                <w:sz w:val="18"/>
              </w:rPr>
            </w:pPr>
            <w:r>
              <w:rPr>
                <w:sz w:val="18"/>
              </w:rPr>
              <w:t>重庆秀安建筑工程有限公司</w:t>
            </w:r>
          </w:p>
        </w:tc>
        <w:tc>
          <w:tcPr>
            <w:tcW w:w="949" w:type="dxa"/>
          </w:tcPr>
          <w:p>
            <w:pPr>
              <w:pStyle w:val="9"/>
              <w:ind w:left="182" w:right="176"/>
              <w:rPr>
                <w:sz w:val="18"/>
              </w:rPr>
            </w:pPr>
            <w:r>
              <w:rPr>
                <w:sz w:val="18"/>
              </w:rPr>
              <w:t>张宏伟</w:t>
            </w:r>
          </w:p>
        </w:tc>
        <w:tc>
          <w:tcPr>
            <w:tcW w:w="661" w:type="dxa"/>
          </w:tcPr>
          <w:p>
            <w:pPr>
              <w:pStyle w:val="9"/>
              <w:ind w:left="9"/>
              <w:rPr>
                <w:sz w:val="18"/>
              </w:rPr>
            </w:pPr>
            <w:r>
              <w:rPr>
                <w:sz w:val="18"/>
              </w:rPr>
              <w:t>男</w:t>
            </w:r>
          </w:p>
        </w:tc>
        <w:tc>
          <w:tcPr>
            <w:tcW w:w="2046" w:type="dxa"/>
          </w:tcPr>
          <w:p>
            <w:pPr>
              <w:pStyle w:val="9"/>
              <w:ind w:left="193" w:right="183"/>
              <w:rPr>
                <w:sz w:val="18"/>
              </w:rPr>
            </w:pPr>
            <w:r>
              <w:rPr>
                <w:sz w:val="18"/>
              </w:rPr>
              <w:t>5001**********3457</w:t>
            </w:r>
          </w:p>
        </w:tc>
        <w:tc>
          <w:tcPr>
            <w:tcW w:w="1336" w:type="dxa"/>
          </w:tcPr>
          <w:p>
            <w:pPr>
              <w:pStyle w:val="9"/>
              <w:rPr>
                <w:sz w:val="18"/>
              </w:rPr>
            </w:pPr>
            <w:r>
              <w:rPr>
                <w:sz w:val="18"/>
              </w:rPr>
              <w:t>/</w:t>
            </w:r>
          </w:p>
        </w:tc>
        <w:tc>
          <w:tcPr>
            <w:tcW w:w="1595" w:type="dxa"/>
          </w:tcPr>
          <w:p>
            <w:pPr>
              <w:pStyle w:val="9"/>
              <w:ind w:left="147" w:right="138"/>
              <w:rPr>
                <w:sz w:val="18"/>
              </w:rPr>
            </w:pPr>
            <w:r>
              <w:rPr>
                <w:sz w:val="18"/>
              </w:rPr>
              <w:t>项目负责人</w:t>
            </w:r>
          </w:p>
        </w:tc>
        <w:tc>
          <w:tcPr>
            <w:tcW w:w="2965" w:type="dxa"/>
          </w:tcPr>
          <w:p>
            <w:pPr>
              <w:pStyle w:val="9"/>
              <w:ind w:left="335" w:right="330"/>
              <w:rPr>
                <w:sz w:val="18"/>
              </w:rPr>
            </w:pPr>
            <w:r>
              <w:rPr>
                <w:sz w:val="18"/>
              </w:rPr>
              <w:t>水渝建安 B（2018）0000150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704" w:type="dxa"/>
          </w:tcPr>
          <w:p>
            <w:pPr>
              <w:pStyle w:val="9"/>
              <w:spacing w:before="27"/>
              <w:ind w:left="151" w:right="142"/>
              <w:rPr>
                <w:sz w:val="18"/>
              </w:rPr>
            </w:pPr>
            <w:r>
              <w:rPr>
                <w:sz w:val="18"/>
              </w:rPr>
              <w:t>50</w:t>
            </w:r>
          </w:p>
        </w:tc>
        <w:tc>
          <w:tcPr>
            <w:tcW w:w="3493" w:type="dxa"/>
          </w:tcPr>
          <w:p>
            <w:pPr>
              <w:pStyle w:val="9"/>
              <w:spacing w:before="27"/>
              <w:ind w:left="104" w:right="98"/>
              <w:rPr>
                <w:sz w:val="18"/>
              </w:rPr>
            </w:pPr>
            <w:r>
              <w:rPr>
                <w:sz w:val="18"/>
              </w:rPr>
              <w:t>重庆永旭建筑工程有限公司</w:t>
            </w:r>
          </w:p>
        </w:tc>
        <w:tc>
          <w:tcPr>
            <w:tcW w:w="949" w:type="dxa"/>
          </w:tcPr>
          <w:p>
            <w:pPr>
              <w:pStyle w:val="9"/>
              <w:spacing w:before="27"/>
              <w:ind w:left="182" w:right="176"/>
              <w:rPr>
                <w:sz w:val="18"/>
              </w:rPr>
            </w:pPr>
            <w:r>
              <w:rPr>
                <w:sz w:val="18"/>
              </w:rPr>
              <w:t>牟迎胜</w:t>
            </w:r>
          </w:p>
        </w:tc>
        <w:tc>
          <w:tcPr>
            <w:tcW w:w="661" w:type="dxa"/>
          </w:tcPr>
          <w:p>
            <w:pPr>
              <w:pStyle w:val="9"/>
              <w:spacing w:before="27"/>
              <w:ind w:left="9"/>
              <w:rPr>
                <w:sz w:val="18"/>
              </w:rPr>
            </w:pPr>
            <w:r>
              <w:rPr>
                <w:sz w:val="18"/>
              </w:rPr>
              <w:t>男</w:t>
            </w:r>
          </w:p>
        </w:tc>
        <w:tc>
          <w:tcPr>
            <w:tcW w:w="2046" w:type="dxa"/>
          </w:tcPr>
          <w:p>
            <w:pPr>
              <w:pStyle w:val="9"/>
              <w:spacing w:before="27"/>
              <w:ind w:left="193" w:right="183"/>
              <w:rPr>
                <w:sz w:val="18"/>
              </w:rPr>
            </w:pPr>
            <w:r>
              <w:rPr>
                <w:sz w:val="18"/>
              </w:rPr>
              <w:t>5112**********2335</w:t>
            </w:r>
          </w:p>
        </w:tc>
        <w:tc>
          <w:tcPr>
            <w:tcW w:w="1336" w:type="dxa"/>
          </w:tcPr>
          <w:p>
            <w:pPr>
              <w:pStyle w:val="9"/>
              <w:spacing w:before="27"/>
              <w:ind w:left="196" w:right="189"/>
              <w:rPr>
                <w:sz w:val="18"/>
              </w:rPr>
            </w:pPr>
            <w:r>
              <w:rPr>
                <w:sz w:val="18"/>
              </w:rPr>
              <w:t>高级工程师</w:t>
            </w:r>
          </w:p>
        </w:tc>
        <w:tc>
          <w:tcPr>
            <w:tcW w:w="1595" w:type="dxa"/>
          </w:tcPr>
          <w:p>
            <w:pPr>
              <w:pStyle w:val="9"/>
              <w:spacing w:before="27"/>
              <w:ind w:left="147" w:right="138"/>
              <w:rPr>
                <w:sz w:val="18"/>
              </w:rPr>
            </w:pPr>
            <w:r>
              <w:rPr>
                <w:sz w:val="18"/>
              </w:rPr>
              <w:t>企业主要负责人</w:t>
            </w:r>
          </w:p>
        </w:tc>
        <w:tc>
          <w:tcPr>
            <w:tcW w:w="2965" w:type="dxa"/>
          </w:tcPr>
          <w:p>
            <w:pPr>
              <w:pStyle w:val="9"/>
              <w:spacing w:before="27"/>
              <w:ind w:left="335" w:right="330"/>
              <w:rPr>
                <w:sz w:val="18"/>
              </w:rPr>
            </w:pPr>
            <w:r>
              <w:rPr>
                <w:sz w:val="18"/>
              </w:rPr>
              <w:t>水渝建安 A（2016）0000064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spacing w:before="27"/>
              <w:ind w:left="151" w:right="142"/>
              <w:rPr>
                <w:sz w:val="18"/>
              </w:rPr>
            </w:pPr>
            <w:r>
              <w:rPr>
                <w:sz w:val="18"/>
              </w:rPr>
              <w:t>51</w:t>
            </w:r>
          </w:p>
        </w:tc>
        <w:tc>
          <w:tcPr>
            <w:tcW w:w="3493" w:type="dxa"/>
          </w:tcPr>
          <w:p>
            <w:pPr>
              <w:pStyle w:val="9"/>
              <w:spacing w:before="27"/>
              <w:ind w:left="104" w:right="98"/>
              <w:rPr>
                <w:sz w:val="18"/>
              </w:rPr>
            </w:pPr>
            <w:r>
              <w:rPr>
                <w:sz w:val="18"/>
              </w:rPr>
              <w:t>重庆中尧建设工程有限公司</w:t>
            </w:r>
          </w:p>
        </w:tc>
        <w:tc>
          <w:tcPr>
            <w:tcW w:w="949" w:type="dxa"/>
          </w:tcPr>
          <w:p>
            <w:pPr>
              <w:pStyle w:val="9"/>
              <w:spacing w:before="27"/>
              <w:ind w:left="182" w:right="176"/>
              <w:rPr>
                <w:sz w:val="18"/>
              </w:rPr>
            </w:pPr>
            <w:r>
              <w:rPr>
                <w:sz w:val="18"/>
              </w:rPr>
              <w:t>杨 霞</w:t>
            </w:r>
          </w:p>
        </w:tc>
        <w:tc>
          <w:tcPr>
            <w:tcW w:w="661" w:type="dxa"/>
          </w:tcPr>
          <w:p>
            <w:pPr>
              <w:pStyle w:val="9"/>
              <w:spacing w:before="27"/>
              <w:ind w:left="9"/>
              <w:rPr>
                <w:sz w:val="18"/>
              </w:rPr>
            </w:pPr>
            <w:r>
              <w:rPr>
                <w:sz w:val="18"/>
              </w:rPr>
              <w:t>女</w:t>
            </w:r>
          </w:p>
        </w:tc>
        <w:tc>
          <w:tcPr>
            <w:tcW w:w="2046" w:type="dxa"/>
          </w:tcPr>
          <w:p>
            <w:pPr>
              <w:pStyle w:val="9"/>
              <w:spacing w:before="27"/>
              <w:ind w:left="193" w:right="183"/>
              <w:rPr>
                <w:sz w:val="18"/>
              </w:rPr>
            </w:pPr>
            <w:r>
              <w:rPr>
                <w:sz w:val="18"/>
              </w:rPr>
              <w:t>4325**********5548</w:t>
            </w:r>
          </w:p>
        </w:tc>
        <w:tc>
          <w:tcPr>
            <w:tcW w:w="1336" w:type="dxa"/>
          </w:tcPr>
          <w:p>
            <w:pPr>
              <w:pStyle w:val="9"/>
              <w:spacing w:before="27"/>
              <w:rPr>
                <w:sz w:val="18"/>
              </w:rPr>
            </w:pPr>
            <w:r>
              <w:rPr>
                <w:sz w:val="18"/>
              </w:rPr>
              <w:t>/</w:t>
            </w:r>
          </w:p>
        </w:tc>
        <w:tc>
          <w:tcPr>
            <w:tcW w:w="1595" w:type="dxa"/>
          </w:tcPr>
          <w:p>
            <w:pPr>
              <w:pStyle w:val="9"/>
              <w:spacing w:before="27"/>
              <w:ind w:left="147" w:right="138"/>
              <w:rPr>
                <w:sz w:val="18"/>
              </w:rPr>
            </w:pPr>
            <w:r>
              <w:rPr>
                <w:sz w:val="18"/>
              </w:rPr>
              <w:t>专职安全员</w:t>
            </w:r>
          </w:p>
        </w:tc>
        <w:tc>
          <w:tcPr>
            <w:tcW w:w="2965" w:type="dxa"/>
          </w:tcPr>
          <w:p>
            <w:pPr>
              <w:pStyle w:val="9"/>
              <w:spacing w:before="27"/>
              <w:ind w:left="335" w:right="330"/>
              <w:rPr>
                <w:sz w:val="18"/>
              </w:rPr>
            </w:pPr>
            <w:r>
              <w:rPr>
                <w:sz w:val="18"/>
              </w:rPr>
              <w:t>水渝建安 C（2019）0000034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4" w:type="dxa"/>
          </w:tcPr>
          <w:p>
            <w:pPr>
              <w:pStyle w:val="9"/>
              <w:spacing w:before="25"/>
              <w:ind w:left="151" w:right="142"/>
              <w:rPr>
                <w:sz w:val="18"/>
              </w:rPr>
            </w:pPr>
            <w:r>
              <w:rPr>
                <w:sz w:val="18"/>
              </w:rPr>
              <w:t>52</w:t>
            </w:r>
          </w:p>
        </w:tc>
        <w:tc>
          <w:tcPr>
            <w:tcW w:w="3493" w:type="dxa"/>
          </w:tcPr>
          <w:p>
            <w:pPr>
              <w:pStyle w:val="9"/>
              <w:spacing w:before="25"/>
              <w:ind w:left="104" w:right="95"/>
              <w:rPr>
                <w:sz w:val="18"/>
              </w:rPr>
            </w:pPr>
            <w:r>
              <w:rPr>
                <w:sz w:val="18"/>
              </w:rPr>
              <w:t>重庆市悦朗建筑工程有限公司</w:t>
            </w:r>
          </w:p>
        </w:tc>
        <w:tc>
          <w:tcPr>
            <w:tcW w:w="949" w:type="dxa"/>
          </w:tcPr>
          <w:p>
            <w:pPr>
              <w:pStyle w:val="9"/>
              <w:spacing w:before="25"/>
              <w:ind w:left="182" w:right="176"/>
              <w:rPr>
                <w:sz w:val="18"/>
              </w:rPr>
            </w:pPr>
            <w:r>
              <w:rPr>
                <w:sz w:val="18"/>
              </w:rPr>
              <w:t>朱远财</w:t>
            </w:r>
          </w:p>
        </w:tc>
        <w:tc>
          <w:tcPr>
            <w:tcW w:w="661" w:type="dxa"/>
          </w:tcPr>
          <w:p>
            <w:pPr>
              <w:pStyle w:val="9"/>
              <w:spacing w:before="25"/>
              <w:ind w:left="9"/>
              <w:rPr>
                <w:sz w:val="18"/>
              </w:rPr>
            </w:pPr>
            <w:r>
              <w:rPr>
                <w:sz w:val="18"/>
              </w:rPr>
              <w:t>男</w:t>
            </w:r>
          </w:p>
        </w:tc>
        <w:tc>
          <w:tcPr>
            <w:tcW w:w="2046" w:type="dxa"/>
          </w:tcPr>
          <w:p>
            <w:pPr>
              <w:pStyle w:val="9"/>
              <w:spacing w:before="25"/>
              <w:ind w:left="193" w:right="183"/>
              <w:rPr>
                <w:sz w:val="18"/>
              </w:rPr>
            </w:pPr>
            <w:r>
              <w:rPr>
                <w:sz w:val="18"/>
              </w:rPr>
              <w:t>5122**********0232</w:t>
            </w:r>
          </w:p>
        </w:tc>
        <w:tc>
          <w:tcPr>
            <w:tcW w:w="1336" w:type="dxa"/>
          </w:tcPr>
          <w:p>
            <w:pPr>
              <w:pStyle w:val="9"/>
              <w:spacing w:before="25"/>
              <w:ind w:left="196" w:right="189"/>
              <w:rPr>
                <w:sz w:val="18"/>
              </w:rPr>
            </w:pPr>
            <w:r>
              <w:rPr>
                <w:sz w:val="18"/>
              </w:rPr>
              <w:t>工程师</w:t>
            </w:r>
          </w:p>
        </w:tc>
        <w:tc>
          <w:tcPr>
            <w:tcW w:w="1595" w:type="dxa"/>
          </w:tcPr>
          <w:p>
            <w:pPr>
              <w:pStyle w:val="9"/>
              <w:spacing w:before="25"/>
              <w:ind w:left="147" w:right="138"/>
              <w:rPr>
                <w:sz w:val="18"/>
              </w:rPr>
            </w:pPr>
            <w:r>
              <w:rPr>
                <w:sz w:val="18"/>
              </w:rPr>
              <w:t>企业主要负责人</w:t>
            </w:r>
          </w:p>
        </w:tc>
        <w:tc>
          <w:tcPr>
            <w:tcW w:w="2965" w:type="dxa"/>
          </w:tcPr>
          <w:p>
            <w:pPr>
              <w:pStyle w:val="9"/>
              <w:spacing w:before="25"/>
              <w:ind w:left="335" w:right="330"/>
              <w:rPr>
                <w:sz w:val="18"/>
              </w:rPr>
            </w:pPr>
            <w:r>
              <w:rPr>
                <w:sz w:val="18"/>
              </w:rPr>
              <w:t>水渝建安 A（2018）0000069</w:t>
            </w:r>
          </w:p>
        </w:tc>
      </w:tr>
    </w:tbl>
    <w:p>
      <w:pPr>
        <w:spacing w:after="0"/>
        <w:rPr>
          <w:sz w:val="18"/>
        </w:rPr>
        <w:sectPr>
          <w:pgSz w:w="16850" w:h="11920" w:orient="landscape"/>
          <w:pgMar w:top="1100" w:right="1220" w:bottom="1580" w:left="1220" w:header="0" w:footer="1398" w:gutter="0"/>
          <w:cols w:space="720" w:num="1"/>
        </w:sectPr>
      </w:pPr>
    </w:p>
    <w:p>
      <w:pPr>
        <w:pStyle w:val="3"/>
        <w:rPr>
          <w:sz w:val="20"/>
        </w:rPr>
      </w:pPr>
    </w:p>
    <w:p>
      <w:pPr>
        <w:pStyle w:val="3"/>
        <w:rPr>
          <w:sz w:val="20"/>
        </w:rPr>
      </w:pPr>
    </w:p>
    <w:p>
      <w:pPr>
        <w:pStyle w:val="3"/>
        <w:rPr>
          <w:sz w:val="20"/>
        </w:rPr>
      </w:pPr>
    </w:p>
    <w:p>
      <w:pPr>
        <w:pStyle w:val="3"/>
        <w:spacing w:before="4"/>
        <w:rPr>
          <w:sz w:val="15"/>
        </w:rPr>
      </w:pPr>
    </w:p>
    <w:p>
      <w:pPr>
        <w:pStyle w:val="3"/>
        <w:spacing w:before="69"/>
        <w:ind w:left="224"/>
      </w:pPr>
      <w:r>
        <w:t>附件 3</w:t>
      </w:r>
    </w:p>
    <w:p>
      <w:pPr>
        <w:pStyle w:val="2"/>
        <w:spacing w:before="303"/>
        <w:ind w:left="378"/>
      </w:pPr>
      <w:r>
        <w:t>水利水电工程施工企业安全生产管理人员考核合格证书延期申请汇总表</w:t>
      </w:r>
    </w:p>
    <w:p>
      <w:pPr>
        <w:tabs>
          <w:tab w:val="left" w:pos="7964"/>
        </w:tabs>
        <w:spacing w:before="411"/>
        <w:ind w:left="224" w:right="0" w:firstLine="0"/>
        <w:jc w:val="left"/>
        <w:rPr>
          <w:sz w:val="18"/>
        </w:rPr>
      </w:pPr>
      <w:r>
        <mc:AlternateContent>
          <mc:Choice Requires="wps">
            <w:drawing>
              <wp:anchor distT="0" distB="0" distL="114300" distR="114300" simplePos="0" relativeHeight="251659264" behindDoc="0" locked="0" layoutInCell="1" allowOverlap="1">
                <wp:simplePos x="0" y="0"/>
                <wp:positionH relativeFrom="page">
                  <wp:posOffset>907415</wp:posOffset>
                </wp:positionH>
                <wp:positionV relativeFrom="paragraph">
                  <wp:posOffset>450850</wp:posOffset>
                </wp:positionV>
                <wp:extent cx="8879840" cy="21971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8879840" cy="2197100"/>
                        </a:xfrm>
                        <a:prstGeom prst="rect">
                          <a:avLst/>
                        </a:prstGeom>
                        <a:noFill/>
                        <a:ln>
                          <a:noFill/>
                        </a:ln>
                      </wps:spPr>
                      <wps:txbx>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3"/>
                              <w:gridCol w:w="992"/>
                              <w:gridCol w:w="704"/>
                              <w:gridCol w:w="1131"/>
                              <w:gridCol w:w="1841"/>
                              <w:gridCol w:w="849"/>
                              <w:gridCol w:w="1131"/>
                              <w:gridCol w:w="849"/>
                              <w:gridCol w:w="707"/>
                              <w:gridCol w:w="1699"/>
                              <w:gridCol w:w="1271"/>
                              <w:gridCol w:w="1132"/>
                              <w:gridCol w:w="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673" w:type="dxa"/>
                                </w:tcPr>
                                <w:p>
                                  <w:pPr>
                                    <w:pStyle w:val="9"/>
                                    <w:spacing w:before="6"/>
                                    <w:ind w:left="0"/>
                                    <w:jc w:val="left"/>
                                    <w:rPr>
                                      <w:sz w:val="17"/>
                                    </w:rPr>
                                  </w:pPr>
                                </w:p>
                                <w:p>
                                  <w:pPr>
                                    <w:pStyle w:val="9"/>
                                    <w:spacing w:before="0"/>
                                    <w:ind w:left="134" w:right="128"/>
                                    <w:rPr>
                                      <w:sz w:val="18"/>
                                    </w:rPr>
                                  </w:pPr>
                                  <w:r>
                                    <w:rPr>
                                      <w:sz w:val="18"/>
                                    </w:rPr>
                                    <w:t>序号</w:t>
                                  </w:r>
                                </w:p>
                              </w:tc>
                              <w:tc>
                                <w:tcPr>
                                  <w:tcW w:w="992" w:type="dxa"/>
                                </w:tcPr>
                                <w:p>
                                  <w:pPr>
                                    <w:pStyle w:val="9"/>
                                    <w:spacing w:before="6"/>
                                    <w:ind w:left="0"/>
                                    <w:jc w:val="left"/>
                                    <w:rPr>
                                      <w:sz w:val="17"/>
                                    </w:rPr>
                                  </w:pPr>
                                </w:p>
                                <w:p>
                                  <w:pPr>
                                    <w:pStyle w:val="9"/>
                                    <w:spacing w:before="0"/>
                                    <w:ind w:left="271"/>
                                    <w:jc w:val="left"/>
                                    <w:rPr>
                                      <w:sz w:val="18"/>
                                    </w:rPr>
                                  </w:pPr>
                                  <w:r>
                                    <w:rPr>
                                      <w:sz w:val="18"/>
                                    </w:rPr>
                                    <w:t>姓 名</w:t>
                                  </w:r>
                                </w:p>
                              </w:tc>
                              <w:tc>
                                <w:tcPr>
                                  <w:tcW w:w="704" w:type="dxa"/>
                                </w:tcPr>
                                <w:p>
                                  <w:pPr>
                                    <w:pStyle w:val="9"/>
                                    <w:spacing w:before="6"/>
                                    <w:ind w:left="0"/>
                                    <w:jc w:val="left"/>
                                    <w:rPr>
                                      <w:sz w:val="17"/>
                                    </w:rPr>
                                  </w:pPr>
                                </w:p>
                                <w:p>
                                  <w:pPr>
                                    <w:pStyle w:val="9"/>
                                    <w:spacing w:before="0"/>
                                    <w:ind w:left="171"/>
                                    <w:jc w:val="left"/>
                                    <w:rPr>
                                      <w:sz w:val="18"/>
                                    </w:rPr>
                                  </w:pPr>
                                  <w:r>
                                    <w:rPr>
                                      <w:sz w:val="18"/>
                                    </w:rPr>
                                    <w:t>性别</w:t>
                                  </w:r>
                                </w:p>
                              </w:tc>
                              <w:tc>
                                <w:tcPr>
                                  <w:tcW w:w="1131" w:type="dxa"/>
                                </w:tcPr>
                                <w:p>
                                  <w:pPr>
                                    <w:pStyle w:val="9"/>
                                    <w:spacing w:before="6"/>
                                    <w:ind w:left="0"/>
                                    <w:jc w:val="left"/>
                                    <w:rPr>
                                      <w:sz w:val="17"/>
                                    </w:rPr>
                                  </w:pPr>
                                </w:p>
                                <w:p>
                                  <w:pPr>
                                    <w:pStyle w:val="9"/>
                                    <w:spacing w:before="0"/>
                                    <w:ind w:left="204"/>
                                    <w:jc w:val="left"/>
                                    <w:rPr>
                                      <w:sz w:val="18"/>
                                    </w:rPr>
                                  </w:pPr>
                                  <w:r>
                                    <w:rPr>
                                      <w:sz w:val="18"/>
                                    </w:rPr>
                                    <w:t>出生日期</w:t>
                                  </w:r>
                                </w:p>
                              </w:tc>
                              <w:tc>
                                <w:tcPr>
                                  <w:tcW w:w="1841" w:type="dxa"/>
                                </w:tcPr>
                                <w:p>
                                  <w:pPr>
                                    <w:pStyle w:val="9"/>
                                    <w:spacing w:before="6"/>
                                    <w:ind w:left="0"/>
                                    <w:jc w:val="left"/>
                                    <w:rPr>
                                      <w:sz w:val="17"/>
                                    </w:rPr>
                                  </w:pPr>
                                </w:p>
                                <w:p>
                                  <w:pPr>
                                    <w:pStyle w:val="9"/>
                                    <w:spacing w:before="0"/>
                                    <w:ind w:left="470"/>
                                    <w:jc w:val="left"/>
                                    <w:rPr>
                                      <w:sz w:val="18"/>
                                    </w:rPr>
                                  </w:pPr>
                                  <w:r>
                                    <w:rPr>
                                      <w:sz w:val="18"/>
                                    </w:rPr>
                                    <w:t>身份证号码</w:t>
                                  </w:r>
                                </w:p>
                              </w:tc>
                              <w:tc>
                                <w:tcPr>
                                  <w:tcW w:w="849" w:type="dxa"/>
                                </w:tcPr>
                                <w:p>
                                  <w:pPr>
                                    <w:pStyle w:val="9"/>
                                    <w:spacing w:before="6"/>
                                    <w:ind w:left="0"/>
                                    <w:jc w:val="left"/>
                                    <w:rPr>
                                      <w:sz w:val="17"/>
                                    </w:rPr>
                                  </w:pPr>
                                </w:p>
                                <w:p>
                                  <w:pPr>
                                    <w:pStyle w:val="9"/>
                                    <w:spacing w:before="0"/>
                                    <w:ind w:left="199"/>
                                    <w:jc w:val="left"/>
                                    <w:rPr>
                                      <w:sz w:val="18"/>
                                    </w:rPr>
                                  </w:pPr>
                                  <w:r>
                                    <w:rPr>
                                      <w:sz w:val="18"/>
                                    </w:rPr>
                                    <w:t>学 历</w:t>
                                  </w:r>
                                </w:p>
                              </w:tc>
                              <w:tc>
                                <w:tcPr>
                                  <w:tcW w:w="1131" w:type="dxa"/>
                                </w:tcPr>
                                <w:p>
                                  <w:pPr>
                                    <w:pStyle w:val="9"/>
                                    <w:spacing w:before="6"/>
                                    <w:ind w:left="0"/>
                                    <w:jc w:val="left"/>
                                    <w:rPr>
                                      <w:sz w:val="17"/>
                                    </w:rPr>
                                  </w:pPr>
                                </w:p>
                                <w:p>
                                  <w:pPr>
                                    <w:pStyle w:val="9"/>
                                    <w:spacing w:before="0"/>
                                    <w:ind w:left="204"/>
                                    <w:jc w:val="left"/>
                                    <w:rPr>
                                      <w:sz w:val="18"/>
                                    </w:rPr>
                                  </w:pPr>
                                  <w:r>
                                    <w:rPr>
                                      <w:sz w:val="18"/>
                                    </w:rPr>
                                    <w:t>技术职称</w:t>
                                  </w:r>
                                </w:p>
                              </w:tc>
                              <w:tc>
                                <w:tcPr>
                                  <w:tcW w:w="849" w:type="dxa"/>
                                </w:tcPr>
                                <w:p>
                                  <w:pPr>
                                    <w:pStyle w:val="9"/>
                                    <w:spacing w:before="6"/>
                                    <w:ind w:left="0"/>
                                    <w:jc w:val="left"/>
                                    <w:rPr>
                                      <w:sz w:val="17"/>
                                    </w:rPr>
                                  </w:pPr>
                                </w:p>
                                <w:p>
                                  <w:pPr>
                                    <w:pStyle w:val="9"/>
                                    <w:spacing w:before="0"/>
                                    <w:ind w:left="199"/>
                                    <w:jc w:val="left"/>
                                    <w:rPr>
                                      <w:sz w:val="18"/>
                                    </w:rPr>
                                  </w:pPr>
                                  <w:r>
                                    <w:rPr>
                                      <w:sz w:val="18"/>
                                    </w:rPr>
                                    <w:t>职 务</w:t>
                                  </w:r>
                                </w:p>
                              </w:tc>
                              <w:tc>
                                <w:tcPr>
                                  <w:tcW w:w="707" w:type="dxa"/>
                                </w:tcPr>
                                <w:p>
                                  <w:pPr>
                                    <w:pStyle w:val="9"/>
                                    <w:spacing w:before="6"/>
                                    <w:ind w:left="0"/>
                                    <w:jc w:val="left"/>
                                    <w:rPr>
                                      <w:sz w:val="17"/>
                                    </w:rPr>
                                  </w:pPr>
                                </w:p>
                                <w:p>
                                  <w:pPr>
                                    <w:pStyle w:val="9"/>
                                    <w:spacing w:before="0"/>
                                    <w:ind w:left="173"/>
                                    <w:jc w:val="left"/>
                                    <w:rPr>
                                      <w:sz w:val="18"/>
                                    </w:rPr>
                                  </w:pPr>
                                  <w:r>
                                    <w:rPr>
                                      <w:sz w:val="18"/>
                                    </w:rPr>
                                    <w:t>类别</w:t>
                                  </w:r>
                                </w:p>
                              </w:tc>
                              <w:tc>
                                <w:tcPr>
                                  <w:tcW w:w="1699" w:type="dxa"/>
                                </w:tcPr>
                                <w:p>
                                  <w:pPr>
                                    <w:pStyle w:val="9"/>
                                    <w:spacing w:before="6"/>
                                    <w:ind w:left="0"/>
                                    <w:jc w:val="left"/>
                                    <w:rPr>
                                      <w:sz w:val="17"/>
                                    </w:rPr>
                                  </w:pPr>
                                </w:p>
                                <w:p>
                                  <w:pPr>
                                    <w:pStyle w:val="9"/>
                                    <w:spacing w:before="0"/>
                                    <w:ind w:left="488"/>
                                    <w:jc w:val="left"/>
                                    <w:rPr>
                                      <w:sz w:val="18"/>
                                    </w:rPr>
                                  </w:pPr>
                                  <w:r>
                                    <w:rPr>
                                      <w:sz w:val="18"/>
                                    </w:rPr>
                                    <w:t>证书编号</w:t>
                                  </w:r>
                                </w:p>
                              </w:tc>
                              <w:tc>
                                <w:tcPr>
                                  <w:tcW w:w="1271" w:type="dxa"/>
                                </w:tcPr>
                                <w:p>
                                  <w:pPr>
                                    <w:pStyle w:val="9"/>
                                    <w:spacing w:before="6"/>
                                    <w:ind w:left="0"/>
                                    <w:jc w:val="left"/>
                                    <w:rPr>
                                      <w:sz w:val="17"/>
                                    </w:rPr>
                                  </w:pPr>
                                </w:p>
                                <w:p>
                                  <w:pPr>
                                    <w:pStyle w:val="9"/>
                                    <w:spacing w:before="0"/>
                                    <w:ind w:left="275"/>
                                    <w:jc w:val="left"/>
                                    <w:rPr>
                                      <w:sz w:val="18"/>
                                    </w:rPr>
                                  </w:pPr>
                                  <w:r>
                                    <w:rPr>
                                      <w:sz w:val="18"/>
                                    </w:rPr>
                                    <w:t>发证时间</w:t>
                                  </w:r>
                                </w:p>
                              </w:tc>
                              <w:tc>
                                <w:tcPr>
                                  <w:tcW w:w="1132" w:type="dxa"/>
                                </w:tcPr>
                                <w:p>
                                  <w:pPr>
                                    <w:pStyle w:val="9"/>
                                    <w:spacing w:before="6"/>
                                    <w:ind w:left="0"/>
                                    <w:jc w:val="left"/>
                                    <w:rPr>
                                      <w:sz w:val="17"/>
                                    </w:rPr>
                                  </w:pPr>
                                </w:p>
                                <w:p>
                                  <w:pPr>
                                    <w:pStyle w:val="9"/>
                                    <w:spacing w:before="0"/>
                                    <w:ind w:left="206"/>
                                    <w:jc w:val="left"/>
                                    <w:rPr>
                                      <w:sz w:val="18"/>
                                    </w:rPr>
                                  </w:pPr>
                                  <w:r>
                                    <w:rPr>
                                      <w:sz w:val="18"/>
                                    </w:rPr>
                                    <w:t>延期次数</w:t>
                                  </w:r>
                                </w:p>
                              </w:tc>
                              <w:tc>
                                <w:tcPr>
                                  <w:tcW w:w="990" w:type="dxa"/>
                                </w:tcPr>
                                <w:p>
                                  <w:pPr>
                                    <w:pStyle w:val="9"/>
                                    <w:spacing w:before="6"/>
                                    <w:ind w:left="0"/>
                                    <w:jc w:val="left"/>
                                    <w:rPr>
                                      <w:sz w:val="17"/>
                                    </w:rPr>
                                  </w:pPr>
                                </w:p>
                                <w:p>
                                  <w:pPr>
                                    <w:pStyle w:val="9"/>
                                    <w:spacing w:before="0"/>
                                    <w:ind w:left="269"/>
                                    <w:jc w:val="left"/>
                                    <w:rPr>
                                      <w:sz w:val="18"/>
                                    </w:rPr>
                                  </w:pPr>
                                  <w:r>
                                    <w:rPr>
                                      <w:sz w:val="18"/>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673" w:type="dxa"/>
                                </w:tcPr>
                                <w:p>
                                  <w:pPr>
                                    <w:pStyle w:val="9"/>
                                    <w:spacing w:before="4"/>
                                    <w:ind w:left="0"/>
                                    <w:jc w:val="left"/>
                                    <w:rPr>
                                      <w:sz w:val="18"/>
                                    </w:rPr>
                                  </w:pPr>
                                </w:p>
                                <w:p>
                                  <w:pPr>
                                    <w:pStyle w:val="9"/>
                                    <w:spacing w:before="0"/>
                                    <w:ind w:left="9"/>
                                    <w:rPr>
                                      <w:rFonts w:ascii="Times New Roman"/>
                                      <w:sz w:val="18"/>
                                    </w:rPr>
                                  </w:pPr>
                                  <w:r>
                                    <w:rPr>
                                      <w:rFonts w:ascii="Times New Roman"/>
                                      <w:sz w:val="18"/>
                                    </w:rPr>
                                    <w:t>1</w:t>
                                  </w:r>
                                </w:p>
                              </w:tc>
                              <w:tc>
                                <w:tcPr>
                                  <w:tcW w:w="992" w:type="dxa"/>
                                </w:tcPr>
                                <w:p>
                                  <w:pPr>
                                    <w:pStyle w:val="9"/>
                                    <w:spacing w:before="0"/>
                                    <w:ind w:left="0"/>
                                    <w:jc w:val="left"/>
                                    <w:rPr>
                                      <w:rFonts w:ascii="Times New Roman"/>
                                      <w:sz w:val="22"/>
                                    </w:rPr>
                                  </w:pPr>
                                </w:p>
                              </w:tc>
                              <w:tc>
                                <w:tcPr>
                                  <w:tcW w:w="704" w:type="dxa"/>
                                </w:tcPr>
                                <w:p>
                                  <w:pPr>
                                    <w:pStyle w:val="9"/>
                                    <w:spacing w:before="0"/>
                                    <w:ind w:left="0"/>
                                    <w:jc w:val="left"/>
                                    <w:rPr>
                                      <w:rFonts w:ascii="Times New Roman"/>
                                      <w:sz w:val="22"/>
                                    </w:rPr>
                                  </w:pPr>
                                </w:p>
                              </w:tc>
                              <w:tc>
                                <w:tcPr>
                                  <w:tcW w:w="1131" w:type="dxa"/>
                                </w:tcPr>
                                <w:p>
                                  <w:pPr>
                                    <w:pStyle w:val="9"/>
                                    <w:spacing w:before="0"/>
                                    <w:ind w:left="0"/>
                                    <w:jc w:val="left"/>
                                    <w:rPr>
                                      <w:rFonts w:ascii="Times New Roman"/>
                                      <w:sz w:val="22"/>
                                    </w:rPr>
                                  </w:pPr>
                                </w:p>
                              </w:tc>
                              <w:tc>
                                <w:tcPr>
                                  <w:tcW w:w="1841" w:type="dxa"/>
                                </w:tcPr>
                                <w:p>
                                  <w:pPr>
                                    <w:pStyle w:val="9"/>
                                    <w:spacing w:before="0"/>
                                    <w:ind w:left="0"/>
                                    <w:jc w:val="left"/>
                                    <w:rPr>
                                      <w:rFonts w:ascii="Times New Roman"/>
                                      <w:sz w:val="22"/>
                                    </w:rPr>
                                  </w:pPr>
                                </w:p>
                              </w:tc>
                              <w:tc>
                                <w:tcPr>
                                  <w:tcW w:w="849" w:type="dxa"/>
                                </w:tcPr>
                                <w:p>
                                  <w:pPr>
                                    <w:pStyle w:val="9"/>
                                    <w:spacing w:before="0"/>
                                    <w:ind w:left="0"/>
                                    <w:jc w:val="left"/>
                                    <w:rPr>
                                      <w:rFonts w:ascii="Times New Roman"/>
                                      <w:sz w:val="22"/>
                                    </w:rPr>
                                  </w:pPr>
                                </w:p>
                              </w:tc>
                              <w:tc>
                                <w:tcPr>
                                  <w:tcW w:w="1131" w:type="dxa"/>
                                </w:tcPr>
                                <w:p>
                                  <w:pPr>
                                    <w:pStyle w:val="9"/>
                                    <w:spacing w:before="0"/>
                                    <w:ind w:left="0"/>
                                    <w:jc w:val="left"/>
                                    <w:rPr>
                                      <w:rFonts w:ascii="Times New Roman"/>
                                      <w:sz w:val="22"/>
                                    </w:rPr>
                                  </w:pPr>
                                </w:p>
                              </w:tc>
                              <w:tc>
                                <w:tcPr>
                                  <w:tcW w:w="849" w:type="dxa"/>
                                </w:tcPr>
                                <w:p>
                                  <w:pPr>
                                    <w:pStyle w:val="9"/>
                                    <w:spacing w:before="0"/>
                                    <w:ind w:left="0"/>
                                    <w:jc w:val="left"/>
                                    <w:rPr>
                                      <w:rFonts w:ascii="Times New Roman"/>
                                      <w:sz w:val="22"/>
                                    </w:rPr>
                                  </w:pPr>
                                </w:p>
                              </w:tc>
                              <w:tc>
                                <w:tcPr>
                                  <w:tcW w:w="707" w:type="dxa"/>
                                </w:tcPr>
                                <w:p>
                                  <w:pPr>
                                    <w:pStyle w:val="9"/>
                                    <w:spacing w:before="0"/>
                                    <w:ind w:left="0"/>
                                    <w:jc w:val="left"/>
                                    <w:rPr>
                                      <w:rFonts w:ascii="Times New Roman"/>
                                      <w:sz w:val="22"/>
                                    </w:rPr>
                                  </w:pPr>
                                </w:p>
                              </w:tc>
                              <w:tc>
                                <w:tcPr>
                                  <w:tcW w:w="1699" w:type="dxa"/>
                                </w:tcPr>
                                <w:p>
                                  <w:pPr>
                                    <w:pStyle w:val="9"/>
                                    <w:spacing w:before="0"/>
                                    <w:ind w:left="0"/>
                                    <w:jc w:val="left"/>
                                    <w:rPr>
                                      <w:rFonts w:ascii="Times New Roman"/>
                                      <w:sz w:val="22"/>
                                    </w:rPr>
                                  </w:pPr>
                                </w:p>
                              </w:tc>
                              <w:tc>
                                <w:tcPr>
                                  <w:tcW w:w="1271" w:type="dxa"/>
                                </w:tcPr>
                                <w:p>
                                  <w:pPr>
                                    <w:pStyle w:val="9"/>
                                    <w:spacing w:before="0"/>
                                    <w:ind w:left="0"/>
                                    <w:jc w:val="left"/>
                                    <w:rPr>
                                      <w:rFonts w:ascii="Times New Roman"/>
                                      <w:sz w:val="22"/>
                                    </w:rPr>
                                  </w:pPr>
                                </w:p>
                              </w:tc>
                              <w:tc>
                                <w:tcPr>
                                  <w:tcW w:w="1132" w:type="dxa"/>
                                </w:tcPr>
                                <w:p>
                                  <w:pPr>
                                    <w:pStyle w:val="9"/>
                                    <w:spacing w:before="0"/>
                                    <w:ind w:left="0"/>
                                    <w:jc w:val="left"/>
                                    <w:rPr>
                                      <w:rFonts w:ascii="Times New Roman"/>
                                      <w:sz w:val="22"/>
                                    </w:rPr>
                                  </w:pPr>
                                </w:p>
                              </w:tc>
                              <w:tc>
                                <w:tcPr>
                                  <w:tcW w:w="990" w:type="dxa"/>
                                </w:tcPr>
                                <w:p>
                                  <w:pPr>
                                    <w:pStyle w:val="9"/>
                                    <w:spacing w:before="0"/>
                                    <w:ind w:left="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673" w:type="dxa"/>
                                </w:tcPr>
                                <w:p>
                                  <w:pPr>
                                    <w:pStyle w:val="9"/>
                                    <w:spacing w:before="5"/>
                                    <w:ind w:left="0"/>
                                    <w:jc w:val="left"/>
                                    <w:rPr>
                                      <w:sz w:val="18"/>
                                    </w:rPr>
                                  </w:pPr>
                                </w:p>
                                <w:p>
                                  <w:pPr>
                                    <w:pStyle w:val="9"/>
                                    <w:spacing w:before="0"/>
                                    <w:ind w:left="9"/>
                                    <w:rPr>
                                      <w:rFonts w:ascii="Times New Roman"/>
                                      <w:sz w:val="18"/>
                                    </w:rPr>
                                  </w:pPr>
                                  <w:r>
                                    <w:rPr>
                                      <w:rFonts w:ascii="Times New Roman"/>
                                      <w:sz w:val="18"/>
                                    </w:rPr>
                                    <w:t>2</w:t>
                                  </w:r>
                                </w:p>
                              </w:tc>
                              <w:tc>
                                <w:tcPr>
                                  <w:tcW w:w="992" w:type="dxa"/>
                                </w:tcPr>
                                <w:p>
                                  <w:pPr>
                                    <w:pStyle w:val="9"/>
                                    <w:spacing w:before="0"/>
                                    <w:ind w:left="0"/>
                                    <w:jc w:val="left"/>
                                    <w:rPr>
                                      <w:rFonts w:ascii="Times New Roman"/>
                                      <w:sz w:val="22"/>
                                    </w:rPr>
                                  </w:pPr>
                                </w:p>
                              </w:tc>
                              <w:tc>
                                <w:tcPr>
                                  <w:tcW w:w="704" w:type="dxa"/>
                                </w:tcPr>
                                <w:p>
                                  <w:pPr>
                                    <w:pStyle w:val="9"/>
                                    <w:spacing w:before="0"/>
                                    <w:ind w:left="0"/>
                                    <w:jc w:val="left"/>
                                    <w:rPr>
                                      <w:rFonts w:ascii="Times New Roman"/>
                                      <w:sz w:val="22"/>
                                    </w:rPr>
                                  </w:pPr>
                                </w:p>
                              </w:tc>
                              <w:tc>
                                <w:tcPr>
                                  <w:tcW w:w="1131" w:type="dxa"/>
                                </w:tcPr>
                                <w:p>
                                  <w:pPr>
                                    <w:pStyle w:val="9"/>
                                    <w:spacing w:before="0"/>
                                    <w:ind w:left="0"/>
                                    <w:jc w:val="left"/>
                                    <w:rPr>
                                      <w:rFonts w:ascii="Times New Roman"/>
                                      <w:sz w:val="22"/>
                                    </w:rPr>
                                  </w:pPr>
                                </w:p>
                              </w:tc>
                              <w:tc>
                                <w:tcPr>
                                  <w:tcW w:w="1841" w:type="dxa"/>
                                </w:tcPr>
                                <w:p>
                                  <w:pPr>
                                    <w:pStyle w:val="9"/>
                                    <w:spacing w:before="0"/>
                                    <w:ind w:left="0"/>
                                    <w:jc w:val="left"/>
                                    <w:rPr>
                                      <w:rFonts w:ascii="Times New Roman"/>
                                      <w:sz w:val="22"/>
                                    </w:rPr>
                                  </w:pPr>
                                </w:p>
                              </w:tc>
                              <w:tc>
                                <w:tcPr>
                                  <w:tcW w:w="849" w:type="dxa"/>
                                </w:tcPr>
                                <w:p>
                                  <w:pPr>
                                    <w:pStyle w:val="9"/>
                                    <w:spacing w:before="0"/>
                                    <w:ind w:left="0"/>
                                    <w:jc w:val="left"/>
                                    <w:rPr>
                                      <w:rFonts w:ascii="Times New Roman"/>
                                      <w:sz w:val="22"/>
                                    </w:rPr>
                                  </w:pPr>
                                </w:p>
                              </w:tc>
                              <w:tc>
                                <w:tcPr>
                                  <w:tcW w:w="1131" w:type="dxa"/>
                                </w:tcPr>
                                <w:p>
                                  <w:pPr>
                                    <w:pStyle w:val="9"/>
                                    <w:spacing w:before="0"/>
                                    <w:ind w:left="0"/>
                                    <w:jc w:val="left"/>
                                    <w:rPr>
                                      <w:rFonts w:ascii="Times New Roman"/>
                                      <w:sz w:val="22"/>
                                    </w:rPr>
                                  </w:pPr>
                                </w:p>
                              </w:tc>
                              <w:tc>
                                <w:tcPr>
                                  <w:tcW w:w="849" w:type="dxa"/>
                                </w:tcPr>
                                <w:p>
                                  <w:pPr>
                                    <w:pStyle w:val="9"/>
                                    <w:spacing w:before="0"/>
                                    <w:ind w:left="0"/>
                                    <w:jc w:val="left"/>
                                    <w:rPr>
                                      <w:rFonts w:ascii="Times New Roman"/>
                                      <w:sz w:val="22"/>
                                    </w:rPr>
                                  </w:pPr>
                                </w:p>
                              </w:tc>
                              <w:tc>
                                <w:tcPr>
                                  <w:tcW w:w="707" w:type="dxa"/>
                                </w:tcPr>
                                <w:p>
                                  <w:pPr>
                                    <w:pStyle w:val="9"/>
                                    <w:spacing w:before="0"/>
                                    <w:ind w:left="0"/>
                                    <w:jc w:val="left"/>
                                    <w:rPr>
                                      <w:rFonts w:ascii="Times New Roman"/>
                                      <w:sz w:val="22"/>
                                    </w:rPr>
                                  </w:pPr>
                                </w:p>
                              </w:tc>
                              <w:tc>
                                <w:tcPr>
                                  <w:tcW w:w="1699" w:type="dxa"/>
                                </w:tcPr>
                                <w:p>
                                  <w:pPr>
                                    <w:pStyle w:val="9"/>
                                    <w:spacing w:before="0"/>
                                    <w:ind w:left="0"/>
                                    <w:jc w:val="left"/>
                                    <w:rPr>
                                      <w:rFonts w:ascii="Times New Roman"/>
                                      <w:sz w:val="22"/>
                                    </w:rPr>
                                  </w:pPr>
                                </w:p>
                              </w:tc>
                              <w:tc>
                                <w:tcPr>
                                  <w:tcW w:w="1271" w:type="dxa"/>
                                </w:tcPr>
                                <w:p>
                                  <w:pPr>
                                    <w:pStyle w:val="9"/>
                                    <w:spacing w:before="0"/>
                                    <w:ind w:left="0"/>
                                    <w:jc w:val="left"/>
                                    <w:rPr>
                                      <w:rFonts w:ascii="Times New Roman"/>
                                      <w:sz w:val="22"/>
                                    </w:rPr>
                                  </w:pPr>
                                </w:p>
                              </w:tc>
                              <w:tc>
                                <w:tcPr>
                                  <w:tcW w:w="1132" w:type="dxa"/>
                                </w:tcPr>
                                <w:p>
                                  <w:pPr>
                                    <w:pStyle w:val="9"/>
                                    <w:spacing w:before="0"/>
                                    <w:ind w:left="0"/>
                                    <w:jc w:val="left"/>
                                    <w:rPr>
                                      <w:rFonts w:ascii="Times New Roman"/>
                                      <w:sz w:val="22"/>
                                    </w:rPr>
                                  </w:pPr>
                                </w:p>
                              </w:tc>
                              <w:tc>
                                <w:tcPr>
                                  <w:tcW w:w="990" w:type="dxa"/>
                                </w:tcPr>
                                <w:p>
                                  <w:pPr>
                                    <w:pStyle w:val="9"/>
                                    <w:spacing w:before="0"/>
                                    <w:ind w:left="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673" w:type="dxa"/>
                                </w:tcPr>
                                <w:p>
                                  <w:pPr>
                                    <w:pStyle w:val="9"/>
                                    <w:spacing w:before="4"/>
                                    <w:ind w:left="0"/>
                                    <w:jc w:val="left"/>
                                    <w:rPr>
                                      <w:sz w:val="18"/>
                                    </w:rPr>
                                  </w:pPr>
                                </w:p>
                                <w:p>
                                  <w:pPr>
                                    <w:pStyle w:val="9"/>
                                    <w:spacing w:before="0"/>
                                    <w:ind w:left="9"/>
                                    <w:rPr>
                                      <w:rFonts w:ascii="Times New Roman"/>
                                      <w:sz w:val="18"/>
                                    </w:rPr>
                                  </w:pPr>
                                  <w:r>
                                    <w:rPr>
                                      <w:rFonts w:ascii="Times New Roman"/>
                                      <w:sz w:val="18"/>
                                    </w:rPr>
                                    <w:t>3</w:t>
                                  </w:r>
                                </w:p>
                              </w:tc>
                              <w:tc>
                                <w:tcPr>
                                  <w:tcW w:w="992" w:type="dxa"/>
                                </w:tcPr>
                                <w:p>
                                  <w:pPr>
                                    <w:pStyle w:val="9"/>
                                    <w:spacing w:before="0"/>
                                    <w:ind w:left="0"/>
                                    <w:jc w:val="left"/>
                                    <w:rPr>
                                      <w:rFonts w:ascii="Times New Roman"/>
                                      <w:sz w:val="22"/>
                                    </w:rPr>
                                  </w:pPr>
                                </w:p>
                              </w:tc>
                              <w:tc>
                                <w:tcPr>
                                  <w:tcW w:w="704" w:type="dxa"/>
                                </w:tcPr>
                                <w:p>
                                  <w:pPr>
                                    <w:pStyle w:val="9"/>
                                    <w:spacing w:before="0"/>
                                    <w:ind w:left="0"/>
                                    <w:jc w:val="left"/>
                                    <w:rPr>
                                      <w:rFonts w:ascii="Times New Roman"/>
                                      <w:sz w:val="22"/>
                                    </w:rPr>
                                  </w:pPr>
                                </w:p>
                              </w:tc>
                              <w:tc>
                                <w:tcPr>
                                  <w:tcW w:w="1131" w:type="dxa"/>
                                </w:tcPr>
                                <w:p>
                                  <w:pPr>
                                    <w:pStyle w:val="9"/>
                                    <w:spacing w:before="0"/>
                                    <w:ind w:left="0"/>
                                    <w:jc w:val="left"/>
                                    <w:rPr>
                                      <w:rFonts w:ascii="Times New Roman"/>
                                      <w:sz w:val="22"/>
                                    </w:rPr>
                                  </w:pPr>
                                </w:p>
                              </w:tc>
                              <w:tc>
                                <w:tcPr>
                                  <w:tcW w:w="1841" w:type="dxa"/>
                                </w:tcPr>
                                <w:p>
                                  <w:pPr>
                                    <w:pStyle w:val="9"/>
                                    <w:spacing w:before="0"/>
                                    <w:ind w:left="0"/>
                                    <w:jc w:val="left"/>
                                    <w:rPr>
                                      <w:rFonts w:ascii="Times New Roman"/>
                                      <w:sz w:val="22"/>
                                    </w:rPr>
                                  </w:pPr>
                                </w:p>
                              </w:tc>
                              <w:tc>
                                <w:tcPr>
                                  <w:tcW w:w="849" w:type="dxa"/>
                                </w:tcPr>
                                <w:p>
                                  <w:pPr>
                                    <w:pStyle w:val="9"/>
                                    <w:spacing w:before="0"/>
                                    <w:ind w:left="0"/>
                                    <w:jc w:val="left"/>
                                    <w:rPr>
                                      <w:rFonts w:ascii="Times New Roman"/>
                                      <w:sz w:val="22"/>
                                    </w:rPr>
                                  </w:pPr>
                                </w:p>
                              </w:tc>
                              <w:tc>
                                <w:tcPr>
                                  <w:tcW w:w="1131" w:type="dxa"/>
                                </w:tcPr>
                                <w:p>
                                  <w:pPr>
                                    <w:pStyle w:val="9"/>
                                    <w:spacing w:before="0"/>
                                    <w:ind w:left="0"/>
                                    <w:jc w:val="left"/>
                                    <w:rPr>
                                      <w:rFonts w:ascii="Times New Roman"/>
                                      <w:sz w:val="22"/>
                                    </w:rPr>
                                  </w:pPr>
                                </w:p>
                              </w:tc>
                              <w:tc>
                                <w:tcPr>
                                  <w:tcW w:w="849" w:type="dxa"/>
                                </w:tcPr>
                                <w:p>
                                  <w:pPr>
                                    <w:pStyle w:val="9"/>
                                    <w:spacing w:before="0"/>
                                    <w:ind w:left="0"/>
                                    <w:jc w:val="left"/>
                                    <w:rPr>
                                      <w:rFonts w:ascii="Times New Roman"/>
                                      <w:sz w:val="22"/>
                                    </w:rPr>
                                  </w:pPr>
                                </w:p>
                              </w:tc>
                              <w:tc>
                                <w:tcPr>
                                  <w:tcW w:w="707" w:type="dxa"/>
                                </w:tcPr>
                                <w:p>
                                  <w:pPr>
                                    <w:pStyle w:val="9"/>
                                    <w:spacing w:before="0"/>
                                    <w:ind w:left="0"/>
                                    <w:jc w:val="left"/>
                                    <w:rPr>
                                      <w:rFonts w:ascii="Times New Roman"/>
                                      <w:sz w:val="22"/>
                                    </w:rPr>
                                  </w:pPr>
                                </w:p>
                              </w:tc>
                              <w:tc>
                                <w:tcPr>
                                  <w:tcW w:w="1699" w:type="dxa"/>
                                </w:tcPr>
                                <w:p>
                                  <w:pPr>
                                    <w:pStyle w:val="9"/>
                                    <w:spacing w:before="0"/>
                                    <w:ind w:left="0"/>
                                    <w:jc w:val="left"/>
                                    <w:rPr>
                                      <w:rFonts w:ascii="Times New Roman"/>
                                      <w:sz w:val="22"/>
                                    </w:rPr>
                                  </w:pPr>
                                </w:p>
                              </w:tc>
                              <w:tc>
                                <w:tcPr>
                                  <w:tcW w:w="1271" w:type="dxa"/>
                                </w:tcPr>
                                <w:p>
                                  <w:pPr>
                                    <w:pStyle w:val="9"/>
                                    <w:spacing w:before="0"/>
                                    <w:ind w:left="0"/>
                                    <w:jc w:val="left"/>
                                    <w:rPr>
                                      <w:rFonts w:ascii="Times New Roman"/>
                                      <w:sz w:val="22"/>
                                    </w:rPr>
                                  </w:pPr>
                                </w:p>
                              </w:tc>
                              <w:tc>
                                <w:tcPr>
                                  <w:tcW w:w="1132" w:type="dxa"/>
                                </w:tcPr>
                                <w:p>
                                  <w:pPr>
                                    <w:pStyle w:val="9"/>
                                    <w:spacing w:before="0"/>
                                    <w:ind w:left="0"/>
                                    <w:jc w:val="left"/>
                                    <w:rPr>
                                      <w:rFonts w:ascii="Times New Roman"/>
                                      <w:sz w:val="22"/>
                                    </w:rPr>
                                  </w:pPr>
                                </w:p>
                              </w:tc>
                              <w:tc>
                                <w:tcPr>
                                  <w:tcW w:w="990" w:type="dxa"/>
                                </w:tcPr>
                                <w:p>
                                  <w:pPr>
                                    <w:pStyle w:val="9"/>
                                    <w:spacing w:before="0"/>
                                    <w:ind w:left="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673" w:type="dxa"/>
                                </w:tcPr>
                                <w:p>
                                  <w:pPr>
                                    <w:pStyle w:val="9"/>
                                    <w:spacing w:before="5"/>
                                    <w:ind w:left="0"/>
                                    <w:jc w:val="left"/>
                                    <w:rPr>
                                      <w:sz w:val="18"/>
                                    </w:rPr>
                                  </w:pPr>
                                </w:p>
                                <w:p>
                                  <w:pPr>
                                    <w:pStyle w:val="9"/>
                                    <w:spacing w:before="0"/>
                                    <w:ind w:left="9"/>
                                    <w:rPr>
                                      <w:rFonts w:ascii="Times New Roman"/>
                                      <w:sz w:val="18"/>
                                    </w:rPr>
                                  </w:pPr>
                                  <w:r>
                                    <w:rPr>
                                      <w:rFonts w:ascii="Times New Roman"/>
                                      <w:sz w:val="18"/>
                                    </w:rPr>
                                    <w:t>4</w:t>
                                  </w:r>
                                </w:p>
                              </w:tc>
                              <w:tc>
                                <w:tcPr>
                                  <w:tcW w:w="992" w:type="dxa"/>
                                </w:tcPr>
                                <w:p>
                                  <w:pPr>
                                    <w:pStyle w:val="9"/>
                                    <w:spacing w:before="0"/>
                                    <w:ind w:left="0"/>
                                    <w:jc w:val="left"/>
                                    <w:rPr>
                                      <w:rFonts w:ascii="Times New Roman"/>
                                      <w:sz w:val="22"/>
                                    </w:rPr>
                                  </w:pPr>
                                </w:p>
                              </w:tc>
                              <w:tc>
                                <w:tcPr>
                                  <w:tcW w:w="704" w:type="dxa"/>
                                </w:tcPr>
                                <w:p>
                                  <w:pPr>
                                    <w:pStyle w:val="9"/>
                                    <w:spacing w:before="0"/>
                                    <w:ind w:left="0"/>
                                    <w:jc w:val="left"/>
                                    <w:rPr>
                                      <w:rFonts w:ascii="Times New Roman"/>
                                      <w:sz w:val="22"/>
                                    </w:rPr>
                                  </w:pPr>
                                </w:p>
                              </w:tc>
                              <w:tc>
                                <w:tcPr>
                                  <w:tcW w:w="1131" w:type="dxa"/>
                                </w:tcPr>
                                <w:p>
                                  <w:pPr>
                                    <w:pStyle w:val="9"/>
                                    <w:spacing w:before="0"/>
                                    <w:ind w:left="0"/>
                                    <w:jc w:val="left"/>
                                    <w:rPr>
                                      <w:rFonts w:ascii="Times New Roman"/>
                                      <w:sz w:val="22"/>
                                    </w:rPr>
                                  </w:pPr>
                                </w:p>
                              </w:tc>
                              <w:tc>
                                <w:tcPr>
                                  <w:tcW w:w="1841" w:type="dxa"/>
                                </w:tcPr>
                                <w:p>
                                  <w:pPr>
                                    <w:pStyle w:val="9"/>
                                    <w:spacing w:before="0"/>
                                    <w:ind w:left="0"/>
                                    <w:jc w:val="left"/>
                                    <w:rPr>
                                      <w:rFonts w:ascii="Times New Roman"/>
                                      <w:sz w:val="22"/>
                                    </w:rPr>
                                  </w:pPr>
                                </w:p>
                              </w:tc>
                              <w:tc>
                                <w:tcPr>
                                  <w:tcW w:w="849" w:type="dxa"/>
                                </w:tcPr>
                                <w:p>
                                  <w:pPr>
                                    <w:pStyle w:val="9"/>
                                    <w:spacing w:before="0"/>
                                    <w:ind w:left="0"/>
                                    <w:jc w:val="left"/>
                                    <w:rPr>
                                      <w:rFonts w:ascii="Times New Roman"/>
                                      <w:sz w:val="22"/>
                                    </w:rPr>
                                  </w:pPr>
                                </w:p>
                              </w:tc>
                              <w:tc>
                                <w:tcPr>
                                  <w:tcW w:w="1131" w:type="dxa"/>
                                </w:tcPr>
                                <w:p>
                                  <w:pPr>
                                    <w:pStyle w:val="9"/>
                                    <w:spacing w:before="0"/>
                                    <w:ind w:left="0"/>
                                    <w:jc w:val="left"/>
                                    <w:rPr>
                                      <w:rFonts w:ascii="Times New Roman"/>
                                      <w:sz w:val="22"/>
                                    </w:rPr>
                                  </w:pPr>
                                </w:p>
                              </w:tc>
                              <w:tc>
                                <w:tcPr>
                                  <w:tcW w:w="849" w:type="dxa"/>
                                </w:tcPr>
                                <w:p>
                                  <w:pPr>
                                    <w:pStyle w:val="9"/>
                                    <w:spacing w:before="0"/>
                                    <w:ind w:left="0"/>
                                    <w:jc w:val="left"/>
                                    <w:rPr>
                                      <w:rFonts w:ascii="Times New Roman"/>
                                      <w:sz w:val="22"/>
                                    </w:rPr>
                                  </w:pPr>
                                </w:p>
                              </w:tc>
                              <w:tc>
                                <w:tcPr>
                                  <w:tcW w:w="707" w:type="dxa"/>
                                </w:tcPr>
                                <w:p>
                                  <w:pPr>
                                    <w:pStyle w:val="9"/>
                                    <w:spacing w:before="0"/>
                                    <w:ind w:left="0"/>
                                    <w:jc w:val="left"/>
                                    <w:rPr>
                                      <w:rFonts w:ascii="Times New Roman"/>
                                      <w:sz w:val="22"/>
                                    </w:rPr>
                                  </w:pPr>
                                </w:p>
                              </w:tc>
                              <w:tc>
                                <w:tcPr>
                                  <w:tcW w:w="1699" w:type="dxa"/>
                                </w:tcPr>
                                <w:p>
                                  <w:pPr>
                                    <w:pStyle w:val="9"/>
                                    <w:spacing w:before="0"/>
                                    <w:ind w:left="0"/>
                                    <w:jc w:val="left"/>
                                    <w:rPr>
                                      <w:rFonts w:ascii="Times New Roman"/>
                                      <w:sz w:val="22"/>
                                    </w:rPr>
                                  </w:pPr>
                                </w:p>
                              </w:tc>
                              <w:tc>
                                <w:tcPr>
                                  <w:tcW w:w="1271" w:type="dxa"/>
                                </w:tcPr>
                                <w:p>
                                  <w:pPr>
                                    <w:pStyle w:val="9"/>
                                    <w:spacing w:before="0"/>
                                    <w:ind w:left="0"/>
                                    <w:jc w:val="left"/>
                                    <w:rPr>
                                      <w:rFonts w:ascii="Times New Roman"/>
                                      <w:sz w:val="22"/>
                                    </w:rPr>
                                  </w:pPr>
                                </w:p>
                              </w:tc>
                              <w:tc>
                                <w:tcPr>
                                  <w:tcW w:w="1132" w:type="dxa"/>
                                </w:tcPr>
                                <w:p>
                                  <w:pPr>
                                    <w:pStyle w:val="9"/>
                                    <w:spacing w:before="0"/>
                                    <w:ind w:left="0"/>
                                    <w:jc w:val="left"/>
                                    <w:rPr>
                                      <w:rFonts w:ascii="Times New Roman"/>
                                      <w:sz w:val="22"/>
                                    </w:rPr>
                                  </w:pPr>
                                </w:p>
                              </w:tc>
                              <w:tc>
                                <w:tcPr>
                                  <w:tcW w:w="990" w:type="dxa"/>
                                </w:tcPr>
                                <w:p>
                                  <w:pPr>
                                    <w:pStyle w:val="9"/>
                                    <w:spacing w:before="0"/>
                                    <w:ind w:left="0"/>
                                    <w:jc w:val="left"/>
                                    <w:rPr>
                                      <w:rFonts w:ascii="Times New Roman"/>
                                      <w:sz w:val="22"/>
                                    </w:rPr>
                                  </w:pPr>
                                </w:p>
                              </w:tc>
                            </w:tr>
                          </w:tbl>
                          <w:p>
                            <w:pPr>
                              <w:pStyle w:val="3"/>
                            </w:pPr>
                          </w:p>
                        </w:txbxContent>
                      </wps:txbx>
                      <wps:bodyPr lIns="0" tIns="0" rIns="0" bIns="0" upright="1"/>
                    </wps:wsp>
                  </a:graphicData>
                </a:graphic>
              </wp:anchor>
            </w:drawing>
          </mc:Choice>
          <mc:Fallback>
            <w:pict>
              <v:shape id="文本框 3" o:spid="_x0000_s1026" o:spt="202" type="#_x0000_t202" style="position:absolute;left:0pt;margin-left:71.45pt;margin-top:35.5pt;height:173pt;width:699.2pt;mso-position-horizontal-relative:page;z-index:251659264;mso-width-relative:page;mso-height-relative:page;" filled="f" stroked="f" coordsize="21600,21600" o:gfxdata="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4TAZr2QAAAAsBAAAPAAAAAAAAAAEAIAAAACIAAABkcnMvZG93bnJldi54bWxQ&#10;SwECFAAUAAAACACHTuJAhcEeSL0BAABzAwAADgAAAAAAAAABACAAAAAoAQAAZHJzL2Uyb0RvYy54&#10;bWxQSwUGAAAAAAYABgBZAQAAVwUAAAAA&#10;">
                <v:fill on="f" focussize="0,0"/>
                <v:stroke on="f"/>
                <v:imagedata o:title=""/>
                <o:lock v:ext="edit" aspectratio="f"/>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3"/>
                        <w:gridCol w:w="992"/>
                        <w:gridCol w:w="704"/>
                        <w:gridCol w:w="1131"/>
                        <w:gridCol w:w="1841"/>
                        <w:gridCol w:w="849"/>
                        <w:gridCol w:w="1131"/>
                        <w:gridCol w:w="849"/>
                        <w:gridCol w:w="707"/>
                        <w:gridCol w:w="1699"/>
                        <w:gridCol w:w="1271"/>
                        <w:gridCol w:w="1132"/>
                        <w:gridCol w:w="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673" w:type="dxa"/>
                          </w:tcPr>
                          <w:p>
                            <w:pPr>
                              <w:pStyle w:val="9"/>
                              <w:spacing w:before="6"/>
                              <w:ind w:left="0"/>
                              <w:jc w:val="left"/>
                              <w:rPr>
                                <w:sz w:val="17"/>
                              </w:rPr>
                            </w:pPr>
                          </w:p>
                          <w:p>
                            <w:pPr>
                              <w:pStyle w:val="9"/>
                              <w:spacing w:before="0"/>
                              <w:ind w:left="134" w:right="128"/>
                              <w:rPr>
                                <w:sz w:val="18"/>
                              </w:rPr>
                            </w:pPr>
                            <w:r>
                              <w:rPr>
                                <w:sz w:val="18"/>
                              </w:rPr>
                              <w:t>序号</w:t>
                            </w:r>
                          </w:p>
                        </w:tc>
                        <w:tc>
                          <w:tcPr>
                            <w:tcW w:w="992" w:type="dxa"/>
                          </w:tcPr>
                          <w:p>
                            <w:pPr>
                              <w:pStyle w:val="9"/>
                              <w:spacing w:before="6"/>
                              <w:ind w:left="0"/>
                              <w:jc w:val="left"/>
                              <w:rPr>
                                <w:sz w:val="17"/>
                              </w:rPr>
                            </w:pPr>
                          </w:p>
                          <w:p>
                            <w:pPr>
                              <w:pStyle w:val="9"/>
                              <w:spacing w:before="0"/>
                              <w:ind w:left="271"/>
                              <w:jc w:val="left"/>
                              <w:rPr>
                                <w:sz w:val="18"/>
                              </w:rPr>
                            </w:pPr>
                            <w:r>
                              <w:rPr>
                                <w:sz w:val="18"/>
                              </w:rPr>
                              <w:t>姓 名</w:t>
                            </w:r>
                          </w:p>
                        </w:tc>
                        <w:tc>
                          <w:tcPr>
                            <w:tcW w:w="704" w:type="dxa"/>
                          </w:tcPr>
                          <w:p>
                            <w:pPr>
                              <w:pStyle w:val="9"/>
                              <w:spacing w:before="6"/>
                              <w:ind w:left="0"/>
                              <w:jc w:val="left"/>
                              <w:rPr>
                                <w:sz w:val="17"/>
                              </w:rPr>
                            </w:pPr>
                          </w:p>
                          <w:p>
                            <w:pPr>
                              <w:pStyle w:val="9"/>
                              <w:spacing w:before="0"/>
                              <w:ind w:left="171"/>
                              <w:jc w:val="left"/>
                              <w:rPr>
                                <w:sz w:val="18"/>
                              </w:rPr>
                            </w:pPr>
                            <w:r>
                              <w:rPr>
                                <w:sz w:val="18"/>
                              </w:rPr>
                              <w:t>性别</w:t>
                            </w:r>
                          </w:p>
                        </w:tc>
                        <w:tc>
                          <w:tcPr>
                            <w:tcW w:w="1131" w:type="dxa"/>
                          </w:tcPr>
                          <w:p>
                            <w:pPr>
                              <w:pStyle w:val="9"/>
                              <w:spacing w:before="6"/>
                              <w:ind w:left="0"/>
                              <w:jc w:val="left"/>
                              <w:rPr>
                                <w:sz w:val="17"/>
                              </w:rPr>
                            </w:pPr>
                          </w:p>
                          <w:p>
                            <w:pPr>
                              <w:pStyle w:val="9"/>
                              <w:spacing w:before="0"/>
                              <w:ind w:left="204"/>
                              <w:jc w:val="left"/>
                              <w:rPr>
                                <w:sz w:val="18"/>
                              </w:rPr>
                            </w:pPr>
                            <w:r>
                              <w:rPr>
                                <w:sz w:val="18"/>
                              </w:rPr>
                              <w:t>出生日期</w:t>
                            </w:r>
                          </w:p>
                        </w:tc>
                        <w:tc>
                          <w:tcPr>
                            <w:tcW w:w="1841" w:type="dxa"/>
                          </w:tcPr>
                          <w:p>
                            <w:pPr>
                              <w:pStyle w:val="9"/>
                              <w:spacing w:before="6"/>
                              <w:ind w:left="0"/>
                              <w:jc w:val="left"/>
                              <w:rPr>
                                <w:sz w:val="17"/>
                              </w:rPr>
                            </w:pPr>
                          </w:p>
                          <w:p>
                            <w:pPr>
                              <w:pStyle w:val="9"/>
                              <w:spacing w:before="0"/>
                              <w:ind w:left="470"/>
                              <w:jc w:val="left"/>
                              <w:rPr>
                                <w:sz w:val="18"/>
                              </w:rPr>
                            </w:pPr>
                            <w:r>
                              <w:rPr>
                                <w:sz w:val="18"/>
                              </w:rPr>
                              <w:t>身份证号码</w:t>
                            </w:r>
                          </w:p>
                        </w:tc>
                        <w:tc>
                          <w:tcPr>
                            <w:tcW w:w="849" w:type="dxa"/>
                          </w:tcPr>
                          <w:p>
                            <w:pPr>
                              <w:pStyle w:val="9"/>
                              <w:spacing w:before="6"/>
                              <w:ind w:left="0"/>
                              <w:jc w:val="left"/>
                              <w:rPr>
                                <w:sz w:val="17"/>
                              </w:rPr>
                            </w:pPr>
                          </w:p>
                          <w:p>
                            <w:pPr>
                              <w:pStyle w:val="9"/>
                              <w:spacing w:before="0"/>
                              <w:ind w:left="199"/>
                              <w:jc w:val="left"/>
                              <w:rPr>
                                <w:sz w:val="18"/>
                              </w:rPr>
                            </w:pPr>
                            <w:r>
                              <w:rPr>
                                <w:sz w:val="18"/>
                              </w:rPr>
                              <w:t>学 历</w:t>
                            </w:r>
                          </w:p>
                        </w:tc>
                        <w:tc>
                          <w:tcPr>
                            <w:tcW w:w="1131" w:type="dxa"/>
                          </w:tcPr>
                          <w:p>
                            <w:pPr>
                              <w:pStyle w:val="9"/>
                              <w:spacing w:before="6"/>
                              <w:ind w:left="0"/>
                              <w:jc w:val="left"/>
                              <w:rPr>
                                <w:sz w:val="17"/>
                              </w:rPr>
                            </w:pPr>
                          </w:p>
                          <w:p>
                            <w:pPr>
                              <w:pStyle w:val="9"/>
                              <w:spacing w:before="0"/>
                              <w:ind w:left="204"/>
                              <w:jc w:val="left"/>
                              <w:rPr>
                                <w:sz w:val="18"/>
                              </w:rPr>
                            </w:pPr>
                            <w:r>
                              <w:rPr>
                                <w:sz w:val="18"/>
                              </w:rPr>
                              <w:t>技术职称</w:t>
                            </w:r>
                          </w:p>
                        </w:tc>
                        <w:tc>
                          <w:tcPr>
                            <w:tcW w:w="849" w:type="dxa"/>
                          </w:tcPr>
                          <w:p>
                            <w:pPr>
                              <w:pStyle w:val="9"/>
                              <w:spacing w:before="6"/>
                              <w:ind w:left="0"/>
                              <w:jc w:val="left"/>
                              <w:rPr>
                                <w:sz w:val="17"/>
                              </w:rPr>
                            </w:pPr>
                          </w:p>
                          <w:p>
                            <w:pPr>
                              <w:pStyle w:val="9"/>
                              <w:spacing w:before="0"/>
                              <w:ind w:left="199"/>
                              <w:jc w:val="left"/>
                              <w:rPr>
                                <w:sz w:val="18"/>
                              </w:rPr>
                            </w:pPr>
                            <w:r>
                              <w:rPr>
                                <w:sz w:val="18"/>
                              </w:rPr>
                              <w:t>职 务</w:t>
                            </w:r>
                          </w:p>
                        </w:tc>
                        <w:tc>
                          <w:tcPr>
                            <w:tcW w:w="707" w:type="dxa"/>
                          </w:tcPr>
                          <w:p>
                            <w:pPr>
                              <w:pStyle w:val="9"/>
                              <w:spacing w:before="6"/>
                              <w:ind w:left="0"/>
                              <w:jc w:val="left"/>
                              <w:rPr>
                                <w:sz w:val="17"/>
                              </w:rPr>
                            </w:pPr>
                          </w:p>
                          <w:p>
                            <w:pPr>
                              <w:pStyle w:val="9"/>
                              <w:spacing w:before="0"/>
                              <w:ind w:left="173"/>
                              <w:jc w:val="left"/>
                              <w:rPr>
                                <w:sz w:val="18"/>
                              </w:rPr>
                            </w:pPr>
                            <w:r>
                              <w:rPr>
                                <w:sz w:val="18"/>
                              </w:rPr>
                              <w:t>类别</w:t>
                            </w:r>
                          </w:p>
                        </w:tc>
                        <w:tc>
                          <w:tcPr>
                            <w:tcW w:w="1699" w:type="dxa"/>
                          </w:tcPr>
                          <w:p>
                            <w:pPr>
                              <w:pStyle w:val="9"/>
                              <w:spacing w:before="6"/>
                              <w:ind w:left="0"/>
                              <w:jc w:val="left"/>
                              <w:rPr>
                                <w:sz w:val="17"/>
                              </w:rPr>
                            </w:pPr>
                          </w:p>
                          <w:p>
                            <w:pPr>
                              <w:pStyle w:val="9"/>
                              <w:spacing w:before="0"/>
                              <w:ind w:left="488"/>
                              <w:jc w:val="left"/>
                              <w:rPr>
                                <w:sz w:val="18"/>
                              </w:rPr>
                            </w:pPr>
                            <w:r>
                              <w:rPr>
                                <w:sz w:val="18"/>
                              </w:rPr>
                              <w:t>证书编号</w:t>
                            </w:r>
                          </w:p>
                        </w:tc>
                        <w:tc>
                          <w:tcPr>
                            <w:tcW w:w="1271" w:type="dxa"/>
                          </w:tcPr>
                          <w:p>
                            <w:pPr>
                              <w:pStyle w:val="9"/>
                              <w:spacing w:before="6"/>
                              <w:ind w:left="0"/>
                              <w:jc w:val="left"/>
                              <w:rPr>
                                <w:sz w:val="17"/>
                              </w:rPr>
                            </w:pPr>
                          </w:p>
                          <w:p>
                            <w:pPr>
                              <w:pStyle w:val="9"/>
                              <w:spacing w:before="0"/>
                              <w:ind w:left="275"/>
                              <w:jc w:val="left"/>
                              <w:rPr>
                                <w:sz w:val="18"/>
                              </w:rPr>
                            </w:pPr>
                            <w:r>
                              <w:rPr>
                                <w:sz w:val="18"/>
                              </w:rPr>
                              <w:t>发证时间</w:t>
                            </w:r>
                          </w:p>
                        </w:tc>
                        <w:tc>
                          <w:tcPr>
                            <w:tcW w:w="1132" w:type="dxa"/>
                          </w:tcPr>
                          <w:p>
                            <w:pPr>
                              <w:pStyle w:val="9"/>
                              <w:spacing w:before="6"/>
                              <w:ind w:left="0"/>
                              <w:jc w:val="left"/>
                              <w:rPr>
                                <w:sz w:val="17"/>
                              </w:rPr>
                            </w:pPr>
                          </w:p>
                          <w:p>
                            <w:pPr>
                              <w:pStyle w:val="9"/>
                              <w:spacing w:before="0"/>
                              <w:ind w:left="206"/>
                              <w:jc w:val="left"/>
                              <w:rPr>
                                <w:sz w:val="18"/>
                              </w:rPr>
                            </w:pPr>
                            <w:r>
                              <w:rPr>
                                <w:sz w:val="18"/>
                              </w:rPr>
                              <w:t>延期次数</w:t>
                            </w:r>
                          </w:p>
                        </w:tc>
                        <w:tc>
                          <w:tcPr>
                            <w:tcW w:w="990" w:type="dxa"/>
                          </w:tcPr>
                          <w:p>
                            <w:pPr>
                              <w:pStyle w:val="9"/>
                              <w:spacing w:before="6"/>
                              <w:ind w:left="0"/>
                              <w:jc w:val="left"/>
                              <w:rPr>
                                <w:sz w:val="17"/>
                              </w:rPr>
                            </w:pPr>
                          </w:p>
                          <w:p>
                            <w:pPr>
                              <w:pStyle w:val="9"/>
                              <w:spacing w:before="0"/>
                              <w:ind w:left="269"/>
                              <w:jc w:val="left"/>
                              <w:rPr>
                                <w:sz w:val="18"/>
                              </w:rPr>
                            </w:pPr>
                            <w:r>
                              <w:rPr>
                                <w:sz w:val="18"/>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673" w:type="dxa"/>
                          </w:tcPr>
                          <w:p>
                            <w:pPr>
                              <w:pStyle w:val="9"/>
                              <w:spacing w:before="4"/>
                              <w:ind w:left="0"/>
                              <w:jc w:val="left"/>
                              <w:rPr>
                                <w:sz w:val="18"/>
                              </w:rPr>
                            </w:pPr>
                          </w:p>
                          <w:p>
                            <w:pPr>
                              <w:pStyle w:val="9"/>
                              <w:spacing w:before="0"/>
                              <w:ind w:left="9"/>
                              <w:rPr>
                                <w:rFonts w:ascii="Times New Roman"/>
                                <w:sz w:val="18"/>
                              </w:rPr>
                            </w:pPr>
                            <w:r>
                              <w:rPr>
                                <w:rFonts w:ascii="Times New Roman"/>
                                <w:sz w:val="18"/>
                              </w:rPr>
                              <w:t>1</w:t>
                            </w:r>
                          </w:p>
                        </w:tc>
                        <w:tc>
                          <w:tcPr>
                            <w:tcW w:w="992" w:type="dxa"/>
                          </w:tcPr>
                          <w:p>
                            <w:pPr>
                              <w:pStyle w:val="9"/>
                              <w:spacing w:before="0"/>
                              <w:ind w:left="0"/>
                              <w:jc w:val="left"/>
                              <w:rPr>
                                <w:rFonts w:ascii="Times New Roman"/>
                                <w:sz w:val="22"/>
                              </w:rPr>
                            </w:pPr>
                          </w:p>
                        </w:tc>
                        <w:tc>
                          <w:tcPr>
                            <w:tcW w:w="704" w:type="dxa"/>
                          </w:tcPr>
                          <w:p>
                            <w:pPr>
                              <w:pStyle w:val="9"/>
                              <w:spacing w:before="0"/>
                              <w:ind w:left="0"/>
                              <w:jc w:val="left"/>
                              <w:rPr>
                                <w:rFonts w:ascii="Times New Roman"/>
                                <w:sz w:val="22"/>
                              </w:rPr>
                            </w:pPr>
                          </w:p>
                        </w:tc>
                        <w:tc>
                          <w:tcPr>
                            <w:tcW w:w="1131" w:type="dxa"/>
                          </w:tcPr>
                          <w:p>
                            <w:pPr>
                              <w:pStyle w:val="9"/>
                              <w:spacing w:before="0"/>
                              <w:ind w:left="0"/>
                              <w:jc w:val="left"/>
                              <w:rPr>
                                <w:rFonts w:ascii="Times New Roman"/>
                                <w:sz w:val="22"/>
                              </w:rPr>
                            </w:pPr>
                          </w:p>
                        </w:tc>
                        <w:tc>
                          <w:tcPr>
                            <w:tcW w:w="1841" w:type="dxa"/>
                          </w:tcPr>
                          <w:p>
                            <w:pPr>
                              <w:pStyle w:val="9"/>
                              <w:spacing w:before="0"/>
                              <w:ind w:left="0"/>
                              <w:jc w:val="left"/>
                              <w:rPr>
                                <w:rFonts w:ascii="Times New Roman"/>
                                <w:sz w:val="22"/>
                              </w:rPr>
                            </w:pPr>
                          </w:p>
                        </w:tc>
                        <w:tc>
                          <w:tcPr>
                            <w:tcW w:w="849" w:type="dxa"/>
                          </w:tcPr>
                          <w:p>
                            <w:pPr>
                              <w:pStyle w:val="9"/>
                              <w:spacing w:before="0"/>
                              <w:ind w:left="0"/>
                              <w:jc w:val="left"/>
                              <w:rPr>
                                <w:rFonts w:ascii="Times New Roman"/>
                                <w:sz w:val="22"/>
                              </w:rPr>
                            </w:pPr>
                          </w:p>
                        </w:tc>
                        <w:tc>
                          <w:tcPr>
                            <w:tcW w:w="1131" w:type="dxa"/>
                          </w:tcPr>
                          <w:p>
                            <w:pPr>
                              <w:pStyle w:val="9"/>
                              <w:spacing w:before="0"/>
                              <w:ind w:left="0"/>
                              <w:jc w:val="left"/>
                              <w:rPr>
                                <w:rFonts w:ascii="Times New Roman"/>
                                <w:sz w:val="22"/>
                              </w:rPr>
                            </w:pPr>
                          </w:p>
                        </w:tc>
                        <w:tc>
                          <w:tcPr>
                            <w:tcW w:w="849" w:type="dxa"/>
                          </w:tcPr>
                          <w:p>
                            <w:pPr>
                              <w:pStyle w:val="9"/>
                              <w:spacing w:before="0"/>
                              <w:ind w:left="0"/>
                              <w:jc w:val="left"/>
                              <w:rPr>
                                <w:rFonts w:ascii="Times New Roman"/>
                                <w:sz w:val="22"/>
                              </w:rPr>
                            </w:pPr>
                          </w:p>
                        </w:tc>
                        <w:tc>
                          <w:tcPr>
                            <w:tcW w:w="707" w:type="dxa"/>
                          </w:tcPr>
                          <w:p>
                            <w:pPr>
                              <w:pStyle w:val="9"/>
                              <w:spacing w:before="0"/>
                              <w:ind w:left="0"/>
                              <w:jc w:val="left"/>
                              <w:rPr>
                                <w:rFonts w:ascii="Times New Roman"/>
                                <w:sz w:val="22"/>
                              </w:rPr>
                            </w:pPr>
                          </w:p>
                        </w:tc>
                        <w:tc>
                          <w:tcPr>
                            <w:tcW w:w="1699" w:type="dxa"/>
                          </w:tcPr>
                          <w:p>
                            <w:pPr>
                              <w:pStyle w:val="9"/>
                              <w:spacing w:before="0"/>
                              <w:ind w:left="0"/>
                              <w:jc w:val="left"/>
                              <w:rPr>
                                <w:rFonts w:ascii="Times New Roman"/>
                                <w:sz w:val="22"/>
                              </w:rPr>
                            </w:pPr>
                          </w:p>
                        </w:tc>
                        <w:tc>
                          <w:tcPr>
                            <w:tcW w:w="1271" w:type="dxa"/>
                          </w:tcPr>
                          <w:p>
                            <w:pPr>
                              <w:pStyle w:val="9"/>
                              <w:spacing w:before="0"/>
                              <w:ind w:left="0"/>
                              <w:jc w:val="left"/>
                              <w:rPr>
                                <w:rFonts w:ascii="Times New Roman"/>
                                <w:sz w:val="22"/>
                              </w:rPr>
                            </w:pPr>
                          </w:p>
                        </w:tc>
                        <w:tc>
                          <w:tcPr>
                            <w:tcW w:w="1132" w:type="dxa"/>
                          </w:tcPr>
                          <w:p>
                            <w:pPr>
                              <w:pStyle w:val="9"/>
                              <w:spacing w:before="0"/>
                              <w:ind w:left="0"/>
                              <w:jc w:val="left"/>
                              <w:rPr>
                                <w:rFonts w:ascii="Times New Roman"/>
                                <w:sz w:val="22"/>
                              </w:rPr>
                            </w:pPr>
                          </w:p>
                        </w:tc>
                        <w:tc>
                          <w:tcPr>
                            <w:tcW w:w="990" w:type="dxa"/>
                          </w:tcPr>
                          <w:p>
                            <w:pPr>
                              <w:pStyle w:val="9"/>
                              <w:spacing w:before="0"/>
                              <w:ind w:left="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673" w:type="dxa"/>
                          </w:tcPr>
                          <w:p>
                            <w:pPr>
                              <w:pStyle w:val="9"/>
                              <w:spacing w:before="5"/>
                              <w:ind w:left="0"/>
                              <w:jc w:val="left"/>
                              <w:rPr>
                                <w:sz w:val="18"/>
                              </w:rPr>
                            </w:pPr>
                          </w:p>
                          <w:p>
                            <w:pPr>
                              <w:pStyle w:val="9"/>
                              <w:spacing w:before="0"/>
                              <w:ind w:left="9"/>
                              <w:rPr>
                                <w:rFonts w:ascii="Times New Roman"/>
                                <w:sz w:val="18"/>
                              </w:rPr>
                            </w:pPr>
                            <w:r>
                              <w:rPr>
                                <w:rFonts w:ascii="Times New Roman"/>
                                <w:sz w:val="18"/>
                              </w:rPr>
                              <w:t>2</w:t>
                            </w:r>
                          </w:p>
                        </w:tc>
                        <w:tc>
                          <w:tcPr>
                            <w:tcW w:w="992" w:type="dxa"/>
                          </w:tcPr>
                          <w:p>
                            <w:pPr>
                              <w:pStyle w:val="9"/>
                              <w:spacing w:before="0"/>
                              <w:ind w:left="0"/>
                              <w:jc w:val="left"/>
                              <w:rPr>
                                <w:rFonts w:ascii="Times New Roman"/>
                                <w:sz w:val="22"/>
                              </w:rPr>
                            </w:pPr>
                          </w:p>
                        </w:tc>
                        <w:tc>
                          <w:tcPr>
                            <w:tcW w:w="704" w:type="dxa"/>
                          </w:tcPr>
                          <w:p>
                            <w:pPr>
                              <w:pStyle w:val="9"/>
                              <w:spacing w:before="0"/>
                              <w:ind w:left="0"/>
                              <w:jc w:val="left"/>
                              <w:rPr>
                                <w:rFonts w:ascii="Times New Roman"/>
                                <w:sz w:val="22"/>
                              </w:rPr>
                            </w:pPr>
                          </w:p>
                        </w:tc>
                        <w:tc>
                          <w:tcPr>
                            <w:tcW w:w="1131" w:type="dxa"/>
                          </w:tcPr>
                          <w:p>
                            <w:pPr>
                              <w:pStyle w:val="9"/>
                              <w:spacing w:before="0"/>
                              <w:ind w:left="0"/>
                              <w:jc w:val="left"/>
                              <w:rPr>
                                <w:rFonts w:ascii="Times New Roman"/>
                                <w:sz w:val="22"/>
                              </w:rPr>
                            </w:pPr>
                          </w:p>
                        </w:tc>
                        <w:tc>
                          <w:tcPr>
                            <w:tcW w:w="1841" w:type="dxa"/>
                          </w:tcPr>
                          <w:p>
                            <w:pPr>
                              <w:pStyle w:val="9"/>
                              <w:spacing w:before="0"/>
                              <w:ind w:left="0"/>
                              <w:jc w:val="left"/>
                              <w:rPr>
                                <w:rFonts w:ascii="Times New Roman"/>
                                <w:sz w:val="22"/>
                              </w:rPr>
                            </w:pPr>
                          </w:p>
                        </w:tc>
                        <w:tc>
                          <w:tcPr>
                            <w:tcW w:w="849" w:type="dxa"/>
                          </w:tcPr>
                          <w:p>
                            <w:pPr>
                              <w:pStyle w:val="9"/>
                              <w:spacing w:before="0"/>
                              <w:ind w:left="0"/>
                              <w:jc w:val="left"/>
                              <w:rPr>
                                <w:rFonts w:ascii="Times New Roman"/>
                                <w:sz w:val="22"/>
                              </w:rPr>
                            </w:pPr>
                          </w:p>
                        </w:tc>
                        <w:tc>
                          <w:tcPr>
                            <w:tcW w:w="1131" w:type="dxa"/>
                          </w:tcPr>
                          <w:p>
                            <w:pPr>
                              <w:pStyle w:val="9"/>
                              <w:spacing w:before="0"/>
                              <w:ind w:left="0"/>
                              <w:jc w:val="left"/>
                              <w:rPr>
                                <w:rFonts w:ascii="Times New Roman"/>
                                <w:sz w:val="22"/>
                              </w:rPr>
                            </w:pPr>
                          </w:p>
                        </w:tc>
                        <w:tc>
                          <w:tcPr>
                            <w:tcW w:w="849" w:type="dxa"/>
                          </w:tcPr>
                          <w:p>
                            <w:pPr>
                              <w:pStyle w:val="9"/>
                              <w:spacing w:before="0"/>
                              <w:ind w:left="0"/>
                              <w:jc w:val="left"/>
                              <w:rPr>
                                <w:rFonts w:ascii="Times New Roman"/>
                                <w:sz w:val="22"/>
                              </w:rPr>
                            </w:pPr>
                          </w:p>
                        </w:tc>
                        <w:tc>
                          <w:tcPr>
                            <w:tcW w:w="707" w:type="dxa"/>
                          </w:tcPr>
                          <w:p>
                            <w:pPr>
                              <w:pStyle w:val="9"/>
                              <w:spacing w:before="0"/>
                              <w:ind w:left="0"/>
                              <w:jc w:val="left"/>
                              <w:rPr>
                                <w:rFonts w:ascii="Times New Roman"/>
                                <w:sz w:val="22"/>
                              </w:rPr>
                            </w:pPr>
                          </w:p>
                        </w:tc>
                        <w:tc>
                          <w:tcPr>
                            <w:tcW w:w="1699" w:type="dxa"/>
                          </w:tcPr>
                          <w:p>
                            <w:pPr>
                              <w:pStyle w:val="9"/>
                              <w:spacing w:before="0"/>
                              <w:ind w:left="0"/>
                              <w:jc w:val="left"/>
                              <w:rPr>
                                <w:rFonts w:ascii="Times New Roman"/>
                                <w:sz w:val="22"/>
                              </w:rPr>
                            </w:pPr>
                          </w:p>
                        </w:tc>
                        <w:tc>
                          <w:tcPr>
                            <w:tcW w:w="1271" w:type="dxa"/>
                          </w:tcPr>
                          <w:p>
                            <w:pPr>
                              <w:pStyle w:val="9"/>
                              <w:spacing w:before="0"/>
                              <w:ind w:left="0"/>
                              <w:jc w:val="left"/>
                              <w:rPr>
                                <w:rFonts w:ascii="Times New Roman"/>
                                <w:sz w:val="22"/>
                              </w:rPr>
                            </w:pPr>
                          </w:p>
                        </w:tc>
                        <w:tc>
                          <w:tcPr>
                            <w:tcW w:w="1132" w:type="dxa"/>
                          </w:tcPr>
                          <w:p>
                            <w:pPr>
                              <w:pStyle w:val="9"/>
                              <w:spacing w:before="0"/>
                              <w:ind w:left="0"/>
                              <w:jc w:val="left"/>
                              <w:rPr>
                                <w:rFonts w:ascii="Times New Roman"/>
                                <w:sz w:val="22"/>
                              </w:rPr>
                            </w:pPr>
                          </w:p>
                        </w:tc>
                        <w:tc>
                          <w:tcPr>
                            <w:tcW w:w="990" w:type="dxa"/>
                          </w:tcPr>
                          <w:p>
                            <w:pPr>
                              <w:pStyle w:val="9"/>
                              <w:spacing w:before="0"/>
                              <w:ind w:left="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673" w:type="dxa"/>
                          </w:tcPr>
                          <w:p>
                            <w:pPr>
                              <w:pStyle w:val="9"/>
                              <w:spacing w:before="4"/>
                              <w:ind w:left="0"/>
                              <w:jc w:val="left"/>
                              <w:rPr>
                                <w:sz w:val="18"/>
                              </w:rPr>
                            </w:pPr>
                          </w:p>
                          <w:p>
                            <w:pPr>
                              <w:pStyle w:val="9"/>
                              <w:spacing w:before="0"/>
                              <w:ind w:left="9"/>
                              <w:rPr>
                                <w:rFonts w:ascii="Times New Roman"/>
                                <w:sz w:val="18"/>
                              </w:rPr>
                            </w:pPr>
                            <w:r>
                              <w:rPr>
                                <w:rFonts w:ascii="Times New Roman"/>
                                <w:sz w:val="18"/>
                              </w:rPr>
                              <w:t>3</w:t>
                            </w:r>
                          </w:p>
                        </w:tc>
                        <w:tc>
                          <w:tcPr>
                            <w:tcW w:w="992" w:type="dxa"/>
                          </w:tcPr>
                          <w:p>
                            <w:pPr>
                              <w:pStyle w:val="9"/>
                              <w:spacing w:before="0"/>
                              <w:ind w:left="0"/>
                              <w:jc w:val="left"/>
                              <w:rPr>
                                <w:rFonts w:ascii="Times New Roman"/>
                                <w:sz w:val="22"/>
                              </w:rPr>
                            </w:pPr>
                          </w:p>
                        </w:tc>
                        <w:tc>
                          <w:tcPr>
                            <w:tcW w:w="704" w:type="dxa"/>
                          </w:tcPr>
                          <w:p>
                            <w:pPr>
                              <w:pStyle w:val="9"/>
                              <w:spacing w:before="0"/>
                              <w:ind w:left="0"/>
                              <w:jc w:val="left"/>
                              <w:rPr>
                                <w:rFonts w:ascii="Times New Roman"/>
                                <w:sz w:val="22"/>
                              </w:rPr>
                            </w:pPr>
                          </w:p>
                        </w:tc>
                        <w:tc>
                          <w:tcPr>
                            <w:tcW w:w="1131" w:type="dxa"/>
                          </w:tcPr>
                          <w:p>
                            <w:pPr>
                              <w:pStyle w:val="9"/>
                              <w:spacing w:before="0"/>
                              <w:ind w:left="0"/>
                              <w:jc w:val="left"/>
                              <w:rPr>
                                <w:rFonts w:ascii="Times New Roman"/>
                                <w:sz w:val="22"/>
                              </w:rPr>
                            </w:pPr>
                          </w:p>
                        </w:tc>
                        <w:tc>
                          <w:tcPr>
                            <w:tcW w:w="1841" w:type="dxa"/>
                          </w:tcPr>
                          <w:p>
                            <w:pPr>
                              <w:pStyle w:val="9"/>
                              <w:spacing w:before="0"/>
                              <w:ind w:left="0"/>
                              <w:jc w:val="left"/>
                              <w:rPr>
                                <w:rFonts w:ascii="Times New Roman"/>
                                <w:sz w:val="22"/>
                              </w:rPr>
                            </w:pPr>
                          </w:p>
                        </w:tc>
                        <w:tc>
                          <w:tcPr>
                            <w:tcW w:w="849" w:type="dxa"/>
                          </w:tcPr>
                          <w:p>
                            <w:pPr>
                              <w:pStyle w:val="9"/>
                              <w:spacing w:before="0"/>
                              <w:ind w:left="0"/>
                              <w:jc w:val="left"/>
                              <w:rPr>
                                <w:rFonts w:ascii="Times New Roman"/>
                                <w:sz w:val="22"/>
                              </w:rPr>
                            </w:pPr>
                          </w:p>
                        </w:tc>
                        <w:tc>
                          <w:tcPr>
                            <w:tcW w:w="1131" w:type="dxa"/>
                          </w:tcPr>
                          <w:p>
                            <w:pPr>
                              <w:pStyle w:val="9"/>
                              <w:spacing w:before="0"/>
                              <w:ind w:left="0"/>
                              <w:jc w:val="left"/>
                              <w:rPr>
                                <w:rFonts w:ascii="Times New Roman"/>
                                <w:sz w:val="22"/>
                              </w:rPr>
                            </w:pPr>
                          </w:p>
                        </w:tc>
                        <w:tc>
                          <w:tcPr>
                            <w:tcW w:w="849" w:type="dxa"/>
                          </w:tcPr>
                          <w:p>
                            <w:pPr>
                              <w:pStyle w:val="9"/>
                              <w:spacing w:before="0"/>
                              <w:ind w:left="0"/>
                              <w:jc w:val="left"/>
                              <w:rPr>
                                <w:rFonts w:ascii="Times New Roman"/>
                                <w:sz w:val="22"/>
                              </w:rPr>
                            </w:pPr>
                          </w:p>
                        </w:tc>
                        <w:tc>
                          <w:tcPr>
                            <w:tcW w:w="707" w:type="dxa"/>
                          </w:tcPr>
                          <w:p>
                            <w:pPr>
                              <w:pStyle w:val="9"/>
                              <w:spacing w:before="0"/>
                              <w:ind w:left="0"/>
                              <w:jc w:val="left"/>
                              <w:rPr>
                                <w:rFonts w:ascii="Times New Roman"/>
                                <w:sz w:val="22"/>
                              </w:rPr>
                            </w:pPr>
                          </w:p>
                        </w:tc>
                        <w:tc>
                          <w:tcPr>
                            <w:tcW w:w="1699" w:type="dxa"/>
                          </w:tcPr>
                          <w:p>
                            <w:pPr>
                              <w:pStyle w:val="9"/>
                              <w:spacing w:before="0"/>
                              <w:ind w:left="0"/>
                              <w:jc w:val="left"/>
                              <w:rPr>
                                <w:rFonts w:ascii="Times New Roman"/>
                                <w:sz w:val="22"/>
                              </w:rPr>
                            </w:pPr>
                          </w:p>
                        </w:tc>
                        <w:tc>
                          <w:tcPr>
                            <w:tcW w:w="1271" w:type="dxa"/>
                          </w:tcPr>
                          <w:p>
                            <w:pPr>
                              <w:pStyle w:val="9"/>
                              <w:spacing w:before="0"/>
                              <w:ind w:left="0"/>
                              <w:jc w:val="left"/>
                              <w:rPr>
                                <w:rFonts w:ascii="Times New Roman"/>
                                <w:sz w:val="22"/>
                              </w:rPr>
                            </w:pPr>
                          </w:p>
                        </w:tc>
                        <w:tc>
                          <w:tcPr>
                            <w:tcW w:w="1132" w:type="dxa"/>
                          </w:tcPr>
                          <w:p>
                            <w:pPr>
                              <w:pStyle w:val="9"/>
                              <w:spacing w:before="0"/>
                              <w:ind w:left="0"/>
                              <w:jc w:val="left"/>
                              <w:rPr>
                                <w:rFonts w:ascii="Times New Roman"/>
                                <w:sz w:val="22"/>
                              </w:rPr>
                            </w:pPr>
                          </w:p>
                        </w:tc>
                        <w:tc>
                          <w:tcPr>
                            <w:tcW w:w="990" w:type="dxa"/>
                          </w:tcPr>
                          <w:p>
                            <w:pPr>
                              <w:pStyle w:val="9"/>
                              <w:spacing w:before="0"/>
                              <w:ind w:left="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673" w:type="dxa"/>
                          </w:tcPr>
                          <w:p>
                            <w:pPr>
                              <w:pStyle w:val="9"/>
                              <w:spacing w:before="5"/>
                              <w:ind w:left="0"/>
                              <w:jc w:val="left"/>
                              <w:rPr>
                                <w:sz w:val="18"/>
                              </w:rPr>
                            </w:pPr>
                          </w:p>
                          <w:p>
                            <w:pPr>
                              <w:pStyle w:val="9"/>
                              <w:spacing w:before="0"/>
                              <w:ind w:left="9"/>
                              <w:rPr>
                                <w:rFonts w:ascii="Times New Roman"/>
                                <w:sz w:val="18"/>
                              </w:rPr>
                            </w:pPr>
                            <w:r>
                              <w:rPr>
                                <w:rFonts w:ascii="Times New Roman"/>
                                <w:sz w:val="18"/>
                              </w:rPr>
                              <w:t>4</w:t>
                            </w:r>
                          </w:p>
                        </w:tc>
                        <w:tc>
                          <w:tcPr>
                            <w:tcW w:w="992" w:type="dxa"/>
                          </w:tcPr>
                          <w:p>
                            <w:pPr>
                              <w:pStyle w:val="9"/>
                              <w:spacing w:before="0"/>
                              <w:ind w:left="0"/>
                              <w:jc w:val="left"/>
                              <w:rPr>
                                <w:rFonts w:ascii="Times New Roman"/>
                                <w:sz w:val="22"/>
                              </w:rPr>
                            </w:pPr>
                          </w:p>
                        </w:tc>
                        <w:tc>
                          <w:tcPr>
                            <w:tcW w:w="704" w:type="dxa"/>
                          </w:tcPr>
                          <w:p>
                            <w:pPr>
                              <w:pStyle w:val="9"/>
                              <w:spacing w:before="0"/>
                              <w:ind w:left="0"/>
                              <w:jc w:val="left"/>
                              <w:rPr>
                                <w:rFonts w:ascii="Times New Roman"/>
                                <w:sz w:val="22"/>
                              </w:rPr>
                            </w:pPr>
                          </w:p>
                        </w:tc>
                        <w:tc>
                          <w:tcPr>
                            <w:tcW w:w="1131" w:type="dxa"/>
                          </w:tcPr>
                          <w:p>
                            <w:pPr>
                              <w:pStyle w:val="9"/>
                              <w:spacing w:before="0"/>
                              <w:ind w:left="0"/>
                              <w:jc w:val="left"/>
                              <w:rPr>
                                <w:rFonts w:ascii="Times New Roman"/>
                                <w:sz w:val="22"/>
                              </w:rPr>
                            </w:pPr>
                          </w:p>
                        </w:tc>
                        <w:tc>
                          <w:tcPr>
                            <w:tcW w:w="1841" w:type="dxa"/>
                          </w:tcPr>
                          <w:p>
                            <w:pPr>
                              <w:pStyle w:val="9"/>
                              <w:spacing w:before="0"/>
                              <w:ind w:left="0"/>
                              <w:jc w:val="left"/>
                              <w:rPr>
                                <w:rFonts w:ascii="Times New Roman"/>
                                <w:sz w:val="22"/>
                              </w:rPr>
                            </w:pPr>
                          </w:p>
                        </w:tc>
                        <w:tc>
                          <w:tcPr>
                            <w:tcW w:w="849" w:type="dxa"/>
                          </w:tcPr>
                          <w:p>
                            <w:pPr>
                              <w:pStyle w:val="9"/>
                              <w:spacing w:before="0"/>
                              <w:ind w:left="0"/>
                              <w:jc w:val="left"/>
                              <w:rPr>
                                <w:rFonts w:ascii="Times New Roman"/>
                                <w:sz w:val="22"/>
                              </w:rPr>
                            </w:pPr>
                          </w:p>
                        </w:tc>
                        <w:tc>
                          <w:tcPr>
                            <w:tcW w:w="1131" w:type="dxa"/>
                          </w:tcPr>
                          <w:p>
                            <w:pPr>
                              <w:pStyle w:val="9"/>
                              <w:spacing w:before="0"/>
                              <w:ind w:left="0"/>
                              <w:jc w:val="left"/>
                              <w:rPr>
                                <w:rFonts w:ascii="Times New Roman"/>
                                <w:sz w:val="22"/>
                              </w:rPr>
                            </w:pPr>
                          </w:p>
                        </w:tc>
                        <w:tc>
                          <w:tcPr>
                            <w:tcW w:w="849" w:type="dxa"/>
                          </w:tcPr>
                          <w:p>
                            <w:pPr>
                              <w:pStyle w:val="9"/>
                              <w:spacing w:before="0"/>
                              <w:ind w:left="0"/>
                              <w:jc w:val="left"/>
                              <w:rPr>
                                <w:rFonts w:ascii="Times New Roman"/>
                                <w:sz w:val="22"/>
                              </w:rPr>
                            </w:pPr>
                          </w:p>
                        </w:tc>
                        <w:tc>
                          <w:tcPr>
                            <w:tcW w:w="707" w:type="dxa"/>
                          </w:tcPr>
                          <w:p>
                            <w:pPr>
                              <w:pStyle w:val="9"/>
                              <w:spacing w:before="0"/>
                              <w:ind w:left="0"/>
                              <w:jc w:val="left"/>
                              <w:rPr>
                                <w:rFonts w:ascii="Times New Roman"/>
                                <w:sz w:val="22"/>
                              </w:rPr>
                            </w:pPr>
                          </w:p>
                        </w:tc>
                        <w:tc>
                          <w:tcPr>
                            <w:tcW w:w="1699" w:type="dxa"/>
                          </w:tcPr>
                          <w:p>
                            <w:pPr>
                              <w:pStyle w:val="9"/>
                              <w:spacing w:before="0"/>
                              <w:ind w:left="0"/>
                              <w:jc w:val="left"/>
                              <w:rPr>
                                <w:rFonts w:ascii="Times New Roman"/>
                                <w:sz w:val="22"/>
                              </w:rPr>
                            </w:pPr>
                          </w:p>
                        </w:tc>
                        <w:tc>
                          <w:tcPr>
                            <w:tcW w:w="1271" w:type="dxa"/>
                          </w:tcPr>
                          <w:p>
                            <w:pPr>
                              <w:pStyle w:val="9"/>
                              <w:spacing w:before="0"/>
                              <w:ind w:left="0"/>
                              <w:jc w:val="left"/>
                              <w:rPr>
                                <w:rFonts w:ascii="Times New Roman"/>
                                <w:sz w:val="22"/>
                              </w:rPr>
                            </w:pPr>
                          </w:p>
                        </w:tc>
                        <w:tc>
                          <w:tcPr>
                            <w:tcW w:w="1132" w:type="dxa"/>
                          </w:tcPr>
                          <w:p>
                            <w:pPr>
                              <w:pStyle w:val="9"/>
                              <w:spacing w:before="0"/>
                              <w:ind w:left="0"/>
                              <w:jc w:val="left"/>
                              <w:rPr>
                                <w:rFonts w:ascii="Times New Roman"/>
                                <w:sz w:val="22"/>
                              </w:rPr>
                            </w:pPr>
                          </w:p>
                        </w:tc>
                        <w:tc>
                          <w:tcPr>
                            <w:tcW w:w="990" w:type="dxa"/>
                          </w:tcPr>
                          <w:p>
                            <w:pPr>
                              <w:pStyle w:val="9"/>
                              <w:spacing w:before="0"/>
                              <w:ind w:left="0"/>
                              <w:jc w:val="left"/>
                              <w:rPr>
                                <w:rFonts w:ascii="Times New Roman"/>
                                <w:sz w:val="22"/>
                              </w:rPr>
                            </w:pPr>
                          </w:p>
                        </w:tc>
                      </w:tr>
                    </w:tbl>
                    <w:p>
                      <w:pPr>
                        <w:pStyle w:val="3"/>
                      </w:pPr>
                    </w:p>
                  </w:txbxContent>
                </v:textbox>
              </v:shape>
            </w:pict>
          </mc:Fallback>
        </mc:AlternateContent>
      </w:r>
      <w:r>
        <w:rPr>
          <w:sz w:val="18"/>
        </w:rPr>
        <w:t>企业名称（盖章）</w:t>
      </w:r>
      <w:r>
        <w:rPr>
          <w:sz w:val="18"/>
        </w:rPr>
        <w:tab/>
      </w:r>
      <w:r>
        <w:rPr>
          <w:sz w:val="18"/>
        </w:rPr>
        <w:t>企业资质证书编号</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tabs>
          <w:tab w:val="left" w:pos="3284"/>
          <w:tab w:val="left" w:pos="6255"/>
        </w:tabs>
        <w:spacing w:before="134" w:line="500" w:lineRule="atLeast"/>
        <w:ind w:left="224" w:right="7429" w:firstLine="0"/>
        <w:jc w:val="left"/>
        <w:rPr>
          <w:sz w:val="18"/>
        </w:rPr>
      </w:pPr>
      <w:r>
        <w:rPr>
          <w:sz w:val="18"/>
        </w:rPr>
        <w:t>填写时间</w:t>
      </w:r>
      <w:r>
        <w:rPr>
          <w:sz w:val="18"/>
        </w:rPr>
        <w:tab/>
      </w:r>
      <w:r>
        <w:rPr>
          <w:sz w:val="18"/>
        </w:rPr>
        <w:t>填写人</w:t>
      </w:r>
      <w:r>
        <w:rPr>
          <w:sz w:val="18"/>
        </w:rPr>
        <w:tab/>
      </w:r>
      <w:r>
        <w:rPr>
          <w:sz w:val="18"/>
        </w:rPr>
        <w:t>联系电</w:t>
      </w:r>
      <w:r>
        <w:rPr>
          <w:spacing w:val="-17"/>
          <w:sz w:val="18"/>
        </w:rPr>
        <w:t>话</w:t>
      </w:r>
      <w:r>
        <w:rPr>
          <w:sz w:val="18"/>
        </w:rPr>
        <w:t>说明</w:t>
      </w:r>
      <w:r>
        <w:rPr>
          <w:spacing w:val="89"/>
          <w:sz w:val="18"/>
        </w:rPr>
        <w:t xml:space="preserve"> </w:t>
      </w:r>
      <w:r>
        <w:rPr>
          <w:rFonts w:ascii="Times New Roman" w:eastAsia="Times New Roman"/>
          <w:sz w:val="18"/>
        </w:rPr>
        <w:t>1</w:t>
      </w:r>
      <w:r>
        <w:rPr>
          <w:sz w:val="18"/>
        </w:rPr>
        <w:t>．表中统一采用</w:t>
      </w:r>
      <w:r>
        <w:rPr>
          <w:spacing w:val="-45"/>
          <w:sz w:val="18"/>
        </w:rPr>
        <w:t xml:space="preserve"> </w:t>
      </w:r>
      <w:r>
        <w:rPr>
          <w:rFonts w:ascii="Times New Roman" w:eastAsia="Times New Roman"/>
          <w:sz w:val="18"/>
        </w:rPr>
        <w:t>9</w:t>
      </w:r>
      <w:r>
        <w:rPr>
          <w:rFonts w:ascii="Times New Roman" w:eastAsia="Times New Roman"/>
          <w:spacing w:val="-1"/>
          <w:sz w:val="18"/>
        </w:rPr>
        <w:t xml:space="preserve"> </w:t>
      </w:r>
      <w:r>
        <w:rPr>
          <w:sz w:val="18"/>
        </w:rPr>
        <w:t>号楷体</w:t>
      </w:r>
      <w:r>
        <w:rPr>
          <w:spacing w:val="-45"/>
          <w:sz w:val="18"/>
        </w:rPr>
        <w:t xml:space="preserve"> </w:t>
      </w:r>
      <w:r>
        <w:rPr>
          <w:rFonts w:ascii="Times New Roman" w:eastAsia="Times New Roman"/>
          <w:sz w:val="18"/>
        </w:rPr>
        <w:t>GB2312</w:t>
      </w:r>
      <w:r>
        <w:rPr>
          <w:rFonts w:ascii="Times New Roman" w:eastAsia="Times New Roman"/>
          <w:spacing w:val="1"/>
          <w:sz w:val="18"/>
        </w:rPr>
        <w:t xml:space="preserve"> </w:t>
      </w:r>
      <w:r>
        <w:rPr>
          <w:sz w:val="18"/>
        </w:rPr>
        <w:t>字体</w:t>
      </w:r>
    </w:p>
    <w:p>
      <w:pPr>
        <w:pStyle w:val="8"/>
        <w:numPr>
          <w:ilvl w:val="0"/>
          <w:numId w:val="2"/>
        </w:numPr>
        <w:tabs>
          <w:tab w:val="left" w:pos="1037"/>
        </w:tabs>
        <w:spacing w:before="71" w:after="0" w:line="240" w:lineRule="auto"/>
        <w:ind w:left="1037" w:right="0" w:hanging="273"/>
        <w:jc w:val="left"/>
        <w:rPr>
          <w:sz w:val="18"/>
        </w:rPr>
      </w:pPr>
      <w:r>
        <w:rPr>
          <w:sz w:val="18"/>
        </w:rPr>
        <w:t>学历、职称、职务必须填写全称</w:t>
      </w:r>
    </w:p>
    <w:p>
      <w:pPr>
        <w:pStyle w:val="8"/>
        <w:numPr>
          <w:ilvl w:val="0"/>
          <w:numId w:val="2"/>
        </w:numPr>
        <w:tabs>
          <w:tab w:val="left" w:pos="1037"/>
        </w:tabs>
        <w:spacing w:before="69" w:after="0" w:line="240" w:lineRule="auto"/>
        <w:ind w:left="1037" w:right="0" w:hanging="273"/>
        <w:jc w:val="left"/>
        <w:rPr>
          <w:sz w:val="18"/>
        </w:rPr>
      </w:pPr>
      <w:r>
        <w:rPr>
          <w:spacing w:val="-9"/>
          <w:sz w:val="18"/>
        </w:rPr>
        <w:t xml:space="preserve">类别填写 </w:t>
      </w:r>
      <w:r>
        <w:rPr>
          <w:rFonts w:ascii="Times New Roman" w:eastAsia="Times New Roman"/>
          <w:spacing w:val="-3"/>
          <w:sz w:val="18"/>
        </w:rPr>
        <w:t>A</w:t>
      </w:r>
      <w:r>
        <w:rPr>
          <w:sz w:val="18"/>
        </w:rPr>
        <w:t>、</w:t>
      </w:r>
      <w:r>
        <w:rPr>
          <w:rFonts w:ascii="Times New Roman" w:eastAsia="Times New Roman"/>
          <w:sz w:val="18"/>
        </w:rPr>
        <w:t>B</w:t>
      </w:r>
      <w:r>
        <w:rPr>
          <w:sz w:val="18"/>
        </w:rPr>
        <w:t>、</w:t>
      </w:r>
      <w:r>
        <w:rPr>
          <w:rFonts w:ascii="Times New Roman" w:eastAsia="Times New Roman"/>
          <w:sz w:val="18"/>
        </w:rPr>
        <w:t xml:space="preserve">C </w:t>
      </w:r>
      <w:r>
        <w:rPr>
          <w:spacing w:val="-6"/>
          <w:sz w:val="18"/>
        </w:rPr>
        <w:t xml:space="preserve">类；延期次数填写 </w:t>
      </w:r>
      <w:r>
        <w:rPr>
          <w:rFonts w:ascii="Times New Roman" w:eastAsia="Times New Roman"/>
          <w:sz w:val="18"/>
        </w:rPr>
        <w:t xml:space="preserve">1 </w:t>
      </w:r>
      <w:r>
        <w:rPr>
          <w:spacing w:val="-15"/>
          <w:sz w:val="18"/>
        </w:rPr>
        <w:t xml:space="preserve">次或 </w:t>
      </w:r>
      <w:r>
        <w:rPr>
          <w:rFonts w:ascii="Times New Roman" w:eastAsia="Times New Roman"/>
          <w:sz w:val="18"/>
        </w:rPr>
        <w:t>2</w:t>
      </w:r>
      <w:r>
        <w:rPr>
          <w:rFonts w:ascii="Times New Roman" w:eastAsia="Times New Roman"/>
          <w:spacing w:val="-1"/>
          <w:sz w:val="18"/>
        </w:rPr>
        <w:t xml:space="preserve"> </w:t>
      </w:r>
      <w:r>
        <w:rPr>
          <w:sz w:val="18"/>
        </w:rPr>
        <w:t>次</w:t>
      </w:r>
    </w:p>
    <w:p>
      <w:pPr>
        <w:pStyle w:val="8"/>
        <w:numPr>
          <w:ilvl w:val="0"/>
          <w:numId w:val="2"/>
        </w:numPr>
        <w:tabs>
          <w:tab w:val="left" w:pos="1037"/>
        </w:tabs>
        <w:spacing w:before="70" w:after="0" w:line="240" w:lineRule="auto"/>
        <w:ind w:left="1037" w:right="0" w:hanging="273"/>
        <w:jc w:val="left"/>
        <w:rPr>
          <w:sz w:val="18"/>
        </w:rPr>
      </w:pPr>
      <w:r>
        <w:rPr>
          <w:sz w:val="18"/>
        </w:rPr>
        <w:t>发证时间格式对应年</w:t>
      </w:r>
      <w:r>
        <w:rPr>
          <w:rFonts w:ascii="Times New Roman" w:eastAsia="Times New Roman"/>
          <w:sz w:val="18"/>
        </w:rPr>
        <w:t>-</w:t>
      </w:r>
      <w:r>
        <w:rPr>
          <w:sz w:val="18"/>
        </w:rPr>
        <w:t>月</w:t>
      </w:r>
      <w:r>
        <w:rPr>
          <w:rFonts w:ascii="Times New Roman" w:eastAsia="Times New Roman"/>
          <w:sz w:val="18"/>
        </w:rPr>
        <w:t>-</w:t>
      </w:r>
      <w:r>
        <w:rPr>
          <w:spacing w:val="-10"/>
          <w:sz w:val="18"/>
        </w:rPr>
        <w:t xml:space="preserve">日填写为 </w:t>
      </w:r>
      <w:r>
        <w:rPr>
          <w:rFonts w:ascii="Times New Roman" w:eastAsia="Times New Roman"/>
          <w:sz w:val="18"/>
        </w:rPr>
        <w:t>0000-00-00</w:t>
      </w:r>
      <w:r>
        <w:rPr>
          <w:sz w:val="18"/>
        </w:rPr>
        <w:t>。</w:t>
      </w:r>
    </w:p>
    <w:p>
      <w:pPr>
        <w:spacing w:after="0" w:line="240" w:lineRule="auto"/>
        <w:jc w:val="left"/>
        <w:rPr>
          <w:sz w:val="18"/>
        </w:rPr>
        <w:sectPr>
          <w:pgSz w:w="16850" w:h="11920" w:orient="landscape"/>
          <w:pgMar w:top="1100" w:right="1220" w:bottom="1580" w:left="1220" w:header="0" w:footer="1398" w:gutter="0"/>
          <w:cols w:space="720" w:num="1"/>
        </w:sectPr>
      </w:pPr>
    </w:p>
    <w:p>
      <w:pPr>
        <w:pStyle w:val="3"/>
        <w:rPr>
          <w:sz w:val="20"/>
        </w:rPr>
      </w:pPr>
    </w:p>
    <w:p>
      <w:pPr>
        <w:pStyle w:val="3"/>
        <w:rPr>
          <w:sz w:val="20"/>
        </w:rPr>
      </w:pPr>
    </w:p>
    <w:p>
      <w:pPr>
        <w:pStyle w:val="3"/>
        <w:rPr>
          <w:sz w:val="20"/>
        </w:rPr>
      </w:pPr>
    </w:p>
    <w:p>
      <w:pPr>
        <w:pStyle w:val="3"/>
        <w:spacing w:before="9"/>
        <w:rPr>
          <w:sz w:val="15"/>
        </w:rPr>
      </w:pPr>
    </w:p>
    <w:p>
      <w:pPr>
        <w:pStyle w:val="3"/>
        <w:spacing w:before="64"/>
        <w:ind w:left="224"/>
        <w:rPr>
          <w:rFonts w:ascii="Times New Roman" w:eastAsia="Times New Roman"/>
        </w:rPr>
      </w:pPr>
      <w:r>
        <w:t xml:space="preserve">附件 </w:t>
      </w:r>
      <w:r>
        <w:rPr>
          <w:rFonts w:ascii="Times New Roman" w:eastAsia="Times New Roman"/>
        </w:rPr>
        <w:t>4</w:t>
      </w:r>
    </w:p>
    <w:p>
      <w:pPr>
        <w:pStyle w:val="2"/>
        <w:spacing w:before="183"/>
        <w:ind w:left="820"/>
      </w:pPr>
      <w:r>
        <w:t>水利水电工程施工企业安全生产管理人员考核合格证书变更申请表</w:t>
      </w:r>
    </w:p>
    <w:p>
      <w:pPr>
        <w:tabs>
          <w:tab w:val="left" w:pos="6975"/>
        </w:tabs>
        <w:spacing w:before="116"/>
        <w:ind w:left="224" w:right="0" w:firstLine="0"/>
        <w:jc w:val="left"/>
        <w:rPr>
          <w:sz w:val="18"/>
        </w:rPr>
      </w:pPr>
      <w:r>
        <w:rPr>
          <w:sz w:val="18"/>
        </w:rPr>
        <w:t>企业名称（盖章）</w:t>
      </w:r>
      <w:r>
        <w:rPr>
          <w:sz w:val="18"/>
        </w:rPr>
        <w:tab/>
      </w:r>
      <w:r>
        <w:rPr>
          <w:sz w:val="18"/>
        </w:rPr>
        <w:t>企业资质证书编号</w:t>
      </w:r>
    </w:p>
    <w:p>
      <w:pPr>
        <w:pStyle w:val="3"/>
        <w:spacing w:before="4" w:after="1"/>
        <w:rPr>
          <w:sz w:val="9"/>
        </w:rPr>
      </w:pPr>
    </w:p>
    <w:tbl>
      <w:tblPr>
        <w:tblStyle w:val="5"/>
        <w:tblW w:w="0" w:type="auto"/>
        <w:tblInd w:w="2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9"/>
        <w:gridCol w:w="1026"/>
        <w:gridCol w:w="644"/>
        <w:gridCol w:w="1029"/>
        <w:gridCol w:w="1674"/>
        <w:gridCol w:w="1029"/>
        <w:gridCol w:w="770"/>
        <w:gridCol w:w="644"/>
        <w:gridCol w:w="1420"/>
        <w:gridCol w:w="1029"/>
        <w:gridCol w:w="1029"/>
        <w:gridCol w:w="1672"/>
        <w:gridCol w:w="1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19" w:type="dxa"/>
          </w:tcPr>
          <w:p>
            <w:pPr>
              <w:pStyle w:val="9"/>
              <w:spacing w:before="4"/>
              <w:ind w:left="0"/>
              <w:jc w:val="left"/>
              <w:rPr>
                <w:sz w:val="15"/>
              </w:rPr>
            </w:pPr>
          </w:p>
          <w:p>
            <w:pPr>
              <w:pStyle w:val="9"/>
              <w:spacing w:before="0"/>
              <w:ind w:left="109" w:right="99"/>
              <w:rPr>
                <w:sz w:val="18"/>
              </w:rPr>
            </w:pPr>
            <w:r>
              <w:rPr>
                <w:sz w:val="18"/>
              </w:rPr>
              <w:t>序号</w:t>
            </w:r>
          </w:p>
        </w:tc>
        <w:tc>
          <w:tcPr>
            <w:tcW w:w="1026" w:type="dxa"/>
          </w:tcPr>
          <w:p>
            <w:pPr>
              <w:pStyle w:val="9"/>
              <w:spacing w:before="4"/>
              <w:ind w:left="0"/>
              <w:jc w:val="left"/>
              <w:rPr>
                <w:sz w:val="15"/>
              </w:rPr>
            </w:pPr>
          </w:p>
          <w:p>
            <w:pPr>
              <w:pStyle w:val="9"/>
              <w:spacing w:before="0"/>
              <w:ind w:left="288"/>
              <w:jc w:val="left"/>
              <w:rPr>
                <w:sz w:val="18"/>
              </w:rPr>
            </w:pPr>
            <w:r>
              <w:rPr>
                <w:sz w:val="18"/>
              </w:rPr>
              <w:t>姓 名</w:t>
            </w:r>
          </w:p>
        </w:tc>
        <w:tc>
          <w:tcPr>
            <w:tcW w:w="644" w:type="dxa"/>
          </w:tcPr>
          <w:p>
            <w:pPr>
              <w:pStyle w:val="9"/>
              <w:spacing w:before="4"/>
              <w:ind w:left="0"/>
              <w:jc w:val="left"/>
              <w:rPr>
                <w:sz w:val="15"/>
              </w:rPr>
            </w:pPr>
          </w:p>
          <w:p>
            <w:pPr>
              <w:pStyle w:val="9"/>
              <w:spacing w:before="0"/>
              <w:ind w:left="140"/>
              <w:jc w:val="left"/>
              <w:rPr>
                <w:sz w:val="18"/>
              </w:rPr>
            </w:pPr>
            <w:r>
              <w:rPr>
                <w:sz w:val="18"/>
              </w:rPr>
              <w:t>性别</w:t>
            </w:r>
          </w:p>
        </w:tc>
        <w:tc>
          <w:tcPr>
            <w:tcW w:w="1029" w:type="dxa"/>
          </w:tcPr>
          <w:p>
            <w:pPr>
              <w:pStyle w:val="9"/>
              <w:spacing w:before="4"/>
              <w:ind w:left="0"/>
              <w:jc w:val="left"/>
              <w:rPr>
                <w:sz w:val="15"/>
              </w:rPr>
            </w:pPr>
          </w:p>
          <w:p>
            <w:pPr>
              <w:pStyle w:val="9"/>
              <w:spacing w:before="0"/>
              <w:ind w:left="154"/>
              <w:jc w:val="left"/>
              <w:rPr>
                <w:sz w:val="18"/>
              </w:rPr>
            </w:pPr>
            <w:r>
              <w:rPr>
                <w:sz w:val="18"/>
              </w:rPr>
              <w:t>出生年月</w:t>
            </w:r>
          </w:p>
        </w:tc>
        <w:tc>
          <w:tcPr>
            <w:tcW w:w="1674" w:type="dxa"/>
          </w:tcPr>
          <w:p>
            <w:pPr>
              <w:pStyle w:val="9"/>
              <w:spacing w:before="4"/>
              <w:ind w:left="0"/>
              <w:jc w:val="left"/>
              <w:rPr>
                <w:sz w:val="15"/>
              </w:rPr>
            </w:pPr>
          </w:p>
          <w:p>
            <w:pPr>
              <w:pStyle w:val="9"/>
              <w:spacing w:before="0"/>
              <w:ind w:left="387"/>
              <w:jc w:val="left"/>
              <w:rPr>
                <w:sz w:val="18"/>
              </w:rPr>
            </w:pPr>
            <w:r>
              <w:rPr>
                <w:sz w:val="18"/>
              </w:rPr>
              <w:t>身份证号码</w:t>
            </w:r>
          </w:p>
        </w:tc>
        <w:tc>
          <w:tcPr>
            <w:tcW w:w="1029" w:type="dxa"/>
          </w:tcPr>
          <w:p>
            <w:pPr>
              <w:pStyle w:val="9"/>
              <w:spacing w:before="4"/>
              <w:ind w:left="0"/>
              <w:jc w:val="left"/>
              <w:rPr>
                <w:sz w:val="15"/>
              </w:rPr>
            </w:pPr>
          </w:p>
          <w:p>
            <w:pPr>
              <w:pStyle w:val="9"/>
              <w:spacing w:before="0"/>
              <w:ind w:left="153"/>
              <w:jc w:val="left"/>
              <w:rPr>
                <w:sz w:val="18"/>
              </w:rPr>
            </w:pPr>
            <w:r>
              <w:rPr>
                <w:sz w:val="18"/>
              </w:rPr>
              <w:t>技术职称</w:t>
            </w:r>
          </w:p>
        </w:tc>
        <w:tc>
          <w:tcPr>
            <w:tcW w:w="770" w:type="dxa"/>
          </w:tcPr>
          <w:p>
            <w:pPr>
              <w:pStyle w:val="9"/>
              <w:spacing w:before="4"/>
              <w:ind w:left="0"/>
              <w:jc w:val="left"/>
              <w:rPr>
                <w:sz w:val="15"/>
              </w:rPr>
            </w:pPr>
          </w:p>
          <w:p>
            <w:pPr>
              <w:pStyle w:val="9"/>
              <w:spacing w:before="0"/>
              <w:ind w:left="204"/>
              <w:jc w:val="left"/>
              <w:rPr>
                <w:sz w:val="18"/>
              </w:rPr>
            </w:pPr>
            <w:r>
              <w:rPr>
                <w:sz w:val="18"/>
              </w:rPr>
              <w:t>职务</w:t>
            </w:r>
          </w:p>
        </w:tc>
        <w:tc>
          <w:tcPr>
            <w:tcW w:w="644" w:type="dxa"/>
          </w:tcPr>
          <w:p>
            <w:pPr>
              <w:pStyle w:val="9"/>
              <w:spacing w:before="4"/>
              <w:ind w:left="0"/>
              <w:jc w:val="left"/>
              <w:rPr>
                <w:sz w:val="15"/>
              </w:rPr>
            </w:pPr>
          </w:p>
          <w:p>
            <w:pPr>
              <w:pStyle w:val="9"/>
              <w:spacing w:before="0"/>
              <w:ind w:left="142"/>
              <w:jc w:val="left"/>
              <w:rPr>
                <w:sz w:val="18"/>
              </w:rPr>
            </w:pPr>
            <w:r>
              <w:rPr>
                <w:sz w:val="18"/>
              </w:rPr>
              <w:t>类别</w:t>
            </w:r>
          </w:p>
        </w:tc>
        <w:tc>
          <w:tcPr>
            <w:tcW w:w="1420" w:type="dxa"/>
          </w:tcPr>
          <w:p>
            <w:pPr>
              <w:pStyle w:val="9"/>
              <w:spacing w:before="4"/>
              <w:ind w:left="0"/>
              <w:jc w:val="left"/>
              <w:rPr>
                <w:sz w:val="15"/>
              </w:rPr>
            </w:pPr>
          </w:p>
          <w:p>
            <w:pPr>
              <w:pStyle w:val="9"/>
              <w:spacing w:before="0"/>
              <w:ind w:left="350"/>
              <w:jc w:val="left"/>
              <w:rPr>
                <w:sz w:val="18"/>
              </w:rPr>
            </w:pPr>
            <w:r>
              <w:rPr>
                <w:sz w:val="18"/>
              </w:rPr>
              <w:t>证书编号</w:t>
            </w:r>
          </w:p>
        </w:tc>
        <w:tc>
          <w:tcPr>
            <w:tcW w:w="1029" w:type="dxa"/>
          </w:tcPr>
          <w:p>
            <w:pPr>
              <w:pStyle w:val="9"/>
              <w:spacing w:before="4"/>
              <w:ind w:left="0"/>
              <w:jc w:val="left"/>
              <w:rPr>
                <w:sz w:val="15"/>
              </w:rPr>
            </w:pPr>
          </w:p>
          <w:p>
            <w:pPr>
              <w:pStyle w:val="9"/>
              <w:spacing w:before="0"/>
              <w:ind w:left="154"/>
              <w:jc w:val="left"/>
              <w:rPr>
                <w:sz w:val="18"/>
              </w:rPr>
            </w:pPr>
            <w:r>
              <w:rPr>
                <w:sz w:val="18"/>
              </w:rPr>
              <w:t>发证时间</w:t>
            </w:r>
          </w:p>
        </w:tc>
        <w:tc>
          <w:tcPr>
            <w:tcW w:w="1029" w:type="dxa"/>
          </w:tcPr>
          <w:p>
            <w:pPr>
              <w:pStyle w:val="9"/>
              <w:spacing w:before="4"/>
              <w:ind w:left="0"/>
              <w:jc w:val="left"/>
              <w:rPr>
                <w:sz w:val="15"/>
              </w:rPr>
            </w:pPr>
          </w:p>
          <w:p>
            <w:pPr>
              <w:pStyle w:val="9"/>
              <w:spacing w:before="0"/>
              <w:ind w:left="152"/>
              <w:jc w:val="left"/>
              <w:rPr>
                <w:sz w:val="18"/>
              </w:rPr>
            </w:pPr>
            <w:r>
              <w:rPr>
                <w:sz w:val="18"/>
              </w:rPr>
              <w:t>变更类型</w:t>
            </w:r>
          </w:p>
        </w:tc>
        <w:tc>
          <w:tcPr>
            <w:tcW w:w="1672" w:type="dxa"/>
          </w:tcPr>
          <w:p>
            <w:pPr>
              <w:pStyle w:val="9"/>
              <w:spacing w:before="4"/>
              <w:ind w:left="0"/>
              <w:jc w:val="left"/>
              <w:rPr>
                <w:sz w:val="15"/>
              </w:rPr>
            </w:pPr>
          </w:p>
          <w:p>
            <w:pPr>
              <w:pStyle w:val="9"/>
              <w:spacing w:before="0"/>
              <w:ind w:left="474"/>
              <w:jc w:val="left"/>
              <w:rPr>
                <w:sz w:val="18"/>
              </w:rPr>
            </w:pPr>
            <w:r>
              <w:rPr>
                <w:sz w:val="18"/>
              </w:rPr>
              <w:t>变更内容</w:t>
            </w:r>
          </w:p>
        </w:tc>
        <w:tc>
          <w:tcPr>
            <w:tcW w:w="1359" w:type="dxa"/>
          </w:tcPr>
          <w:p>
            <w:pPr>
              <w:pStyle w:val="9"/>
              <w:spacing w:before="4"/>
              <w:ind w:left="0"/>
              <w:jc w:val="left"/>
              <w:rPr>
                <w:sz w:val="15"/>
              </w:rPr>
            </w:pPr>
          </w:p>
          <w:p>
            <w:pPr>
              <w:pStyle w:val="9"/>
              <w:spacing w:before="0"/>
              <w:ind w:left="479" w:right="469"/>
              <w:rPr>
                <w:sz w:val="18"/>
              </w:rPr>
            </w:pPr>
            <w:r>
              <w:rPr>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19" w:type="dxa"/>
          </w:tcPr>
          <w:p>
            <w:pPr>
              <w:pStyle w:val="9"/>
              <w:spacing w:before="0"/>
              <w:ind w:left="0"/>
              <w:jc w:val="left"/>
              <w:rPr>
                <w:sz w:val="16"/>
              </w:rPr>
            </w:pPr>
          </w:p>
          <w:p>
            <w:pPr>
              <w:pStyle w:val="9"/>
              <w:spacing w:before="1"/>
              <w:rPr>
                <w:rFonts w:ascii="Times New Roman"/>
                <w:sz w:val="18"/>
              </w:rPr>
            </w:pPr>
            <w:r>
              <w:rPr>
                <w:rFonts w:ascii="Times New Roman"/>
                <w:sz w:val="18"/>
              </w:rPr>
              <w:t>1</w:t>
            </w:r>
          </w:p>
        </w:tc>
        <w:tc>
          <w:tcPr>
            <w:tcW w:w="1026" w:type="dxa"/>
          </w:tcPr>
          <w:p>
            <w:pPr>
              <w:pStyle w:val="9"/>
              <w:spacing w:before="0"/>
              <w:ind w:left="0"/>
              <w:jc w:val="left"/>
              <w:rPr>
                <w:rFonts w:ascii="Times New Roman"/>
                <w:sz w:val="20"/>
              </w:rPr>
            </w:pPr>
          </w:p>
        </w:tc>
        <w:tc>
          <w:tcPr>
            <w:tcW w:w="644" w:type="dxa"/>
          </w:tcPr>
          <w:p>
            <w:pPr>
              <w:pStyle w:val="9"/>
              <w:spacing w:before="0"/>
              <w:ind w:left="0"/>
              <w:jc w:val="left"/>
              <w:rPr>
                <w:rFonts w:ascii="Times New Roman"/>
                <w:sz w:val="20"/>
              </w:rPr>
            </w:pPr>
          </w:p>
        </w:tc>
        <w:tc>
          <w:tcPr>
            <w:tcW w:w="1029" w:type="dxa"/>
          </w:tcPr>
          <w:p>
            <w:pPr>
              <w:pStyle w:val="9"/>
              <w:spacing w:before="0"/>
              <w:ind w:left="0"/>
              <w:jc w:val="left"/>
              <w:rPr>
                <w:rFonts w:ascii="Times New Roman"/>
                <w:sz w:val="20"/>
              </w:rPr>
            </w:pPr>
          </w:p>
        </w:tc>
        <w:tc>
          <w:tcPr>
            <w:tcW w:w="1674" w:type="dxa"/>
          </w:tcPr>
          <w:p>
            <w:pPr>
              <w:pStyle w:val="9"/>
              <w:spacing w:before="0"/>
              <w:ind w:left="0"/>
              <w:jc w:val="left"/>
              <w:rPr>
                <w:rFonts w:ascii="Times New Roman"/>
                <w:sz w:val="20"/>
              </w:rPr>
            </w:pPr>
          </w:p>
        </w:tc>
        <w:tc>
          <w:tcPr>
            <w:tcW w:w="1029" w:type="dxa"/>
          </w:tcPr>
          <w:p>
            <w:pPr>
              <w:pStyle w:val="9"/>
              <w:spacing w:before="0"/>
              <w:ind w:left="0"/>
              <w:jc w:val="left"/>
              <w:rPr>
                <w:rFonts w:ascii="Times New Roman"/>
                <w:sz w:val="20"/>
              </w:rPr>
            </w:pPr>
          </w:p>
        </w:tc>
        <w:tc>
          <w:tcPr>
            <w:tcW w:w="770" w:type="dxa"/>
          </w:tcPr>
          <w:p>
            <w:pPr>
              <w:pStyle w:val="9"/>
              <w:spacing w:before="0"/>
              <w:ind w:left="0"/>
              <w:jc w:val="left"/>
              <w:rPr>
                <w:rFonts w:ascii="Times New Roman"/>
                <w:sz w:val="20"/>
              </w:rPr>
            </w:pPr>
          </w:p>
        </w:tc>
        <w:tc>
          <w:tcPr>
            <w:tcW w:w="644" w:type="dxa"/>
          </w:tcPr>
          <w:p>
            <w:pPr>
              <w:pStyle w:val="9"/>
              <w:spacing w:before="0"/>
              <w:ind w:left="0"/>
              <w:jc w:val="left"/>
              <w:rPr>
                <w:rFonts w:ascii="Times New Roman"/>
                <w:sz w:val="20"/>
              </w:rPr>
            </w:pPr>
          </w:p>
        </w:tc>
        <w:tc>
          <w:tcPr>
            <w:tcW w:w="1420" w:type="dxa"/>
          </w:tcPr>
          <w:p>
            <w:pPr>
              <w:pStyle w:val="9"/>
              <w:spacing w:before="0"/>
              <w:ind w:left="0"/>
              <w:jc w:val="left"/>
              <w:rPr>
                <w:rFonts w:ascii="Times New Roman"/>
                <w:sz w:val="20"/>
              </w:rPr>
            </w:pPr>
          </w:p>
        </w:tc>
        <w:tc>
          <w:tcPr>
            <w:tcW w:w="1029" w:type="dxa"/>
          </w:tcPr>
          <w:p>
            <w:pPr>
              <w:pStyle w:val="9"/>
              <w:spacing w:before="0"/>
              <w:ind w:left="0"/>
              <w:jc w:val="left"/>
              <w:rPr>
                <w:rFonts w:ascii="Times New Roman"/>
                <w:sz w:val="20"/>
              </w:rPr>
            </w:pPr>
          </w:p>
        </w:tc>
        <w:tc>
          <w:tcPr>
            <w:tcW w:w="1029" w:type="dxa"/>
          </w:tcPr>
          <w:p>
            <w:pPr>
              <w:pStyle w:val="9"/>
              <w:spacing w:before="0"/>
              <w:ind w:left="0"/>
              <w:jc w:val="left"/>
              <w:rPr>
                <w:rFonts w:ascii="Times New Roman"/>
                <w:sz w:val="20"/>
              </w:rPr>
            </w:pPr>
          </w:p>
        </w:tc>
        <w:tc>
          <w:tcPr>
            <w:tcW w:w="1672" w:type="dxa"/>
          </w:tcPr>
          <w:p>
            <w:pPr>
              <w:pStyle w:val="9"/>
              <w:spacing w:before="0"/>
              <w:ind w:left="0"/>
              <w:jc w:val="left"/>
              <w:rPr>
                <w:rFonts w:ascii="Times New Roman"/>
                <w:sz w:val="20"/>
              </w:rPr>
            </w:pPr>
          </w:p>
        </w:tc>
        <w:tc>
          <w:tcPr>
            <w:tcW w:w="1359" w:type="dxa"/>
          </w:tcPr>
          <w:p>
            <w:pPr>
              <w:pStyle w:val="9"/>
              <w:spacing w:before="0"/>
              <w:ind w:left="0"/>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19" w:type="dxa"/>
          </w:tcPr>
          <w:p>
            <w:pPr>
              <w:pStyle w:val="9"/>
              <w:spacing w:before="2"/>
              <w:ind w:left="0"/>
              <w:jc w:val="left"/>
              <w:rPr>
                <w:sz w:val="16"/>
              </w:rPr>
            </w:pPr>
          </w:p>
          <w:p>
            <w:pPr>
              <w:pStyle w:val="9"/>
              <w:spacing w:before="1"/>
              <w:rPr>
                <w:rFonts w:ascii="Times New Roman"/>
                <w:sz w:val="18"/>
              </w:rPr>
            </w:pPr>
            <w:r>
              <w:rPr>
                <w:rFonts w:ascii="Times New Roman"/>
                <w:sz w:val="18"/>
              </w:rPr>
              <w:t>2</w:t>
            </w:r>
          </w:p>
        </w:tc>
        <w:tc>
          <w:tcPr>
            <w:tcW w:w="1026" w:type="dxa"/>
          </w:tcPr>
          <w:p>
            <w:pPr>
              <w:pStyle w:val="9"/>
              <w:spacing w:before="0"/>
              <w:ind w:left="0"/>
              <w:jc w:val="left"/>
              <w:rPr>
                <w:rFonts w:ascii="Times New Roman"/>
                <w:sz w:val="20"/>
              </w:rPr>
            </w:pPr>
          </w:p>
        </w:tc>
        <w:tc>
          <w:tcPr>
            <w:tcW w:w="644" w:type="dxa"/>
          </w:tcPr>
          <w:p>
            <w:pPr>
              <w:pStyle w:val="9"/>
              <w:spacing w:before="0"/>
              <w:ind w:left="0"/>
              <w:jc w:val="left"/>
              <w:rPr>
                <w:rFonts w:ascii="Times New Roman"/>
                <w:sz w:val="20"/>
              </w:rPr>
            </w:pPr>
          </w:p>
        </w:tc>
        <w:tc>
          <w:tcPr>
            <w:tcW w:w="1029" w:type="dxa"/>
          </w:tcPr>
          <w:p>
            <w:pPr>
              <w:pStyle w:val="9"/>
              <w:spacing w:before="0"/>
              <w:ind w:left="0"/>
              <w:jc w:val="left"/>
              <w:rPr>
                <w:rFonts w:ascii="Times New Roman"/>
                <w:sz w:val="20"/>
              </w:rPr>
            </w:pPr>
          </w:p>
        </w:tc>
        <w:tc>
          <w:tcPr>
            <w:tcW w:w="1674" w:type="dxa"/>
          </w:tcPr>
          <w:p>
            <w:pPr>
              <w:pStyle w:val="9"/>
              <w:spacing w:before="0"/>
              <w:ind w:left="0"/>
              <w:jc w:val="left"/>
              <w:rPr>
                <w:rFonts w:ascii="Times New Roman"/>
                <w:sz w:val="20"/>
              </w:rPr>
            </w:pPr>
          </w:p>
        </w:tc>
        <w:tc>
          <w:tcPr>
            <w:tcW w:w="1029" w:type="dxa"/>
          </w:tcPr>
          <w:p>
            <w:pPr>
              <w:pStyle w:val="9"/>
              <w:spacing w:before="0"/>
              <w:ind w:left="0"/>
              <w:jc w:val="left"/>
              <w:rPr>
                <w:rFonts w:ascii="Times New Roman"/>
                <w:sz w:val="20"/>
              </w:rPr>
            </w:pPr>
          </w:p>
        </w:tc>
        <w:tc>
          <w:tcPr>
            <w:tcW w:w="770" w:type="dxa"/>
          </w:tcPr>
          <w:p>
            <w:pPr>
              <w:pStyle w:val="9"/>
              <w:spacing w:before="0"/>
              <w:ind w:left="0"/>
              <w:jc w:val="left"/>
              <w:rPr>
                <w:rFonts w:ascii="Times New Roman"/>
                <w:sz w:val="20"/>
              </w:rPr>
            </w:pPr>
          </w:p>
        </w:tc>
        <w:tc>
          <w:tcPr>
            <w:tcW w:w="644" w:type="dxa"/>
          </w:tcPr>
          <w:p>
            <w:pPr>
              <w:pStyle w:val="9"/>
              <w:spacing w:before="0"/>
              <w:ind w:left="0"/>
              <w:jc w:val="left"/>
              <w:rPr>
                <w:rFonts w:ascii="Times New Roman"/>
                <w:sz w:val="20"/>
              </w:rPr>
            </w:pPr>
          </w:p>
        </w:tc>
        <w:tc>
          <w:tcPr>
            <w:tcW w:w="1420" w:type="dxa"/>
          </w:tcPr>
          <w:p>
            <w:pPr>
              <w:pStyle w:val="9"/>
              <w:spacing w:before="0"/>
              <w:ind w:left="0"/>
              <w:jc w:val="left"/>
              <w:rPr>
                <w:rFonts w:ascii="Times New Roman"/>
                <w:sz w:val="20"/>
              </w:rPr>
            </w:pPr>
          </w:p>
        </w:tc>
        <w:tc>
          <w:tcPr>
            <w:tcW w:w="1029" w:type="dxa"/>
          </w:tcPr>
          <w:p>
            <w:pPr>
              <w:pStyle w:val="9"/>
              <w:spacing w:before="0"/>
              <w:ind w:left="0"/>
              <w:jc w:val="left"/>
              <w:rPr>
                <w:rFonts w:ascii="Times New Roman"/>
                <w:sz w:val="20"/>
              </w:rPr>
            </w:pPr>
          </w:p>
        </w:tc>
        <w:tc>
          <w:tcPr>
            <w:tcW w:w="1029" w:type="dxa"/>
          </w:tcPr>
          <w:p>
            <w:pPr>
              <w:pStyle w:val="9"/>
              <w:spacing w:before="0"/>
              <w:ind w:left="0"/>
              <w:jc w:val="left"/>
              <w:rPr>
                <w:rFonts w:ascii="Times New Roman"/>
                <w:sz w:val="20"/>
              </w:rPr>
            </w:pPr>
          </w:p>
        </w:tc>
        <w:tc>
          <w:tcPr>
            <w:tcW w:w="1672" w:type="dxa"/>
          </w:tcPr>
          <w:p>
            <w:pPr>
              <w:pStyle w:val="9"/>
              <w:spacing w:before="0"/>
              <w:ind w:left="0"/>
              <w:jc w:val="left"/>
              <w:rPr>
                <w:rFonts w:ascii="Times New Roman"/>
                <w:sz w:val="20"/>
              </w:rPr>
            </w:pPr>
          </w:p>
        </w:tc>
        <w:tc>
          <w:tcPr>
            <w:tcW w:w="1359" w:type="dxa"/>
          </w:tcPr>
          <w:p>
            <w:pPr>
              <w:pStyle w:val="9"/>
              <w:spacing w:before="0"/>
              <w:ind w:left="0"/>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19" w:type="dxa"/>
          </w:tcPr>
          <w:p>
            <w:pPr>
              <w:pStyle w:val="9"/>
              <w:spacing w:before="2"/>
              <w:ind w:left="0"/>
              <w:jc w:val="left"/>
              <w:rPr>
                <w:sz w:val="16"/>
              </w:rPr>
            </w:pPr>
          </w:p>
          <w:p>
            <w:pPr>
              <w:pStyle w:val="9"/>
              <w:spacing w:before="0"/>
              <w:rPr>
                <w:rFonts w:ascii="Times New Roman"/>
                <w:sz w:val="18"/>
              </w:rPr>
            </w:pPr>
            <w:r>
              <w:rPr>
                <w:rFonts w:ascii="Times New Roman"/>
                <w:sz w:val="18"/>
              </w:rPr>
              <w:t>3</w:t>
            </w:r>
          </w:p>
        </w:tc>
        <w:tc>
          <w:tcPr>
            <w:tcW w:w="1026" w:type="dxa"/>
          </w:tcPr>
          <w:p>
            <w:pPr>
              <w:pStyle w:val="9"/>
              <w:spacing w:before="0"/>
              <w:ind w:left="0"/>
              <w:jc w:val="left"/>
              <w:rPr>
                <w:rFonts w:ascii="Times New Roman"/>
                <w:sz w:val="20"/>
              </w:rPr>
            </w:pPr>
          </w:p>
        </w:tc>
        <w:tc>
          <w:tcPr>
            <w:tcW w:w="644" w:type="dxa"/>
          </w:tcPr>
          <w:p>
            <w:pPr>
              <w:pStyle w:val="9"/>
              <w:spacing w:before="0"/>
              <w:ind w:left="0"/>
              <w:jc w:val="left"/>
              <w:rPr>
                <w:rFonts w:ascii="Times New Roman"/>
                <w:sz w:val="20"/>
              </w:rPr>
            </w:pPr>
          </w:p>
        </w:tc>
        <w:tc>
          <w:tcPr>
            <w:tcW w:w="1029" w:type="dxa"/>
          </w:tcPr>
          <w:p>
            <w:pPr>
              <w:pStyle w:val="9"/>
              <w:spacing w:before="0"/>
              <w:ind w:left="0"/>
              <w:jc w:val="left"/>
              <w:rPr>
                <w:rFonts w:ascii="Times New Roman"/>
                <w:sz w:val="20"/>
              </w:rPr>
            </w:pPr>
          </w:p>
        </w:tc>
        <w:tc>
          <w:tcPr>
            <w:tcW w:w="1674" w:type="dxa"/>
          </w:tcPr>
          <w:p>
            <w:pPr>
              <w:pStyle w:val="9"/>
              <w:spacing w:before="0"/>
              <w:ind w:left="0"/>
              <w:jc w:val="left"/>
              <w:rPr>
                <w:rFonts w:ascii="Times New Roman"/>
                <w:sz w:val="20"/>
              </w:rPr>
            </w:pPr>
          </w:p>
        </w:tc>
        <w:tc>
          <w:tcPr>
            <w:tcW w:w="1029" w:type="dxa"/>
          </w:tcPr>
          <w:p>
            <w:pPr>
              <w:pStyle w:val="9"/>
              <w:spacing w:before="0"/>
              <w:ind w:left="0"/>
              <w:jc w:val="left"/>
              <w:rPr>
                <w:rFonts w:ascii="Times New Roman"/>
                <w:sz w:val="20"/>
              </w:rPr>
            </w:pPr>
          </w:p>
        </w:tc>
        <w:tc>
          <w:tcPr>
            <w:tcW w:w="770" w:type="dxa"/>
          </w:tcPr>
          <w:p>
            <w:pPr>
              <w:pStyle w:val="9"/>
              <w:spacing w:before="0"/>
              <w:ind w:left="0"/>
              <w:jc w:val="left"/>
              <w:rPr>
                <w:rFonts w:ascii="Times New Roman"/>
                <w:sz w:val="20"/>
              </w:rPr>
            </w:pPr>
          </w:p>
        </w:tc>
        <w:tc>
          <w:tcPr>
            <w:tcW w:w="644" w:type="dxa"/>
          </w:tcPr>
          <w:p>
            <w:pPr>
              <w:pStyle w:val="9"/>
              <w:spacing w:before="0"/>
              <w:ind w:left="0"/>
              <w:jc w:val="left"/>
              <w:rPr>
                <w:rFonts w:ascii="Times New Roman"/>
                <w:sz w:val="20"/>
              </w:rPr>
            </w:pPr>
          </w:p>
        </w:tc>
        <w:tc>
          <w:tcPr>
            <w:tcW w:w="1420" w:type="dxa"/>
          </w:tcPr>
          <w:p>
            <w:pPr>
              <w:pStyle w:val="9"/>
              <w:spacing w:before="0"/>
              <w:ind w:left="0"/>
              <w:jc w:val="left"/>
              <w:rPr>
                <w:rFonts w:ascii="Times New Roman"/>
                <w:sz w:val="20"/>
              </w:rPr>
            </w:pPr>
          </w:p>
        </w:tc>
        <w:tc>
          <w:tcPr>
            <w:tcW w:w="1029" w:type="dxa"/>
          </w:tcPr>
          <w:p>
            <w:pPr>
              <w:pStyle w:val="9"/>
              <w:spacing w:before="0"/>
              <w:ind w:left="0"/>
              <w:jc w:val="left"/>
              <w:rPr>
                <w:rFonts w:ascii="Times New Roman"/>
                <w:sz w:val="20"/>
              </w:rPr>
            </w:pPr>
          </w:p>
        </w:tc>
        <w:tc>
          <w:tcPr>
            <w:tcW w:w="1029" w:type="dxa"/>
          </w:tcPr>
          <w:p>
            <w:pPr>
              <w:pStyle w:val="9"/>
              <w:spacing w:before="0"/>
              <w:ind w:left="0"/>
              <w:jc w:val="left"/>
              <w:rPr>
                <w:rFonts w:ascii="Times New Roman"/>
                <w:sz w:val="20"/>
              </w:rPr>
            </w:pPr>
          </w:p>
        </w:tc>
        <w:tc>
          <w:tcPr>
            <w:tcW w:w="1672" w:type="dxa"/>
          </w:tcPr>
          <w:p>
            <w:pPr>
              <w:pStyle w:val="9"/>
              <w:spacing w:before="0"/>
              <w:ind w:left="0"/>
              <w:jc w:val="left"/>
              <w:rPr>
                <w:rFonts w:ascii="Times New Roman"/>
                <w:sz w:val="20"/>
              </w:rPr>
            </w:pPr>
          </w:p>
        </w:tc>
        <w:tc>
          <w:tcPr>
            <w:tcW w:w="1359" w:type="dxa"/>
          </w:tcPr>
          <w:p>
            <w:pPr>
              <w:pStyle w:val="9"/>
              <w:spacing w:before="0"/>
              <w:ind w:left="0"/>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19" w:type="dxa"/>
          </w:tcPr>
          <w:p>
            <w:pPr>
              <w:pStyle w:val="9"/>
              <w:spacing w:before="2"/>
              <w:ind w:left="0"/>
              <w:jc w:val="left"/>
              <w:rPr>
                <w:sz w:val="16"/>
              </w:rPr>
            </w:pPr>
          </w:p>
          <w:p>
            <w:pPr>
              <w:pStyle w:val="9"/>
              <w:spacing w:before="0"/>
              <w:rPr>
                <w:rFonts w:ascii="Times New Roman"/>
                <w:sz w:val="18"/>
              </w:rPr>
            </w:pPr>
            <w:r>
              <w:rPr>
                <w:rFonts w:ascii="Times New Roman"/>
                <w:sz w:val="18"/>
              </w:rPr>
              <w:t>4</w:t>
            </w:r>
          </w:p>
        </w:tc>
        <w:tc>
          <w:tcPr>
            <w:tcW w:w="1026" w:type="dxa"/>
          </w:tcPr>
          <w:p>
            <w:pPr>
              <w:pStyle w:val="9"/>
              <w:spacing w:before="0"/>
              <w:ind w:left="0"/>
              <w:jc w:val="left"/>
              <w:rPr>
                <w:rFonts w:ascii="Times New Roman"/>
                <w:sz w:val="20"/>
              </w:rPr>
            </w:pPr>
          </w:p>
        </w:tc>
        <w:tc>
          <w:tcPr>
            <w:tcW w:w="644" w:type="dxa"/>
          </w:tcPr>
          <w:p>
            <w:pPr>
              <w:pStyle w:val="9"/>
              <w:spacing w:before="0"/>
              <w:ind w:left="0"/>
              <w:jc w:val="left"/>
              <w:rPr>
                <w:rFonts w:ascii="Times New Roman"/>
                <w:sz w:val="20"/>
              </w:rPr>
            </w:pPr>
          </w:p>
        </w:tc>
        <w:tc>
          <w:tcPr>
            <w:tcW w:w="1029" w:type="dxa"/>
          </w:tcPr>
          <w:p>
            <w:pPr>
              <w:pStyle w:val="9"/>
              <w:spacing w:before="0"/>
              <w:ind w:left="0"/>
              <w:jc w:val="left"/>
              <w:rPr>
                <w:rFonts w:ascii="Times New Roman"/>
                <w:sz w:val="20"/>
              </w:rPr>
            </w:pPr>
          </w:p>
        </w:tc>
        <w:tc>
          <w:tcPr>
            <w:tcW w:w="1674" w:type="dxa"/>
          </w:tcPr>
          <w:p>
            <w:pPr>
              <w:pStyle w:val="9"/>
              <w:spacing w:before="0"/>
              <w:ind w:left="0"/>
              <w:jc w:val="left"/>
              <w:rPr>
                <w:rFonts w:ascii="Times New Roman"/>
                <w:sz w:val="20"/>
              </w:rPr>
            </w:pPr>
          </w:p>
        </w:tc>
        <w:tc>
          <w:tcPr>
            <w:tcW w:w="1029" w:type="dxa"/>
          </w:tcPr>
          <w:p>
            <w:pPr>
              <w:pStyle w:val="9"/>
              <w:spacing w:before="0"/>
              <w:ind w:left="0"/>
              <w:jc w:val="left"/>
              <w:rPr>
                <w:rFonts w:ascii="Times New Roman"/>
                <w:sz w:val="20"/>
              </w:rPr>
            </w:pPr>
          </w:p>
        </w:tc>
        <w:tc>
          <w:tcPr>
            <w:tcW w:w="770" w:type="dxa"/>
          </w:tcPr>
          <w:p>
            <w:pPr>
              <w:pStyle w:val="9"/>
              <w:spacing w:before="0"/>
              <w:ind w:left="0"/>
              <w:jc w:val="left"/>
              <w:rPr>
                <w:rFonts w:ascii="Times New Roman"/>
                <w:sz w:val="20"/>
              </w:rPr>
            </w:pPr>
          </w:p>
        </w:tc>
        <w:tc>
          <w:tcPr>
            <w:tcW w:w="644" w:type="dxa"/>
          </w:tcPr>
          <w:p>
            <w:pPr>
              <w:pStyle w:val="9"/>
              <w:spacing w:before="0"/>
              <w:ind w:left="0"/>
              <w:jc w:val="left"/>
              <w:rPr>
                <w:rFonts w:ascii="Times New Roman"/>
                <w:sz w:val="20"/>
              </w:rPr>
            </w:pPr>
          </w:p>
        </w:tc>
        <w:tc>
          <w:tcPr>
            <w:tcW w:w="1420" w:type="dxa"/>
          </w:tcPr>
          <w:p>
            <w:pPr>
              <w:pStyle w:val="9"/>
              <w:spacing w:before="0"/>
              <w:ind w:left="0"/>
              <w:jc w:val="left"/>
              <w:rPr>
                <w:rFonts w:ascii="Times New Roman"/>
                <w:sz w:val="20"/>
              </w:rPr>
            </w:pPr>
          </w:p>
        </w:tc>
        <w:tc>
          <w:tcPr>
            <w:tcW w:w="1029" w:type="dxa"/>
          </w:tcPr>
          <w:p>
            <w:pPr>
              <w:pStyle w:val="9"/>
              <w:spacing w:before="0"/>
              <w:ind w:left="0"/>
              <w:jc w:val="left"/>
              <w:rPr>
                <w:rFonts w:ascii="Times New Roman"/>
                <w:sz w:val="20"/>
              </w:rPr>
            </w:pPr>
          </w:p>
        </w:tc>
        <w:tc>
          <w:tcPr>
            <w:tcW w:w="1029" w:type="dxa"/>
          </w:tcPr>
          <w:p>
            <w:pPr>
              <w:pStyle w:val="9"/>
              <w:spacing w:before="0"/>
              <w:ind w:left="0"/>
              <w:jc w:val="left"/>
              <w:rPr>
                <w:rFonts w:ascii="Times New Roman"/>
                <w:sz w:val="20"/>
              </w:rPr>
            </w:pPr>
          </w:p>
        </w:tc>
        <w:tc>
          <w:tcPr>
            <w:tcW w:w="1672" w:type="dxa"/>
          </w:tcPr>
          <w:p>
            <w:pPr>
              <w:pStyle w:val="9"/>
              <w:spacing w:before="0"/>
              <w:ind w:left="0"/>
              <w:jc w:val="left"/>
              <w:rPr>
                <w:rFonts w:ascii="Times New Roman"/>
                <w:sz w:val="20"/>
              </w:rPr>
            </w:pPr>
          </w:p>
        </w:tc>
        <w:tc>
          <w:tcPr>
            <w:tcW w:w="1359" w:type="dxa"/>
          </w:tcPr>
          <w:p>
            <w:pPr>
              <w:pStyle w:val="9"/>
              <w:spacing w:before="0"/>
              <w:ind w:left="0"/>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19" w:type="dxa"/>
          </w:tcPr>
          <w:p>
            <w:pPr>
              <w:pStyle w:val="9"/>
              <w:spacing w:before="1"/>
              <w:ind w:left="0"/>
              <w:jc w:val="left"/>
              <w:rPr>
                <w:sz w:val="16"/>
              </w:rPr>
            </w:pPr>
          </w:p>
          <w:p>
            <w:pPr>
              <w:pStyle w:val="9"/>
              <w:spacing w:before="0"/>
              <w:rPr>
                <w:rFonts w:ascii="Times New Roman"/>
                <w:sz w:val="18"/>
              </w:rPr>
            </w:pPr>
            <w:r>
              <w:rPr>
                <w:rFonts w:ascii="Times New Roman"/>
                <w:sz w:val="18"/>
              </w:rPr>
              <w:t>5</w:t>
            </w:r>
          </w:p>
        </w:tc>
        <w:tc>
          <w:tcPr>
            <w:tcW w:w="1026" w:type="dxa"/>
          </w:tcPr>
          <w:p>
            <w:pPr>
              <w:pStyle w:val="9"/>
              <w:spacing w:before="0"/>
              <w:ind w:left="0"/>
              <w:jc w:val="left"/>
              <w:rPr>
                <w:rFonts w:ascii="Times New Roman"/>
                <w:sz w:val="20"/>
              </w:rPr>
            </w:pPr>
          </w:p>
        </w:tc>
        <w:tc>
          <w:tcPr>
            <w:tcW w:w="644" w:type="dxa"/>
          </w:tcPr>
          <w:p>
            <w:pPr>
              <w:pStyle w:val="9"/>
              <w:spacing w:before="0"/>
              <w:ind w:left="0"/>
              <w:jc w:val="left"/>
              <w:rPr>
                <w:rFonts w:ascii="Times New Roman"/>
                <w:sz w:val="20"/>
              </w:rPr>
            </w:pPr>
          </w:p>
        </w:tc>
        <w:tc>
          <w:tcPr>
            <w:tcW w:w="1029" w:type="dxa"/>
          </w:tcPr>
          <w:p>
            <w:pPr>
              <w:pStyle w:val="9"/>
              <w:spacing w:before="0"/>
              <w:ind w:left="0"/>
              <w:jc w:val="left"/>
              <w:rPr>
                <w:rFonts w:ascii="Times New Roman"/>
                <w:sz w:val="20"/>
              </w:rPr>
            </w:pPr>
          </w:p>
        </w:tc>
        <w:tc>
          <w:tcPr>
            <w:tcW w:w="1674" w:type="dxa"/>
          </w:tcPr>
          <w:p>
            <w:pPr>
              <w:pStyle w:val="9"/>
              <w:spacing w:before="0"/>
              <w:ind w:left="0"/>
              <w:jc w:val="left"/>
              <w:rPr>
                <w:rFonts w:ascii="Times New Roman"/>
                <w:sz w:val="20"/>
              </w:rPr>
            </w:pPr>
          </w:p>
        </w:tc>
        <w:tc>
          <w:tcPr>
            <w:tcW w:w="1029" w:type="dxa"/>
          </w:tcPr>
          <w:p>
            <w:pPr>
              <w:pStyle w:val="9"/>
              <w:spacing w:before="0"/>
              <w:ind w:left="0"/>
              <w:jc w:val="left"/>
              <w:rPr>
                <w:rFonts w:ascii="Times New Roman"/>
                <w:sz w:val="20"/>
              </w:rPr>
            </w:pPr>
          </w:p>
        </w:tc>
        <w:tc>
          <w:tcPr>
            <w:tcW w:w="770" w:type="dxa"/>
          </w:tcPr>
          <w:p>
            <w:pPr>
              <w:pStyle w:val="9"/>
              <w:spacing w:before="0"/>
              <w:ind w:left="0"/>
              <w:jc w:val="left"/>
              <w:rPr>
                <w:rFonts w:ascii="Times New Roman"/>
                <w:sz w:val="20"/>
              </w:rPr>
            </w:pPr>
          </w:p>
        </w:tc>
        <w:tc>
          <w:tcPr>
            <w:tcW w:w="644" w:type="dxa"/>
          </w:tcPr>
          <w:p>
            <w:pPr>
              <w:pStyle w:val="9"/>
              <w:spacing w:before="0"/>
              <w:ind w:left="0"/>
              <w:jc w:val="left"/>
              <w:rPr>
                <w:rFonts w:ascii="Times New Roman"/>
                <w:sz w:val="20"/>
              </w:rPr>
            </w:pPr>
          </w:p>
        </w:tc>
        <w:tc>
          <w:tcPr>
            <w:tcW w:w="1420" w:type="dxa"/>
          </w:tcPr>
          <w:p>
            <w:pPr>
              <w:pStyle w:val="9"/>
              <w:spacing w:before="0"/>
              <w:ind w:left="0"/>
              <w:jc w:val="left"/>
              <w:rPr>
                <w:rFonts w:ascii="Times New Roman"/>
                <w:sz w:val="20"/>
              </w:rPr>
            </w:pPr>
          </w:p>
        </w:tc>
        <w:tc>
          <w:tcPr>
            <w:tcW w:w="1029" w:type="dxa"/>
          </w:tcPr>
          <w:p>
            <w:pPr>
              <w:pStyle w:val="9"/>
              <w:spacing w:before="0"/>
              <w:ind w:left="0"/>
              <w:jc w:val="left"/>
              <w:rPr>
                <w:rFonts w:ascii="Times New Roman"/>
                <w:sz w:val="20"/>
              </w:rPr>
            </w:pPr>
          </w:p>
        </w:tc>
        <w:tc>
          <w:tcPr>
            <w:tcW w:w="1029" w:type="dxa"/>
          </w:tcPr>
          <w:p>
            <w:pPr>
              <w:pStyle w:val="9"/>
              <w:spacing w:before="0"/>
              <w:ind w:left="0"/>
              <w:jc w:val="left"/>
              <w:rPr>
                <w:rFonts w:ascii="Times New Roman"/>
                <w:sz w:val="20"/>
              </w:rPr>
            </w:pPr>
          </w:p>
        </w:tc>
        <w:tc>
          <w:tcPr>
            <w:tcW w:w="1672" w:type="dxa"/>
          </w:tcPr>
          <w:p>
            <w:pPr>
              <w:pStyle w:val="9"/>
              <w:spacing w:before="0"/>
              <w:ind w:left="0"/>
              <w:jc w:val="left"/>
              <w:rPr>
                <w:rFonts w:ascii="Times New Roman"/>
                <w:sz w:val="20"/>
              </w:rPr>
            </w:pPr>
          </w:p>
        </w:tc>
        <w:tc>
          <w:tcPr>
            <w:tcW w:w="1359" w:type="dxa"/>
          </w:tcPr>
          <w:p>
            <w:pPr>
              <w:pStyle w:val="9"/>
              <w:spacing w:before="0"/>
              <w:ind w:left="0"/>
              <w:jc w:val="left"/>
              <w:rPr>
                <w:rFonts w:ascii="Times New Roman"/>
                <w:sz w:val="20"/>
              </w:rPr>
            </w:pPr>
          </w:p>
        </w:tc>
      </w:tr>
    </w:tbl>
    <w:p>
      <w:pPr>
        <w:tabs>
          <w:tab w:val="left" w:pos="2024"/>
          <w:tab w:val="left" w:pos="4995"/>
        </w:tabs>
        <w:spacing w:before="153" w:line="390" w:lineRule="atLeast"/>
        <w:ind w:left="224" w:right="8689" w:firstLine="0"/>
        <w:jc w:val="left"/>
        <w:rPr>
          <w:sz w:val="18"/>
        </w:rPr>
      </w:pPr>
      <w:r>
        <w:rPr>
          <w:sz w:val="18"/>
        </w:rPr>
        <w:t>填写时间</w:t>
      </w:r>
      <w:r>
        <w:rPr>
          <w:sz w:val="18"/>
        </w:rPr>
        <w:tab/>
      </w:r>
      <w:r>
        <w:rPr>
          <w:sz w:val="18"/>
        </w:rPr>
        <w:t>填写人</w:t>
      </w:r>
      <w:r>
        <w:rPr>
          <w:sz w:val="18"/>
        </w:rPr>
        <w:tab/>
      </w:r>
      <w:r>
        <w:rPr>
          <w:sz w:val="18"/>
        </w:rPr>
        <w:t>联系电</w:t>
      </w:r>
      <w:r>
        <w:rPr>
          <w:spacing w:val="-17"/>
          <w:sz w:val="18"/>
        </w:rPr>
        <w:t>话</w:t>
      </w:r>
      <w:r>
        <w:rPr>
          <w:sz w:val="18"/>
        </w:rPr>
        <w:t>说明</w:t>
      </w:r>
      <w:r>
        <w:rPr>
          <w:spacing w:val="89"/>
          <w:sz w:val="18"/>
        </w:rPr>
        <w:t xml:space="preserve"> </w:t>
      </w:r>
      <w:r>
        <w:rPr>
          <w:rFonts w:ascii="Times New Roman" w:eastAsia="Times New Roman"/>
          <w:sz w:val="18"/>
        </w:rPr>
        <w:t>1</w:t>
      </w:r>
      <w:r>
        <w:rPr>
          <w:sz w:val="18"/>
        </w:rPr>
        <w:t>．表中统一采用</w:t>
      </w:r>
      <w:r>
        <w:rPr>
          <w:spacing w:val="-45"/>
          <w:sz w:val="18"/>
        </w:rPr>
        <w:t xml:space="preserve"> </w:t>
      </w:r>
      <w:r>
        <w:rPr>
          <w:rFonts w:ascii="Times New Roman" w:eastAsia="Times New Roman"/>
          <w:sz w:val="18"/>
        </w:rPr>
        <w:t>9</w:t>
      </w:r>
      <w:r>
        <w:rPr>
          <w:rFonts w:ascii="Times New Roman" w:eastAsia="Times New Roman"/>
          <w:spacing w:val="-1"/>
          <w:sz w:val="18"/>
        </w:rPr>
        <w:t xml:space="preserve"> </w:t>
      </w:r>
      <w:r>
        <w:rPr>
          <w:sz w:val="18"/>
        </w:rPr>
        <w:t>号楷体</w:t>
      </w:r>
      <w:r>
        <w:rPr>
          <w:spacing w:val="-45"/>
          <w:sz w:val="18"/>
        </w:rPr>
        <w:t xml:space="preserve"> </w:t>
      </w:r>
      <w:r>
        <w:rPr>
          <w:rFonts w:ascii="Times New Roman" w:eastAsia="Times New Roman"/>
          <w:sz w:val="18"/>
        </w:rPr>
        <w:t>GB2312</w:t>
      </w:r>
      <w:r>
        <w:rPr>
          <w:rFonts w:ascii="Times New Roman" w:eastAsia="Times New Roman"/>
          <w:spacing w:val="1"/>
          <w:sz w:val="18"/>
        </w:rPr>
        <w:t xml:space="preserve"> </w:t>
      </w:r>
      <w:r>
        <w:rPr>
          <w:sz w:val="18"/>
        </w:rPr>
        <w:t>字体</w:t>
      </w:r>
    </w:p>
    <w:p>
      <w:pPr>
        <w:pStyle w:val="8"/>
        <w:numPr>
          <w:ilvl w:val="0"/>
          <w:numId w:val="3"/>
        </w:numPr>
        <w:tabs>
          <w:tab w:val="left" w:pos="1037"/>
        </w:tabs>
        <w:spacing w:before="51" w:after="0" w:line="240" w:lineRule="auto"/>
        <w:ind w:left="1037" w:right="0" w:hanging="273"/>
        <w:jc w:val="left"/>
        <w:rPr>
          <w:sz w:val="18"/>
        </w:rPr>
      </w:pPr>
      <w:r>
        <w:rPr>
          <w:sz w:val="18"/>
        </w:rPr>
        <w:t>发证时间格式对应年</w:t>
      </w:r>
      <w:r>
        <w:rPr>
          <w:rFonts w:ascii="Times New Roman" w:eastAsia="Times New Roman"/>
          <w:sz w:val="18"/>
        </w:rPr>
        <w:t>-</w:t>
      </w:r>
      <w:r>
        <w:rPr>
          <w:sz w:val="18"/>
        </w:rPr>
        <w:t>月</w:t>
      </w:r>
      <w:r>
        <w:rPr>
          <w:rFonts w:ascii="Times New Roman" w:eastAsia="Times New Roman"/>
          <w:sz w:val="18"/>
        </w:rPr>
        <w:t>-</w:t>
      </w:r>
      <w:r>
        <w:rPr>
          <w:spacing w:val="-10"/>
          <w:sz w:val="18"/>
        </w:rPr>
        <w:t xml:space="preserve">日填写为 </w:t>
      </w:r>
      <w:r>
        <w:rPr>
          <w:rFonts w:ascii="Times New Roman" w:eastAsia="Times New Roman"/>
          <w:sz w:val="18"/>
        </w:rPr>
        <w:t>0000-00-00</w:t>
      </w:r>
      <w:r>
        <w:rPr>
          <w:sz w:val="18"/>
        </w:rPr>
        <w:t>；</w:t>
      </w:r>
    </w:p>
    <w:p>
      <w:pPr>
        <w:pStyle w:val="8"/>
        <w:numPr>
          <w:ilvl w:val="0"/>
          <w:numId w:val="3"/>
        </w:numPr>
        <w:tabs>
          <w:tab w:val="left" w:pos="1037"/>
        </w:tabs>
        <w:spacing w:before="50" w:after="0" w:line="240" w:lineRule="auto"/>
        <w:ind w:left="1037" w:right="0" w:hanging="273"/>
        <w:jc w:val="left"/>
        <w:rPr>
          <w:sz w:val="18"/>
        </w:rPr>
      </w:pPr>
      <w:r>
        <w:rPr>
          <w:w w:val="105"/>
          <w:sz w:val="18"/>
        </w:rPr>
        <w:t>变更类型一栏应填写</w:t>
      </w:r>
      <w:r>
        <w:rPr>
          <w:rFonts w:ascii="Times New Roman" w:hAnsi="Times New Roman" w:eastAsia="Times New Roman"/>
          <w:spacing w:val="-101"/>
          <w:w w:val="205"/>
          <w:sz w:val="18"/>
        </w:rPr>
        <w:t>“</w:t>
      </w:r>
      <w:r>
        <w:rPr>
          <w:spacing w:val="-1"/>
          <w:w w:val="105"/>
          <w:sz w:val="18"/>
        </w:rPr>
        <w:t>企业名称、个人信息、个人工作调动、污损补办、遗失补办、企业资质变更</w:t>
      </w:r>
      <w:r>
        <w:rPr>
          <w:rFonts w:ascii="Times New Roman" w:hAnsi="Times New Roman" w:eastAsia="Times New Roman"/>
          <w:spacing w:val="-101"/>
          <w:w w:val="205"/>
          <w:sz w:val="18"/>
        </w:rPr>
        <w:t>”</w:t>
      </w:r>
      <w:r>
        <w:rPr>
          <w:w w:val="105"/>
          <w:sz w:val="18"/>
        </w:rPr>
        <w:t>等具体变更事项</w:t>
      </w:r>
    </w:p>
    <w:p>
      <w:pPr>
        <w:pStyle w:val="8"/>
        <w:numPr>
          <w:ilvl w:val="0"/>
          <w:numId w:val="3"/>
        </w:numPr>
        <w:tabs>
          <w:tab w:val="left" w:pos="1037"/>
        </w:tabs>
        <w:spacing w:before="48" w:after="0" w:line="240" w:lineRule="auto"/>
        <w:ind w:left="1037" w:right="0" w:hanging="273"/>
        <w:jc w:val="left"/>
        <w:rPr>
          <w:sz w:val="18"/>
        </w:rPr>
      </w:pPr>
      <w:r>
        <w:rPr>
          <w:spacing w:val="-1"/>
          <w:sz w:val="18"/>
        </w:rPr>
        <w:t>变更内容一栏需填写变更的详细内容。如变更企业名称，则只需在变更内容栏填写企业原名称</w:t>
      </w:r>
      <w:r>
        <w:rPr>
          <w:rFonts w:ascii="Times New Roman" w:hAnsi="Times New Roman" w:eastAsia="Times New Roman"/>
          <w:spacing w:val="-101"/>
          <w:w w:val="225"/>
          <w:sz w:val="18"/>
        </w:rPr>
        <w:t>“</w:t>
      </w:r>
      <w:r>
        <w:rPr>
          <w:rFonts w:ascii="Times New Roman" w:hAnsi="Times New Roman" w:eastAsia="Times New Roman"/>
          <w:spacing w:val="-1"/>
          <w:w w:val="99"/>
          <w:sz w:val="18"/>
        </w:rPr>
        <w:t>×××</w:t>
      </w:r>
      <w:r>
        <w:rPr>
          <w:rFonts w:ascii="Times New Roman" w:hAnsi="Times New Roman" w:eastAsia="Times New Roman"/>
          <w:spacing w:val="-101"/>
          <w:w w:val="225"/>
          <w:sz w:val="18"/>
        </w:rPr>
        <w:t>”</w:t>
      </w:r>
      <w:r>
        <w:rPr>
          <w:spacing w:val="-1"/>
          <w:sz w:val="18"/>
        </w:rPr>
        <w:t>更改为现名称</w:t>
      </w:r>
      <w:r>
        <w:rPr>
          <w:rFonts w:ascii="Times New Roman" w:hAnsi="Times New Roman" w:eastAsia="Times New Roman"/>
          <w:spacing w:val="-101"/>
          <w:w w:val="225"/>
          <w:sz w:val="18"/>
        </w:rPr>
        <w:t>“</w:t>
      </w:r>
      <w:r>
        <w:rPr>
          <w:rFonts w:ascii="Times New Roman" w:hAnsi="Times New Roman" w:eastAsia="Times New Roman"/>
          <w:spacing w:val="-1"/>
          <w:w w:val="99"/>
          <w:sz w:val="18"/>
        </w:rPr>
        <w:t>×××</w:t>
      </w:r>
      <w:r>
        <w:rPr>
          <w:rFonts w:ascii="Times New Roman" w:hAnsi="Times New Roman" w:eastAsia="Times New Roman"/>
          <w:spacing w:val="-99"/>
          <w:w w:val="225"/>
          <w:sz w:val="18"/>
        </w:rPr>
        <w:t>”</w:t>
      </w:r>
      <w:r>
        <w:rPr>
          <w:sz w:val="18"/>
        </w:rPr>
        <w:t>；</w:t>
      </w:r>
    </w:p>
    <w:p>
      <w:pPr>
        <w:pStyle w:val="8"/>
        <w:numPr>
          <w:ilvl w:val="0"/>
          <w:numId w:val="3"/>
        </w:numPr>
        <w:tabs>
          <w:tab w:val="left" w:pos="1037"/>
        </w:tabs>
        <w:spacing w:before="50" w:after="0" w:line="240" w:lineRule="auto"/>
        <w:ind w:left="1037" w:right="0" w:hanging="273"/>
        <w:jc w:val="left"/>
        <w:rPr>
          <w:sz w:val="18"/>
        </w:rPr>
      </w:pPr>
      <w:r>
        <w:rPr>
          <w:sz w:val="18"/>
        </w:rPr>
        <w:t>如个人单位变更涉及不同发证机关的，请在备注中说明原发证机关</w:t>
      </w:r>
    </w:p>
    <w:p>
      <w:pPr>
        <w:spacing w:after="0" w:line="240" w:lineRule="auto"/>
        <w:jc w:val="left"/>
        <w:rPr>
          <w:sz w:val="18"/>
        </w:rPr>
        <w:sectPr>
          <w:pgSz w:w="16850" w:h="11920" w:orient="landscape"/>
          <w:pgMar w:top="1100" w:right="1220" w:bottom="1580" w:left="1220" w:header="0" w:footer="1398" w:gutter="0"/>
          <w:cols w:space="720" w:num="1"/>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1"/>
        <w:rPr>
          <w:sz w:val="15"/>
        </w:rPr>
      </w:pPr>
    </w:p>
    <w:p>
      <w:pPr>
        <w:tabs>
          <w:tab w:val="left" w:pos="5986"/>
        </w:tabs>
        <w:spacing w:before="75"/>
        <w:ind w:left="106" w:right="0" w:firstLine="0"/>
        <w:jc w:val="left"/>
        <w:rPr>
          <w:sz w:val="28"/>
        </w:rPr>
      </w:pPr>
      <w:r>
        <mc:AlternateContent>
          <mc:Choice Requires="wps">
            <w:drawing>
              <wp:anchor distT="0" distB="0" distL="114300" distR="114300" simplePos="0" relativeHeight="251660288" behindDoc="0" locked="0" layoutInCell="1" allowOverlap="1">
                <wp:simplePos x="0" y="0"/>
                <wp:positionH relativeFrom="page">
                  <wp:posOffset>917575</wp:posOffset>
                </wp:positionH>
                <wp:positionV relativeFrom="paragraph">
                  <wp:posOffset>-97790</wp:posOffset>
                </wp:positionV>
                <wp:extent cx="5723255" cy="8890"/>
                <wp:effectExtent l="0" t="0" r="0" b="0"/>
                <wp:wrapNone/>
                <wp:docPr id="3" name="矩形 4"/>
                <wp:cNvGraphicFramePr/>
                <a:graphic xmlns:a="http://schemas.openxmlformats.org/drawingml/2006/main">
                  <a:graphicData uri="http://schemas.microsoft.com/office/word/2010/wordprocessingShape">
                    <wps:wsp>
                      <wps:cNvSpPr/>
                      <wps:spPr>
                        <a:xfrm>
                          <a:off x="0" y="0"/>
                          <a:ext cx="5723255" cy="8890"/>
                        </a:xfrm>
                        <a:prstGeom prst="rect">
                          <a:avLst/>
                        </a:prstGeom>
                        <a:solidFill>
                          <a:srgbClr val="000000"/>
                        </a:solidFill>
                        <a:ln>
                          <a:noFill/>
                        </a:ln>
                      </wps:spPr>
                      <wps:bodyPr upright="1"/>
                    </wps:wsp>
                  </a:graphicData>
                </a:graphic>
              </wp:anchor>
            </w:drawing>
          </mc:Choice>
          <mc:Fallback>
            <w:pict>
              <v:rect id="矩形 4" o:spid="_x0000_s1026" o:spt="1" style="position:absolute;left:0pt;margin-left:72.25pt;margin-top:-7.7pt;height:0.7pt;width:450.65pt;mso-position-horizontal-relative:page;z-index:251660288;mso-width-relative:page;mso-height-relative:page;" fillcolor="#000000" filled="t" stroked="f" coordsize="21600,21600" o:gfxdata="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PuDkCtkAAAAMAQAADwAAAAAAAAABACAAAAAiAAAAZHJzL2Rvd25yZXYueG1sUEsBAhQAFAAAAAgA&#10;h07iQCJ76aGyAQAAXQMAAA4AAAAAAAAAAQAgAAAAKAEAAGRycy9lMm9Eb2MueG1sUEsFBgAAAAAG&#10;AAYAWQEAAEwFAAAAAA==&#10;">
                <v:fill on="t" focussize="0,0"/>
                <v:stroke on="f"/>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page">
                  <wp:posOffset>917575</wp:posOffset>
                </wp:positionH>
                <wp:positionV relativeFrom="paragraph">
                  <wp:posOffset>313690</wp:posOffset>
                </wp:positionV>
                <wp:extent cx="5723255" cy="8890"/>
                <wp:effectExtent l="0" t="0" r="0" b="0"/>
                <wp:wrapNone/>
                <wp:docPr id="4" name="矩形 5"/>
                <wp:cNvGraphicFramePr/>
                <a:graphic xmlns:a="http://schemas.openxmlformats.org/drawingml/2006/main">
                  <a:graphicData uri="http://schemas.microsoft.com/office/word/2010/wordprocessingShape">
                    <wps:wsp>
                      <wps:cNvSpPr/>
                      <wps:spPr>
                        <a:xfrm>
                          <a:off x="0" y="0"/>
                          <a:ext cx="5723255" cy="8890"/>
                        </a:xfrm>
                        <a:prstGeom prst="rect">
                          <a:avLst/>
                        </a:prstGeom>
                        <a:solidFill>
                          <a:srgbClr val="000000"/>
                        </a:solidFill>
                        <a:ln>
                          <a:noFill/>
                        </a:ln>
                      </wps:spPr>
                      <wps:bodyPr upright="1"/>
                    </wps:wsp>
                  </a:graphicData>
                </a:graphic>
              </wp:anchor>
            </w:drawing>
          </mc:Choice>
          <mc:Fallback>
            <w:pict>
              <v:rect id="矩形 5" o:spid="_x0000_s1026" o:spt="1" style="position:absolute;left:0pt;margin-left:72.25pt;margin-top:24.7pt;height:0.7pt;width:450.65pt;mso-position-horizontal-relative:page;z-index:251660288;mso-width-relative:page;mso-height-relative:page;" fillcolor="#000000" filled="t" stroked="f" coordsize="21600,21600" o:gfxdata="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G&#10;9Adi2AAAAAoBAAAPAAAAAAAAAAEAIAAAACIAAABkcnMvZG93bnJldi54bWxQSwECFAAUAAAACACH&#10;TuJA0BQMQLIBAABdAwAADgAAAAAAAAABACAAAAAnAQAAZHJzL2Uyb0RvYy54bWxQSwUGAAAAAAYA&#10;BgBZAQAASwUAAAAA&#10;">
                <v:fill on="t" focussize="0,0"/>
                <v:stroke on="f"/>
                <v:imagedata o:title=""/>
                <o:lock v:ext="edit" aspectratio="f"/>
              </v:rect>
            </w:pict>
          </mc:Fallback>
        </mc:AlternateContent>
      </w:r>
      <w:r>
        <w:rPr>
          <w:sz w:val="28"/>
        </w:rPr>
        <w:t>重</w:t>
      </w:r>
      <w:r>
        <w:rPr>
          <w:spacing w:val="-3"/>
          <w:sz w:val="28"/>
        </w:rPr>
        <w:t>庆</w:t>
      </w:r>
      <w:r>
        <w:rPr>
          <w:sz w:val="28"/>
        </w:rPr>
        <w:t>市水</w:t>
      </w:r>
      <w:r>
        <w:rPr>
          <w:spacing w:val="-3"/>
          <w:sz w:val="28"/>
        </w:rPr>
        <w:t>利</w:t>
      </w:r>
      <w:r>
        <w:rPr>
          <w:sz w:val="28"/>
        </w:rPr>
        <w:t>局办</w:t>
      </w:r>
      <w:r>
        <w:rPr>
          <w:spacing w:val="-3"/>
          <w:sz w:val="28"/>
        </w:rPr>
        <w:t>公</w:t>
      </w:r>
      <w:r>
        <w:rPr>
          <w:sz w:val="28"/>
        </w:rPr>
        <w:t>室</w:t>
      </w:r>
      <w:r>
        <w:rPr>
          <w:sz w:val="28"/>
        </w:rPr>
        <w:tab/>
      </w:r>
      <w:r>
        <w:rPr>
          <w:sz w:val="28"/>
        </w:rPr>
        <w:t>2021</w:t>
      </w:r>
      <w:r>
        <w:rPr>
          <w:spacing w:val="-78"/>
          <w:sz w:val="28"/>
        </w:rPr>
        <w:t xml:space="preserve"> </w:t>
      </w:r>
      <w:r>
        <w:rPr>
          <w:sz w:val="28"/>
        </w:rPr>
        <w:t>年</w:t>
      </w:r>
      <w:r>
        <w:rPr>
          <w:spacing w:val="-72"/>
          <w:sz w:val="28"/>
        </w:rPr>
        <w:t xml:space="preserve"> </w:t>
      </w:r>
      <w:r>
        <w:rPr>
          <w:spacing w:val="-3"/>
          <w:sz w:val="28"/>
        </w:rPr>
        <w:t>12</w:t>
      </w:r>
      <w:r>
        <w:rPr>
          <w:spacing w:val="-72"/>
          <w:sz w:val="28"/>
        </w:rPr>
        <w:t xml:space="preserve"> </w:t>
      </w:r>
      <w:r>
        <w:rPr>
          <w:sz w:val="28"/>
        </w:rPr>
        <w:t>月</w:t>
      </w:r>
      <w:r>
        <w:rPr>
          <w:spacing w:val="-72"/>
          <w:sz w:val="28"/>
        </w:rPr>
        <w:t xml:space="preserve"> </w:t>
      </w:r>
      <w:r>
        <w:rPr>
          <w:sz w:val="28"/>
        </w:rPr>
        <w:t>29</w:t>
      </w:r>
      <w:r>
        <w:rPr>
          <w:spacing w:val="-77"/>
          <w:sz w:val="28"/>
        </w:rPr>
        <w:t xml:space="preserve"> </w:t>
      </w:r>
      <w:r>
        <w:rPr>
          <w:sz w:val="28"/>
        </w:rPr>
        <w:t>日</w:t>
      </w:r>
      <w:r>
        <w:rPr>
          <w:spacing w:val="-3"/>
          <w:sz w:val="28"/>
        </w:rPr>
        <w:t>印</w:t>
      </w:r>
      <w:r>
        <w:rPr>
          <w:sz w:val="28"/>
        </w:rPr>
        <w:t>发</w:t>
      </w:r>
    </w:p>
    <w:sectPr>
      <w:footerReference r:id="rId11" w:type="even"/>
      <w:pgSz w:w="11920" w:h="16850"/>
      <w:pgMar w:top="1600" w:right="1500" w:bottom="1660" w:left="1480" w:header="0" w:footer="1478" w:gutter="0"/>
      <w:pgNumType w:start="2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6007100</wp:posOffset>
              </wp:positionH>
              <wp:positionV relativeFrom="page">
                <wp:posOffset>9619615</wp:posOffset>
              </wp:positionV>
              <wp:extent cx="687070" cy="229235"/>
              <wp:effectExtent l="0" t="0" r="0" b="0"/>
              <wp:wrapNone/>
              <wp:docPr id="6" name="文本框 1"/>
              <wp:cNvGraphicFramePr/>
              <a:graphic xmlns:a="http://schemas.openxmlformats.org/drawingml/2006/main">
                <a:graphicData uri="http://schemas.microsoft.com/office/word/2010/wordprocessingShape">
                  <wps:wsp>
                    <wps:cNvSpPr txBox="1"/>
                    <wps:spPr>
                      <a:xfrm>
                        <a:off x="0" y="0"/>
                        <a:ext cx="687070" cy="229235"/>
                      </a:xfrm>
                      <a:prstGeom prst="rect">
                        <a:avLst/>
                      </a:prstGeom>
                      <a:noFill/>
                      <a:ln>
                        <a:noFill/>
                      </a:ln>
                    </wps:spPr>
                    <wps:txbx>
                      <w:txbxContent>
                        <w:p>
                          <w:pPr>
                            <w:spacing w:before="0" w:line="34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left:473pt;margin-top:757.45pt;height:18.05pt;width:54.1pt;mso-position-horizontal-relative:page;mso-position-vertical-relative:page;z-index:-251655168;mso-width-relative:page;mso-height-relative:page;" filled="f" stroked="f" coordsize="21600,21600" o:gfxdata="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5a8sXbAAAADgEAAA8AAAAAAAAAAQAgAAAAIgAAAGRycy9kb3ducmV2LnhtbFBL&#10;AQIUABQAAAAIAIdO4kBGh/8wugEAAHEDAAAOAAAAAAAAAAEAIAAAACoBAABkcnMvZTJvRG9jLnht&#10;bFBLBQYAAAAABgAGAFkBAABWBQAAAAA=&#10;">
              <v:fill on="f" focussize="0,0"/>
              <v:stroke on="f"/>
              <v:imagedata o:title=""/>
              <o:lock v:ext="edit" aspectratio="f"/>
              <v:textbox inset="0mm,0mm,0mm,0mm">
                <w:txbxContent>
                  <w:p>
                    <w:pPr>
                      <w:spacing w:before="0" w:line="34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904240</wp:posOffset>
              </wp:positionH>
              <wp:positionV relativeFrom="page">
                <wp:posOffset>9619615</wp:posOffset>
              </wp:positionV>
              <wp:extent cx="687070" cy="229235"/>
              <wp:effectExtent l="0" t="0" r="0" b="0"/>
              <wp:wrapNone/>
              <wp:docPr id="7" name="文本框 2"/>
              <wp:cNvGraphicFramePr/>
              <a:graphic xmlns:a="http://schemas.openxmlformats.org/drawingml/2006/main">
                <a:graphicData uri="http://schemas.microsoft.com/office/word/2010/wordprocessingShape">
                  <wps:wsp>
                    <wps:cNvSpPr txBox="1"/>
                    <wps:spPr>
                      <a:xfrm>
                        <a:off x="0" y="0"/>
                        <a:ext cx="687070" cy="229235"/>
                      </a:xfrm>
                      <a:prstGeom prst="rect">
                        <a:avLst/>
                      </a:prstGeom>
                      <a:noFill/>
                      <a:ln>
                        <a:noFill/>
                      </a:ln>
                    </wps:spPr>
                    <wps:txbx>
                      <w:txbxContent>
                        <w:p>
                          <w:pPr>
                            <w:spacing w:before="0" w:line="34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w:t>
                          </w:r>
                          <w:r>
                            <w:fldChar w:fldCharType="end"/>
                          </w:r>
                          <w:r>
                            <w:rPr>
                              <w:sz w:val="28"/>
                            </w:rPr>
                            <w:t xml:space="preserve"> —</w:t>
                          </w:r>
                        </w:p>
                      </w:txbxContent>
                    </wps:txbx>
                    <wps:bodyPr lIns="0" tIns="0" rIns="0" bIns="0" upright="1"/>
                  </wps:wsp>
                </a:graphicData>
              </a:graphic>
            </wp:anchor>
          </w:drawing>
        </mc:Choice>
        <mc:Fallback>
          <w:pict>
            <v:shape id="文本框 2" o:spid="_x0000_s1026" o:spt="202" type="#_x0000_t202" style="position:absolute;left:0pt;margin-left:71.2pt;margin-top:757.45pt;height:18.05pt;width:54.1pt;mso-position-horizontal-relative:page;mso-position-vertical-relative:page;z-index:-251654144;mso-width-relative:page;mso-height-relative:page;" filled="f" stroked="f" coordsize="21600,21600" o:gfxdata="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Ntgu2gAAAA0BAAAPAAAAAAAAAAEAIAAAACIAAABkcnMvZG93bnJldi54bWxQSwEC&#10;FAAUAAAACACHTuJAbxuCNrkBAABxAwAADgAAAAAAAAABACAAAAApAQAAZHJzL2Uyb0RvYy54bWxQ&#10;SwUGAAAAAAYABgBZAQAAVAUAAAAA&#10;">
              <v:fill on="f" focussize="0,0"/>
              <v:stroke on="f"/>
              <v:imagedata o:title=""/>
              <o:lock v:ext="edit" aspectratio="f"/>
              <v:textbox inset="0mm,0mm,0mm,0mm">
                <w:txbxContent>
                  <w:p>
                    <w:pPr>
                      <w:spacing w:before="0" w:line="34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w:t>
                    </w:r>
                    <w:r>
                      <w:fldChar w:fldCharType="end"/>
                    </w:r>
                    <w:r>
                      <w:rPr>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9138920</wp:posOffset>
              </wp:positionH>
              <wp:positionV relativeFrom="page">
                <wp:posOffset>6487795</wp:posOffset>
              </wp:positionV>
              <wp:extent cx="687070" cy="229235"/>
              <wp:effectExtent l="0" t="0" r="0" b="0"/>
              <wp:wrapNone/>
              <wp:docPr id="9" name="文本框 4"/>
              <wp:cNvGraphicFramePr/>
              <a:graphic xmlns:a="http://schemas.openxmlformats.org/drawingml/2006/main">
                <a:graphicData uri="http://schemas.microsoft.com/office/word/2010/wordprocessingShape">
                  <wps:wsp>
                    <wps:cNvSpPr txBox="1"/>
                    <wps:spPr>
                      <a:xfrm>
                        <a:off x="0" y="0"/>
                        <a:ext cx="687070" cy="229235"/>
                      </a:xfrm>
                      <a:prstGeom prst="rect">
                        <a:avLst/>
                      </a:prstGeom>
                      <a:noFill/>
                      <a:ln>
                        <a:noFill/>
                      </a:ln>
                    </wps:spPr>
                    <wps:txbx>
                      <w:txbxContent>
                        <w:p>
                          <w:pPr>
                            <w:spacing w:before="0" w:line="34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5</w:t>
                          </w:r>
                          <w:r>
                            <w:fldChar w:fldCharType="end"/>
                          </w:r>
                          <w:r>
                            <w:rPr>
                              <w:sz w:val="28"/>
                            </w:rPr>
                            <w:t xml:space="preserve"> —</w:t>
                          </w:r>
                        </w:p>
                      </w:txbxContent>
                    </wps:txbx>
                    <wps:bodyPr lIns="0" tIns="0" rIns="0" bIns="0" upright="1"/>
                  </wps:wsp>
                </a:graphicData>
              </a:graphic>
            </wp:anchor>
          </w:drawing>
        </mc:Choice>
        <mc:Fallback>
          <w:pict>
            <v:shape id="文本框 4" o:spid="_x0000_s1026" o:spt="202" type="#_x0000_t202" style="position:absolute;left:0pt;margin-left:719.6pt;margin-top:510.85pt;height:18.05pt;width:54.1pt;mso-position-horizontal-relative:page;mso-position-vertical-relative:page;z-index:-251653120;mso-width-relative:page;mso-height-relative:page;" filled="f" stroked="f" coordsize="21600,21600" o:gfxdata="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fCG03AAAAA8BAAAPAAAAAAAAAAEAIAAAACIAAABkcnMvZG93bnJldi54bWxQ&#10;SwECFAAUAAAACACHTuJADxJOq7oBAABxAwAADgAAAAAAAAABACAAAAArAQAAZHJzL2Uyb0RvYy54&#10;bWxQSwUGAAAAAAYABgBZAQAAVwUAAAAA&#10;">
              <v:fill on="f" focussize="0,0"/>
              <v:stroke on="f"/>
              <v:imagedata o:title=""/>
              <o:lock v:ext="edit" aspectratio="f"/>
              <v:textbox inset="0mm,0mm,0mm,0mm">
                <w:txbxContent>
                  <w:p>
                    <w:pPr>
                      <w:spacing w:before="0" w:line="34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5</w:t>
                    </w:r>
                    <w:r>
                      <w:fldChar w:fldCharType="end"/>
                    </w:r>
                    <w:r>
                      <w:rPr>
                        <w:sz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904240</wp:posOffset>
              </wp:positionH>
              <wp:positionV relativeFrom="page">
                <wp:posOffset>6487795</wp:posOffset>
              </wp:positionV>
              <wp:extent cx="687070" cy="229235"/>
              <wp:effectExtent l="0" t="0" r="0" b="0"/>
              <wp:wrapNone/>
              <wp:docPr id="8" name="文本框 3"/>
              <wp:cNvGraphicFramePr/>
              <a:graphic xmlns:a="http://schemas.openxmlformats.org/drawingml/2006/main">
                <a:graphicData uri="http://schemas.microsoft.com/office/word/2010/wordprocessingShape">
                  <wps:wsp>
                    <wps:cNvSpPr txBox="1"/>
                    <wps:spPr>
                      <a:xfrm>
                        <a:off x="0" y="0"/>
                        <a:ext cx="687070" cy="229235"/>
                      </a:xfrm>
                      <a:prstGeom prst="rect">
                        <a:avLst/>
                      </a:prstGeom>
                      <a:noFill/>
                      <a:ln>
                        <a:noFill/>
                      </a:ln>
                    </wps:spPr>
                    <wps:txbx>
                      <w:txbxContent>
                        <w:p>
                          <w:pPr>
                            <w:spacing w:before="0" w:line="34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4</w:t>
                          </w:r>
                          <w:r>
                            <w:fldChar w:fldCharType="end"/>
                          </w:r>
                          <w:r>
                            <w:rPr>
                              <w:sz w:val="28"/>
                            </w:rPr>
                            <w:t xml:space="preserve"> —</w:t>
                          </w:r>
                        </w:p>
                      </w:txbxContent>
                    </wps:txbx>
                    <wps:bodyPr lIns="0" tIns="0" rIns="0" bIns="0" upright="1"/>
                  </wps:wsp>
                </a:graphicData>
              </a:graphic>
            </wp:anchor>
          </w:drawing>
        </mc:Choice>
        <mc:Fallback>
          <w:pict>
            <v:shape id="文本框 3" o:spid="_x0000_s1026" o:spt="202" type="#_x0000_t202" style="position:absolute;left:0pt;margin-left:71.2pt;margin-top:510.85pt;height:18.05pt;width:54.1pt;mso-position-horizontal-relative:page;mso-position-vertical-relative:page;z-index:-251654144;mso-width-relative:page;mso-height-relative:page;" filled="f" stroked="f" coordsize="21600,21600" o:gfxdata="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72qb/bAAAADQEAAA8AAAAAAAAAAQAgAAAAIgAAAGRycy9kb3ducmV2LnhtbFBL&#10;AQIUABQAAAAIAIdO4kDfU+o8ugEAAHEDAAAOAAAAAAAAAAEAIAAAACoBAABkcnMvZTJvRG9jLnht&#10;bFBLBQYAAAAABgAGAFkBAABWBQAAAAA=&#10;">
              <v:fill on="f" focussize="0,0"/>
              <v:stroke on="f"/>
              <v:imagedata o:title=""/>
              <o:lock v:ext="edit" aspectratio="f"/>
              <v:textbox inset="0mm,0mm,0mm,0mm">
                <w:txbxContent>
                  <w:p>
                    <w:pPr>
                      <w:spacing w:before="0" w:line="34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4</w:t>
                    </w:r>
                    <w:r>
                      <w:fldChar w:fldCharType="end"/>
                    </w:r>
                    <w:r>
                      <w:rPr>
                        <w:sz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9050020</wp:posOffset>
              </wp:positionH>
              <wp:positionV relativeFrom="page">
                <wp:posOffset>6487795</wp:posOffset>
              </wp:positionV>
              <wp:extent cx="775335" cy="229235"/>
              <wp:effectExtent l="0" t="0" r="0" b="0"/>
              <wp:wrapNone/>
              <wp:docPr id="11" name="文本框 6"/>
              <wp:cNvGraphicFramePr/>
              <a:graphic xmlns:a="http://schemas.openxmlformats.org/drawingml/2006/main">
                <a:graphicData uri="http://schemas.microsoft.com/office/word/2010/wordprocessingShape">
                  <wps:wsp>
                    <wps:cNvSpPr txBox="1"/>
                    <wps:spPr>
                      <a:xfrm>
                        <a:off x="0" y="0"/>
                        <a:ext cx="775335" cy="229235"/>
                      </a:xfrm>
                      <a:prstGeom prst="rect">
                        <a:avLst/>
                      </a:prstGeom>
                      <a:noFill/>
                      <a:ln>
                        <a:noFill/>
                      </a:ln>
                    </wps:spPr>
                    <wps:txbx>
                      <w:txbxContent>
                        <w:p>
                          <w:pPr>
                            <w:spacing w:before="0" w:line="34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11</w:t>
                          </w:r>
                          <w:r>
                            <w:fldChar w:fldCharType="end"/>
                          </w:r>
                          <w:r>
                            <w:rPr>
                              <w:sz w:val="28"/>
                            </w:rPr>
                            <w:t xml:space="preserve"> —</w:t>
                          </w:r>
                        </w:p>
                      </w:txbxContent>
                    </wps:txbx>
                    <wps:bodyPr lIns="0" tIns="0" rIns="0" bIns="0" upright="1"/>
                  </wps:wsp>
                </a:graphicData>
              </a:graphic>
            </wp:anchor>
          </w:drawing>
        </mc:Choice>
        <mc:Fallback>
          <w:pict>
            <v:shape id="文本框 6" o:spid="_x0000_s1026" o:spt="202" type="#_x0000_t202" style="position:absolute;left:0pt;margin-left:712.6pt;margin-top:510.85pt;height:18.05pt;width:61.05pt;mso-position-horizontal-relative:page;mso-position-vertical-relative:page;z-index:-251652096;mso-width-relative:page;mso-height-relative:page;" filled="f" stroked="f" coordsize="21600,21600" o:gfxdata="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YMYAL3AAAAA8BAAAPAAAAAAAAAAEAIAAAACIAAABkcnMvZG93bnJldi54bWxQ&#10;SwECFAAUAAAACACHTuJAosS5VroBAAByAwAADgAAAAAAAAABACAAAAArAQAAZHJzL2Uyb0RvYy54&#10;bWxQSwUGAAAAAAYABgBZAQAAVwUAAAAA&#10;">
              <v:fill on="f" focussize="0,0"/>
              <v:stroke on="f"/>
              <v:imagedata o:title=""/>
              <o:lock v:ext="edit" aspectratio="f"/>
              <v:textbox inset="0mm,0mm,0mm,0mm">
                <w:txbxContent>
                  <w:p>
                    <w:pPr>
                      <w:spacing w:before="0" w:line="34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11</w:t>
                    </w:r>
                    <w:r>
                      <w:fldChar w:fldCharType="end"/>
                    </w:r>
                    <w:r>
                      <w:rPr>
                        <w:sz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904240</wp:posOffset>
              </wp:positionH>
              <wp:positionV relativeFrom="page">
                <wp:posOffset>6487795</wp:posOffset>
              </wp:positionV>
              <wp:extent cx="775335" cy="229235"/>
              <wp:effectExtent l="0" t="0" r="0" b="0"/>
              <wp:wrapNone/>
              <wp:docPr id="10" name="文本框 5"/>
              <wp:cNvGraphicFramePr/>
              <a:graphic xmlns:a="http://schemas.openxmlformats.org/drawingml/2006/main">
                <a:graphicData uri="http://schemas.microsoft.com/office/word/2010/wordprocessingShape">
                  <wps:wsp>
                    <wps:cNvSpPr txBox="1"/>
                    <wps:spPr>
                      <a:xfrm>
                        <a:off x="0" y="0"/>
                        <a:ext cx="775335" cy="229235"/>
                      </a:xfrm>
                      <a:prstGeom prst="rect">
                        <a:avLst/>
                      </a:prstGeom>
                      <a:noFill/>
                      <a:ln>
                        <a:noFill/>
                      </a:ln>
                    </wps:spPr>
                    <wps:txbx>
                      <w:txbxContent>
                        <w:p>
                          <w:pPr>
                            <w:spacing w:before="0" w:line="34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10</w:t>
                          </w:r>
                          <w:r>
                            <w:fldChar w:fldCharType="end"/>
                          </w:r>
                          <w:r>
                            <w:rPr>
                              <w:sz w:val="28"/>
                            </w:rPr>
                            <w:t xml:space="preserve"> —</w:t>
                          </w:r>
                        </w:p>
                      </w:txbxContent>
                    </wps:txbx>
                    <wps:bodyPr lIns="0" tIns="0" rIns="0" bIns="0" upright="1"/>
                  </wps:wsp>
                </a:graphicData>
              </a:graphic>
            </wp:anchor>
          </w:drawing>
        </mc:Choice>
        <mc:Fallback>
          <w:pict>
            <v:shape id="文本框 5" o:spid="_x0000_s1026" o:spt="202" type="#_x0000_t202" style="position:absolute;left:0pt;margin-left:71.2pt;margin-top:510.85pt;height:18.05pt;width:61.05pt;mso-position-horizontal-relative:page;mso-position-vertical-relative:page;z-index:-251653120;mso-width-relative:page;mso-height-relative:page;" filled="f" stroked="f" coordsize="21600,21600" o:gfxdata="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EoCvjbAAAADQEAAA8AAAAAAAAAAQAgAAAAIgAAAGRycy9kb3ducmV2LnhtbFBL&#10;AQIUABQAAAAIAIdO4kCLWMRQugEAAHIDAAAOAAAAAAAAAAEAIAAAACoBAABkcnMvZTJvRG9jLnht&#10;bFBLBQYAAAAABgAGAFkBAABWBQAAAAA=&#10;">
              <v:fill on="f" focussize="0,0"/>
              <v:stroke on="f"/>
              <v:imagedata o:title=""/>
              <o:lock v:ext="edit" aspectratio="f"/>
              <v:textbox inset="0mm,0mm,0mm,0mm">
                <w:txbxContent>
                  <w:p>
                    <w:pPr>
                      <w:spacing w:before="0" w:line="34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10</w:t>
                    </w:r>
                    <w:r>
                      <w:fldChar w:fldCharType="end"/>
                    </w:r>
                    <w:r>
                      <w:rPr>
                        <w:sz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904240</wp:posOffset>
              </wp:positionH>
              <wp:positionV relativeFrom="page">
                <wp:posOffset>9619615</wp:posOffset>
              </wp:positionV>
              <wp:extent cx="775335" cy="229235"/>
              <wp:effectExtent l="0" t="0" r="0" b="0"/>
              <wp:wrapNone/>
              <wp:docPr id="12" name="文本框 7"/>
              <wp:cNvGraphicFramePr/>
              <a:graphic xmlns:a="http://schemas.openxmlformats.org/drawingml/2006/main">
                <a:graphicData uri="http://schemas.microsoft.com/office/word/2010/wordprocessingShape">
                  <wps:wsp>
                    <wps:cNvSpPr txBox="1"/>
                    <wps:spPr>
                      <a:xfrm>
                        <a:off x="0" y="0"/>
                        <a:ext cx="775335" cy="229235"/>
                      </a:xfrm>
                      <a:prstGeom prst="rect">
                        <a:avLst/>
                      </a:prstGeom>
                      <a:noFill/>
                      <a:ln>
                        <a:noFill/>
                      </a:ln>
                    </wps:spPr>
                    <wps:txbx>
                      <w:txbxContent>
                        <w:p>
                          <w:pPr>
                            <w:spacing w:before="0" w:line="34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20</w:t>
                          </w:r>
                          <w:r>
                            <w:fldChar w:fldCharType="end"/>
                          </w:r>
                          <w:r>
                            <w:rPr>
                              <w:sz w:val="28"/>
                            </w:rPr>
                            <w:t xml:space="preserve"> —</w:t>
                          </w:r>
                        </w:p>
                      </w:txbxContent>
                    </wps:txbx>
                    <wps:bodyPr lIns="0" tIns="0" rIns="0" bIns="0" upright="1"/>
                  </wps:wsp>
                </a:graphicData>
              </a:graphic>
            </wp:anchor>
          </w:drawing>
        </mc:Choice>
        <mc:Fallback>
          <w:pict>
            <v:shape id="文本框 7" o:spid="_x0000_s1026" o:spt="202" type="#_x0000_t202" style="position:absolute;left:0pt;margin-left:71.2pt;margin-top:757.45pt;height:18.05pt;width:61.05pt;mso-position-horizontal-relative:page;mso-position-vertical-relative:page;z-index:-251652096;mso-width-relative:page;mso-height-relative:page;" filled="f" stroked="f" coordsize="21600,21600" o:gfxdata="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uh7adoAAAANAQAADwAAAAAAAAABACAAAAAiAAAAZHJzL2Rvd25yZXYueG1sUEsB&#10;AhQAFAAAAAgAh07iQCC95s26AQAAcgMAAA4AAAAAAAAAAQAgAAAAKQEAAGRycy9lMm9Eb2MueG1s&#10;UEsFBgAAAAAGAAYAWQEAAFUFAAAAAA==&#10;">
              <v:fill on="f" focussize="0,0"/>
              <v:stroke on="f"/>
              <v:imagedata o:title=""/>
              <o:lock v:ext="edit" aspectratio="f"/>
              <v:textbox inset="0mm,0mm,0mm,0mm">
                <w:txbxContent>
                  <w:p>
                    <w:pPr>
                      <w:spacing w:before="0" w:line="34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20</w:t>
                    </w:r>
                    <w:r>
                      <w:fldChar w:fldCharType="end"/>
                    </w:r>
                    <w:r>
                      <w:rPr>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2"/>
      <w:numFmt w:val="decimal"/>
      <w:lvlText w:val="%1."/>
      <w:lvlJc w:val="left"/>
      <w:pPr>
        <w:ind w:left="1037" w:hanging="273"/>
        <w:jc w:val="left"/>
      </w:pPr>
      <w:rPr>
        <w:rFonts w:hint="default" w:ascii="Times New Roman" w:hAnsi="Times New Roman" w:eastAsia="Times New Roman" w:cs="Times New Roman"/>
        <w:spacing w:val="0"/>
        <w:w w:val="100"/>
        <w:sz w:val="16"/>
        <w:szCs w:val="16"/>
        <w:lang w:val="en-US" w:eastAsia="zh-CN" w:bidi="ar-SA"/>
      </w:rPr>
    </w:lvl>
    <w:lvl w:ilvl="1" w:tentative="0">
      <w:start w:val="0"/>
      <w:numFmt w:val="bullet"/>
      <w:lvlText w:val="•"/>
      <w:lvlJc w:val="left"/>
      <w:pPr>
        <w:ind w:left="2376" w:hanging="273"/>
      </w:pPr>
      <w:rPr>
        <w:rFonts w:hint="default"/>
        <w:lang w:val="en-US" w:eastAsia="zh-CN" w:bidi="ar-SA"/>
      </w:rPr>
    </w:lvl>
    <w:lvl w:ilvl="2" w:tentative="0">
      <w:start w:val="0"/>
      <w:numFmt w:val="bullet"/>
      <w:lvlText w:val="•"/>
      <w:lvlJc w:val="left"/>
      <w:pPr>
        <w:ind w:left="3713" w:hanging="273"/>
      </w:pPr>
      <w:rPr>
        <w:rFonts w:hint="default"/>
        <w:lang w:val="en-US" w:eastAsia="zh-CN" w:bidi="ar-SA"/>
      </w:rPr>
    </w:lvl>
    <w:lvl w:ilvl="3" w:tentative="0">
      <w:start w:val="0"/>
      <w:numFmt w:val="bullet"/>
      <w:lvlText w:val="•"/>
      <w:lvlJc w:val="left"/>
      <w:pPr>
        <w:ind w:left="5050" w:hanging="273"/>
      </w:pPr>
      <w:rPr>
        <w:rFonts w:hint="default"/>
        <w:lang w:val="en-US" w:eastAsia="zh-CN" w:bidi="ar-SA"/>
      </w:rPr>
    </w:lvl>
    <w:lvl w:ilvl="4" w:tentative="0">
      <w:start w:val="0"/>
      <w:numFmt w:val="bullet"/>
      <w:lvlText w:val="•"/>
      <w:lvlJc w:val="left"/>
      <w:pPr>
        <w:ind w:left="6387" w:hanging="273"/>
      </w:pPr>
      <w:rPr>
        <w:rFonts w:hint="default"/>
        <w:lang w:val="en-US" w:eastAsia="zh-CN" w:bidi="ar-SA"/>
      </w:rPr>
    </w:lvl>
    <w:lvl w:ilvl="5" w:tentative="0">
      <w:start w:val="0"/>
      <w:numFmt w:val="bullet"/>
      <w:lvlText w:val="•"/>
      <w:lvlJc w:val="left"/>
      <w:pPr>
        <w:ind w:left="7723" w:hanging="273"/>
      </w:pPr>
      <w:rPr>
        <w:rFonts w:hint="default"/>
        <w:lang w:val="en-US" w:eastAsia="zh-CN" w:bidi="ar-SA"/>
      </w:rPr>
    </w:lvl>
    <w:lvl w:ilvl="6" w:tentative="0">
      <w:start w:val="0"/>
      <w:numFmt w:val="bullet"/>
      <w:lvlText w:val="•"/>
      <w:lvlJc w:val="left"/>
      <w:pPr>
        <w:ind w:left="9060" w:hanging="273"/>
      </w:pPr>
      <w:rPr>
        <w:rFonts w:hint="default"/>
        <w:lang w:val="en-US" w:eastAsia="zh-CN" w:bidi="ar-SA"/>
      </w:rPr>
    </w:lvl>
    <w:lvl w:ilvl="7" w:tentative="0">
      <w:start w:val="0"/>
      <w:numFmt w:val="bullet"/>
      <w:lvlText w:val="•"/>
      <w:lvlJc w:val="left"/>
      <w:pPr>
        <w:ind w:left="10397" w:hanging="273"/>
      </w:pPr>
      <w:rPr>
        <w:rFonts w:hint="default"/>
        <w:lang w:val="en-US" w:eastAsia="zh-CN" w:bidi="ar-SA"/>
      </w:rPr>
    </w:lvl>
    <w:lvl w:ilvl="8" w:tentative="0">
      <w:start w:val="0"/>
      <w:numFmt w:val="bullet"/>
      <w:lvlText w:val="•"/>
      <w:lvlJc w:val="left"/>
      <w:pPr>
        <w:ind w:left="11734" w:hanging="273"/>
      </w:pPr>
      <w:rPr>
        <w:rFonts w:hint="default"/>
        <w:lang w:val="en-US" w:eastAsia="zh-CN" w:bidi="ar-SA"/>
      </w:rPr>
    </w:lvl>
  </w:abstractNum>
  <w:abstractNum w:abstractNumId="1">
    <w:nsid w:val="0053208E"/>
    <w:multiLevelType w:val="multilevel"/>
    <w:tmpl w:val="0053208E"/>
    <w:lvl w:ilvl="0" w:tentative="0">
      <w:start w:val="3"/>
      <w:numFmt w:val="decimal"/>
      <w:lvlText w:val="%1."/>
      <w:lvlJc w:val="left"/>
      <w:pPr>
        <w:ind w:left="2056" w:hanging="481"/>
        <w:jc w:val="left"/>
      </w:pPr>
      <w:rPr>
        <w:rFonts w:hint="default" w:ascii="Times New Roman" w:hAnsi="Times New Roman" w:eastAsia="Times New Roman" w:cs="Times New Roman"/>
        <w:spacing w:val="0"/>
        <w:w w:val="99"/>
        <w:sz w:val="30"/>
        <w:szCs w:val="30"/>
        <w:lang w:val="en-US" w:eastAsia="zh-CN" w:bidi="ar-SA"/>
      </w:rPr>
    </w:lvl>
    <w:lvl w:ilvl="1" w:tentative="0">
      <w:start w:val="0"/>
      <w:numFmt w:val="bullet"/>
      <w:lvlText w:val="•"/>
      <w:lvlJc w:val="left"/>
      <w:pPr>
        <w:ind w:left="2793" w:hanging="481"/>
      </w:pPr>
      <w:rPr>
        <w:rFonts w:hint="default"/>
        <w:lang w:val="en-US" w:eastAsia="zh-CN" w:bidi="ar-SA"/>
      </w:rPr>
    </w:lvl>
    <w:lvl w:ilvl="2" w:tentative="0">
      <w:start w:val="0"/>
      <w:numFmt w:val="bullet"/>
      <w:lvlText w:val="•"/>
      <w:lvlJc w:val="left"/>
      <w:pPr>
        <w:ind w:left="3527" w:hanging="481"/>
      </w:pPr>
      <w:rPr>
        <w:rFonts w:hint="default"/>
        <w:lang w:val="en-US" w:eastAsia="zh-CN" w:bidi="ar-SA"/>
      </w:rPr>
    </w:lvl>
    <w:lvl w:ilvl="3" w:tentative="0">
      <w:start w:val="0"/>
      <w:numFmt w:val="bullet"/>
      <w:lvlText w:val="•"/>
      <w:lvlJc w:val="left"/>
      <w:pPr>
        <w:ind w:left="4260" w:hanging="481"/>
      </w:pPr>
      <w:rPr>
        <w:rFonts w:hint="default"/>
        <w:lang w:val="en-US" w:eastAsia="zh-CN" w:bidi="ar-SA"/>
      </w:rPr>
    </w:lvl>
    <w:lvl w:ilvl="4" w:tentative="0">
      <w:start w:val="0"/>
      <w:numFmt w:val="bullet"/>
      <w:lvlText w:val="•"/>
      <w:lvlJc w:val="left"/>
      <w:pPr>
        <w:ind w:left="4994" w:hanging="481"/>
      </w:pPr>
      <w:rPr>
        <w:rFonts w:hint="default"/>
        <w:lang w:val="en-US" w:eastAsia="zh-CN" w:bidi="ar-SA"/>
      </w:rPr>
    </w:lvl>
    <w:lvl w:ilvl="5" w:tentative="0">
      <w:start w:val="0"/>
      <w:numFmt w:val="bullet"/>
      <w:lvlText w:val="•"/>
      <w:lvlJc w:val="left"/>
      <w:pPr>
        <w:ind w:left="5727" w:hanging="481"/>
      </w:pPr>
      <w:rPr>
        <w:rFonts w:hint="default"/>
        <w:lang w:val="en-US" w:eastAsia="zh-CN" w:bidi="ar-SA"/>
      </w:rPr>
    </w:lvl>
    <w:lvl w:ilvl="6" w:tentative="0">
      <w:start w:val="0"/>
      <w:numFmt w:val="bullet"/>
      <w:lvlText w:val="•"/>
      <w:lvlJc w:val="left"/>
      <w:pPr>
        <w:ind w:left="6461" w:hanging="481"/>
      </w:pPr>
      <w:rPr>
        <w:rFonts w:hint="default"/>
        <w:lang w:val="en-US" w:eastAsia="zh-CN" w:bidi="ar-SA"/>
      </w:rPr>
    </w:lvl>
    <w:lvl w:ilvl="7" w:tentative="0">
      <w:start w:val="0"/>
      <w:numFmt w:val="bullet"/>
      <w:lvlText w:val="•"/>
      <w:lvlJc w:val="left"/>
      <w:pPr>
        <w:ind w:left="7194" w:hanging="481"/>
      </w:pPr>
      <w:rPr>
        <w:rFonts w:hint="default"/>
        <w:lang w:val="en-US" w:eastAsia="zh-CN" w:bidi="ar-SA"/>
      </w:rPr>
    </w:lvl>
    <w:lvl w:ilvl="8" w:tentative="0">
      <w:start w:val="0"/>
      <w:numFmt w:val="bullet"/>
      <w:lvlText w:val="•"/>
      <w:lvlJc w:val="left"/>
      <w:pPr>
        <w:ind w:left="7928" w:hanging="481"/>
      </w:pPr>
      <w:rPr>
        <w:rFonts w:hint="default"/>
        <w:lang w:val="en-US" w:eastAsia="zh-CN" w:bidi="ar-SA"/>
      </w:rPr>
    </w:lvl>
  </w:abstractNum>
  <w:abstractNum w:abstractNumId="2">
    <w:nsid w:val="59ADCABA"/>
    <w:multiLevelType w:val="multilevel"/>
    <w:tmpl w:val="59ADCABA"/>
    <w:lvl w:ilvl="0" w:tentative="0">
      <w:start w:val="2"/>
      <w:numFmt w:val="decimal"/>
      <w:lvlText w:val="%1."/>
      <w:lvlJc w:val="left"/>
      <w:pPr>
        <w:ind w:left="1037" w:hanging="273"/>
        <w:jc w:val="left"/>
      </w:pPr>
      <w:rPr>
        <w:rFonts w:hint="default" w:ascii="Times New Roman" w:hAnsi="Times New Roman" w:eastAsia="Times New Roman" w:cs="Times New Roman"/>
        <w:spacing w:val="0"/>
        <w:w w:val="100"/>
        <w:sz w:val="16"/>
        <w:szCs w:val="16"/>
        <w:lang w:val="en-US" w:eastAsia="zh-CN" w:bidi="ar-SA"/>
      </w:rPr>
    </w:lvl>
    <w:lvl w:ilvl="1" w:tentative="0">
      <w:start w:val="0"/>
      <w:numFmt w:val="bullet"/>
      <w:lvlText w:val="•"/>
      <w:lvlJc w:val="left"/>
      <w:pPr>
        <w:ind w:left="2376" w:hanging="273"/>
      </w:pPr>
      <w:rPr>
        <w:rFonts w:hint="default"/>
        <w:lang w:val="en-US" w:eastAsia="zh-CN" w:bidi="ar-SA"/>
      </w:rPr>
    </w:lvl>
    <w:lvl w:ilvl="2" w:tentative="0">
      <w:start w:val="0"/>
      <w:numFmt w:val="bullet"/>
      <w:lvlText w:val="•"/>
      <w:lvlJc w:val="left"/>
      <w:pPr>
        <w:ind w:left="3713" w:hanging="273"/>
      </w:pPr>
      <w:rPr>
        <w:rFonts w:hint="default"/>
        <w:lang w:val="en-US" w:eastAsia="zh-CN" w:bidi="ar-SA"/>
      </w:rPr>
    </w:lvl>
    <w:lvl w:ilvl="3" w:tentative="0">
      <w:start w:val="0"/>
      <w:numFmt w:val="bullet"/>
      <w:lvlText w:val="•"/>
      <w:lvlJc w:val="left"/>
      <w:pPr>
        <w:ind w:left="5050" w:hanging="273"/>
      </w:pPr>
      <w:rPr>
        <w:rFonts w:hint="default"/>
        <w:lang w:val="en-US" w:eastAsia="zh-CN" w:bidi="ar-SA"/>
      </w:rPr>
    </w:lvl>
    <w:lvl w:ilvl="4" w:tentative="0">
      <w:start w:val="0"/>
      <w:numFmt w:val="bullet"/>
      <w:lvlText w:val="•"/>
      <w:lvlJc w:val="left"/>
      <w:pPr>
        <w:ind w:left="6387" w:hanging="273"/>
      </w:pPr>
      <w:rPr>
        <w:rFonts w:hint="default"/>
        <w:lang w:val="en-US" w:eastAsia="zh-CN" w:bidi="ar-SA"/>
      </w:rPr>
    </w:lvl>
    <w:lvl w:ilvl="5" w:tentative="0">
      <w:start w:val="0"/>
      <w:numFmt w:val="bullet"/>
      <w:lvlText w:val="•"/>
      <w:lvlJc w:val="left"/>
      <w:pPr>
        <w:ind w:left="7723" w:hanging="273"/>
      </w:pPr>
      <w:rPr>
        <w:rFonts w:hint="default"/>
        <w:lang w:val="en-US" w:eastAsia="zh-CN" w:bidi="ar-SA"/>
      </w:rPr>
    </w:lvl>
    <w:lvl w:ilvl="6" w:tentative="0">
      <w:start w:val="0"/>
      <w:numFmt w:val="bullet"/>
      <w:lvlText w:val="•"/>
      <w:lvlJc w:val="left"/>
      <w:pPr>
        <w:ind w:left="9060" w:hanging="273"/>
      </w:pPr>
      <w:rPr>
        <w:rFonts w:hint="default"/>
        <w:lang w:val="en-US" w:eastAsia="zh-CN" w:bidi="ar-SA"/>
      </w:rPr>
    </w:lvl>
    <w:lvl w:ilvl="7" w:tentative="0">
      <w:start w:val="0"/>
      <w:numFmt w:val="bullet"/>
      <w:lvlText w:val="•"/>
      <w:lvlJc w:val="left"/>
      <w:pPr>
        <w:ind w:left="10397" w:hanging="273"/>
      </w:pPr>
      <w:rPr>
        <w:rFonts w:hint="default"/>
        <w:lang w:val="en-US" w:eastAsia="zh-CN" w:bidi="ar-SA"/>
      </w:rPr>
    </w:lvl>
    <w:lvl w:ilvl="8" w:tentative="0">
      <w:start w:val="0"/>
      <w:numFmt w:val="bullet"/>
      <w:lvlText w:val="•"/>
      <w:lvlJc w:val="left"/>
      <w:pPr>
        <w:ind w:left="11734" w:hanging="273"/>
      </w:pPr>
      <w:rPr>
        <w:rFonts w:hint="default"/>
        <w:lang w:val="en-US" w:eastAsia="zh-CN"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F25C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164"/>
      <w:outlineLvl w:val="1"/>
    </w:pPr>
    <w:rPr>
      <w:rFonts w:ascii="宋体" w:hAnsi="宋体" w:eastAsia="宋体" w:cs="宋体"/>
      <w:sz w:val="44"/>
      <w:szCs w:val="44"/>
      <w:lang w:val="en-US" w:eastAsia="zh-CN" w:bidi="ar-SA"/>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en-US" w:eastAsia="zh-CN" w:bidi="ar-SA"/>
    </w:rPr>
  </w:style>
  <w:style w:type="paragraph" w:styleId="4">
    <w:name w:val="Title"/>
    <w:basedOn w:val="1"/>
    <w:qFormat/>
    <w:uiPriority w:val="1"/>
    <w:pPr>
      <w:spacing w:before="62"/>
      <w:ind w:left="223" w:right="556"/>
      <w:jc w:val="center"/>
    </w:pPr>
    <w:rPr>
      <w:rFonts w:ascii="宋体" w:hAnsi="宋体" w:eastAsia="宋体" w:cs="宋体"/>
      <w:sz w:val="120"/>
      <w:szCs w:val="120"/>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037" w:hanging="273"/>
    </w:pPr>
    <w:rPr>
      <w:rFonts w:ascii="宋体" w:hAnsi="宋体" w:eastAsia="宋体" w:cs="宋体"/>
      <w:lang w:val="en-US" w:eastAsia="zh-CN" w:bidi="ar-SA"/>
    </w:rPr>
  </w:style>
  <w:style w:type="paragraph" w:customStyle="1" w:styleId="9">
    <w:name w:val="Table Paragraph"/>
    <w:basedOn w:val="1"/>
    <w:qFormat/>
    <w:uiPriority w:val="1"/>
    <w:pPr>
      <w:spacing w:before="26"/>
      <w:ind w:left="8"/>
      <w:jc w:val="center"/>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2021-12-30T03:32:00Z</dcterms:created>
  <dc:creator>吴登木</dc:creator>
  <cp:lastModifiedBy>勇子</cp:lastModifiedBy>
  <dcterms:modified xsi:type="dcterms:W3CDTF">2021-12-30T03:35:23Z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2021-12-30T00:00:00Z</vt:filetime>
  </property>
  <property fmtid="{D5CDD505-2E9C-101B-9397-08002B2CF9AE}" pid="3" name="Creator">
    <vt:lpwstr>WPS 文字</vt:lpwstr>
  </property>
  <property fmtid="{D5CDD505-2E9C-101B-9397-08002B2CF9AE}" pid="4" name="LastSaved">
    <vt:filetime>2021-12-30T00:00:00Z</vt:filetime>
  </property>
  <property fmtid="{D5CDD505-2E9C-101B-9397-08002B2CF9AE}" pid="5" name="KSOProductBuildVer">
    <vt:lpwstr>2052-11.1.0.11115</vt:lpwstr>
  </property>
  <property fmtid="{D5CDD505-2E9C-101B-9397-08002B2CF9AE}" pid="6" name="ICV">
    <vt:lpwstr>3795D13EB0C24EC2ADA1A23A8C170ED5</vt:lpwstr>
  </property>
</Properties>
</file>